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91" w:rsidRDefault="00D55A91" w:rsidP="005D2F12">
      <w:pPr>
        <w:pStyle w:val="ConsPlusNormal"/>
        <w:outlineLvl w:val="0"/>
        <w:rPr>
          <w:rFonts w:ascii="Times New Roman" w:hAnsi="Times New Roman" w:cs="Times New Roman"/>
          <w:sz w:val="20"/>
        </w:rPr>
      </w:pPr>
    </w:p>
    <w:p w:rsidR="00461B88" w:rsidRDefault="00461B88" w:rsidP="00461B88">
      <w:pPr>
        <w:keepNext/>
        <w:ind w:firstLine="7020"/>
        <w:jc w:val="center"/>
        <w:outlineLvl w:val="0"/>
        <w:rPr>
          <w:spacing w:val="40"/>
          <w:sz w:val="26"/>
          <w:szCs w:val="26"/>
          <w:lang w:eastAsia="ru-RU"/>
        </w:rPr>
      </w:pPr>
    </w:p>
    <w:p w:rsidR="00461B88" w:rsidRPr="008F3729" w:rsidRDefault="00461B88" w:rsidP="00461B88">
      <w:pPr>
        <w:keepNext/>
        <w:tabs>
          <w:tab w:val="num" w:pos="432"/>
        </w:tabs>
        <w:ind w:firstLine="708"/>
        <w:jc w:val="center"/>
        <w:outlineLvl w:val="0"/>
        <w:rPr>
          <w:rFonts w:eastAsia="Lucida Sans Unicode"/>
          <w:spacing w:val="40"/>
          <w:kern w:val="1"/>
          <w:sz w:val="28"/>
          <w:szCs w:val="28"/>
        </w:rPr>
      </w:pPr>
      <w:r w:rsidRPr="008F3729">
        <w:rPr>
          <w:rFonts w:eastAsia="Lucida Sans Unicode"/>
          <w:spacing w:val="40"/>
          <w:kern w:val="1"/>
          <w:sz w:val="28"/>
          <w:szCs w:val="28"/>
        </w:rPr>
        <w:t>РОССИЙСКАЯ ФЕДЕРАЦИЯ</w:t>
      </w:r>
    </w:p>
    <w:p w:rsidR="00461B88" w:rsidRPr="008F3729" w:rsidRDefault="00461B88" w:rsidP="00461B88">
      <w:pPr>
        <w:jc w:val="center"/>
        <w:rPr>
          <w:rFonts w:eastAsia="Lucida Sans Unicode"/>
          <w:b/>
          <w:kern w:val="1"/>
          <w:sz w:val="28"/>
          <w:szCs w:val="28"/>
        </w:rPr>
      </w:pPr>
      <w:r w:rsidRPr="008F3729">
        <w:rPr>
          <w:rFonts w:eastAsia="Lucida Sans Unicode"/>
          <w:caps/>
          <w:kern w:val="1"/>
          <w:sz w:val="28"/>
          <w:szCs w:val="28"/>
        </w:rPr>
        <w:t>Карачаево-ЧеркесскАЯ  РеспубликА</w:t>
      </w:r>
    </w:p>
    <w:p w:rsidR="00461B88" w:rsidRPr="008F3729" w:rsidRDefault="00461B88" w:rsidP="00461B88">
      <w:pPr>
        <w:ind w:left="-567"/>
        <w:jc w:val="center"/>
        <w:rPr>
          <w:rFonts w:eastAsia="Lucida Sans Unicode"/>
          <w:kern w:val="1"/>
          <w:sz w:val="28"/>
          <w:szCs w:val="28"/>
        </w:rPr>
      </w:pPr>
      <w:r w:rsidRPr="008F3729">
        <w:rPr>
          <w:rFonts w:eastAsia="Lucida Sans Unicode"/>
          <w:kern w:val="1"/>
          <w:sz w:val="28"/>
          <w:szCs w:val="28"/>
        </w:rPr>
        <w:t xml:space="preserve">АДМИНИСТРАЦИЯ УСТЬ-ДЖЕГУТИНСКОГО </w:t>
      </w:r>
      <w:r w:rsidRPr="008F3729">
        <w:rPr>
          <w:rFonts w:eastAsia="Lucida Sans Unicode"/>
          <w:caps/>
          <w:kern w:val="1"/>
          <w:sz w:val="28"/>
          <w:szCs w:val="28"/>
        </w:rPr>
        <w:t xml:space="preserve">Муниципального </w:t>
      </w:r>
      <w:r w:rsidRPr="008F3729">
        <w:rPr>
          <w:rFonts w:eastAsia="Lucida Sans Unicode"/>
          <w:kern w:val="1"/>
          <w:sz w:val="28"/>
          <w:szCs w:val="28"/>
        </w:rPr>
        <w:t>РАЙОНА</w:t>
      </w:r>
    </w:p>
    <w:p w:rsidR="00956CD2" w:rsidRDefault="00956CD2" w:rsidP="00461B88">
      <w:pPr>
        <w:jc w:val="center"/>
        <w:rPr>
          <w:rFonts w:eastAsia="Lucida Sans Unicode"/>
          <w:b/>
          <w:spacing w:val="58"/>
          <w:kern w:val="1"/>
          <w:sz w:val="28"/>
          <w:szCs w:val="28"/>
        </w:rPr>
      </w:pPr>
    </w:p>
    <w:p w:rsidR="00461B88" w:rsidRDefault="00461B88" w:rsidP="00461B88">
      <w:pPr>
        <w:jc w:val="center"/>
        <w:rPr>
          <w:rFonts w:eastAsia="Lucida Sans Unicode"/>
          <w:b/>
          <w:spacing w:val="58"/>
          <w:kern w:val="1"/>
          <w:sz w:val="28"/>
          <w:szCs w:val="28"/>
        </w:rPr>
      </w:pPr>
      <w:r w:rsidRPr="008F3729">
        <w:rPr>
          <w:rFonts w:eastAsia="Lucida Sans Unicode"/>
          <w:b/>
          <w:spacing w:val="58"/>
          <w:kern w:val="1"/>
          <w:sz w:val="28"/>
          <w:szCs w:val="28"/>
        </w:rPr>
        <w:t>ПОСТАНОВЛЕНИЕ</w:t>
      </w:r>
    </w:p>
    <w:p w:rsidR="00461B88" w:rsidRPr="008F3729" w:rsidRDefault="00461B88" w:rsidP="00461B88">
      <w:pPr>
        <w:jc w:val="center"/>
        <w:rPr>
          <w:rFonts w:eastAsia="Lucida Sans Unicode"/>
          <w:b/>
          <w:spacing w:val="58"/>
          <w:kern w:val="1"/>
          <w:sz w:val="28"/>
          <w:szCs w:val="28"/>
        </w:rPr>
      </w:pPr>
    </w:p>
    <w:p w:rsidR="00461B88" w:rsidRDefault="00956CD2" w:rsidP="00461B88">
      <w:pPr>
        <w:rPr>
          <w:rFonts w:eastAsia="Lucida Sans Unicode"/>
          <w:kern w:val="1"/>
          <w:sz w:val="28"/>
          <w:szCs w:val="28"/>
        </w:rPr>
      </w:pPr>
      <w:r>
        <w:rPr>
          <w:rFonts w:eastAsia="Lucida Sans Unicode"/>
          <w:kern w:val="1"/>
          <w:sz w:val="28"/>
          <w:szCs w:val="28"/>
        </w:rPr>
        <w:t>21.12.2020</w:t>
      </w:r>
      <w:r w:rsidR="00461B88" w:rsidRPr="008F3729">
        <w:rPr>
          <w:rFonts w:eastAsia="Lucida Sans Unicode"/>
          <w:kern w:val="1"/>
          <w:sz w:val="28"/>
          <w:szCs w:val="28"/>
        </w:rPr>
        <w:t xml:space="preserve">                                  г. Усть-Джегута</w:t>
      </w:r>
      <w:r w:rsidR="00461B88" w:rsidRPr="008F3729">
        <w:rPr>
          <w:rFonts w:eastAsia="Lucida Sans Unicode"/>
          <w:i/>
          <w:kern w:val="1"/>
          <w:sz w:val="28"/>
          <w:szCs w:val="28"/>
        </w:rPr>
        <w:t xml:space="preserve">                                </w:t>
      </w:r>
      <w:r w:rsidR="00461B88" w:rsidRPr="008F3729">
        <w:rPr>
          <w:rFonts w:eastAsia="Lucida Sans Unicode"/>
          <w:kern w:val="1"/>
          <w:sz w:val="28"/>
          <w:szCs w:val="28"/>
        </w:rPr>
        <w:t xml:space="preserve">      № </w:t>
      </w:r>
      <w:r>
        <w:rPr>
          <w:rFonts w:eastAsia="Lucida Sans Unicode"/>
          <w:kern w:val="1"/>
          <w:sz w:val="28"/>
          <w:szCs w:val="28"/>
        </w:rPr>
        <w:t>537</w:t>
      </w:r>
    </w:p>
    <w:p w:rsidR="00956CD2" w:rsidRPr="008F3729" w:rsidRDefault="00956CD2" w:rsidP="00461B88">
      <w:pPr>
        <w:rPr>
          <w:rFonts w:eastAsia="Lucida Sans Unicode"/>
          <w:kern w:val="1"/>
          <w:sz w:val="28"/>
          <w:szCs w:val="28"/>
        </w:rPr>
      </w:pPr>
    </w:p>
    <w:p w:rsidR="00461B88" w:rsidRPr="008F3729" w:rsidRDefault="00461B88" w:rsidP="00461B88">
      <w:pPr>
        <w:autoSpaceDN w:val="0"/>
        <w:adjustRightInd w:val="0"/>
        <w:jc w:val="both"/>
        <w:rPr>
          <w:b/>
          <w:bCs/>
          <w:sz w:val="28"/>
          <w:szCs w:val="28"/>
          <w:lang w:eastAsia="ru-RU"/>
        </w:rPr>
      </w:pPr>
      <w:r>
        <w:rPr>
          <w:b/>
          <w:bCs/>
          <w:sz w:val="28"/>
          <w:szCs w:val="28"/>
          <w:lang w:eastAsia="ru-RU"/>
        </w:rPr>
        <w:t xml:space="preserve"> </w:t>
      </w:r>
      <w:r w:rsidRPr="008F3729">
        <w:rPr>
          <w:b/>
          <w:bCs/>
          <w:sz w:val="28"/>
          <w:szCs w:val="28"/>
          <w:lang w:eastAsia="ru-RU"/>
        </w:rPr>
        <w:t>«Об утверждении административного регламента</w:t>
      </w:r>
      <w:r>
        <w:rPr>
          <w:b/>
          <w:bCs/>
          <w:sz w:val="28"/>
          <w:szCs w:val="28"/>
          <w:lang w:eastAsia="ru-RU"/>
        </w:rPr>
        <w:t xml:space="preserve"> предоставления </w:t>
      </w:r>
      <w:r w:rsidRPr="008F3729">
        <w:rPr>
          <w:b/>
          <w:bCs/>
          <w:sz w:val="28"/>
          <w:szCs w:val="28"/>
          <w:lang w:eastAsia="ru-RU"/>
        </w:rPr>
        <w:t xml:space="preserve"> государственной услуги «Назначение и выплата ежемесячной денежной выплаты, назначаемой на детей в возрасте от трех до семи лет включительно» Управлением труда и социального развития Усть-Джегутинского муниципального района Карачаево-Черкесской Республики</w:t>
      </w:r>
    </w:p>
    <w:p w:rsidR="00461B88" w:rsidRPr="008F3729" w:rsidRDefault="00461B88" w:rsidP="00461B88">
      <w:pPr>
        <w:autoSpaceDN w:val="0"/>
        <w:jc w:val="both"/>
        <w:rPr>
          <w:sz w:val="28"/>
          <w:szCs w:val="28"/>
          <w:lang w:eastAsia="ru-RU"/>
        </w:rPr>
      </w:pPr>
    </w:p>
    <w:p w:rsidR="00461B88" w:rsidRPr="008F3729" w:rsidRDefault="00461B88" w:rsidP="00461B88">
      <w:pPr>
        <w:autoSpaceDN w:val="0"/>
        <w:ind w:firstLine="540"/>
        <w:jc w:val="both"/>
        <w:rPr>
          <w:sz w:val="28"/>
          <w:szCs w:val="28"/>
          <w:lang w:eastAsia="ru-RU"/>
        </w:rPr>
      </w:pPr>
      <w:r w:rsidRPr="008F3729">
        <w:rPr>
          <w:sz w:val="28"/>
          <w:szCs w:val="28"/>
          <w:lang w:eastAsia="ru-RU"/>
        </w:rPr>
        <w:t>В соответствии с Федеральным законом от 06.10.2003 № 131-ФЗ « Об общих принципах организации местного самоуправления в Российской Федерации» Федеральным Законом от 27.07.2010 № 210-ФЗ « Об организации предоставления государственных и муниципальных услуг» и Уставом Усть-Джегутинского муниципального района, в целях повышения качества информированности юридических и физических лиц о деятельности администрации Усть-Джегутинского муниципального района и ее структурных подразделений</w:t>
      </w:r>
      <w:proofErr w:type="gramStart"/>
      <w:r w:rsidRPr="008F3729">
        <w:rPr>
          <w:sz w:val="28"/>
          <w:szCs w:val="28"/>
          <w:lang w:eastAsia="ru-RU"/>
        </w:rPr>
        <w:t xml:space="preserve"> ,</w:t>
      </w:r>
      <w:proofErr w:type="gramEnd"/>
      <w:r w:rsidRPr="008F3729">
        <w:rPr>
          <w:sz w:val="28"/>
          <w:szCs w:val="28"/>
          <w:lang w:eastAsia="ru-RU"/>
        </w:rPr>
        <w:t>создания комфортных условий для участников отношений ,возникающих при исполнении государственных (муниципальных) услуг:</w:t>
      </w:r>
    </w:p>
    <w:p w:rsidR="00461B88" w:rsidRPr="008F3729" w:rsidRDefault="00461B88" w:rsidP="00461B88">
      <w:pPr>
        <w:autoSpaceDN w:val="0"/>
        <w:jc w:val="both"/>
        <w:rPr>
          <w:b/>
          <w:sz w:val="28"/>
          <w:szCs w:val="28"/>
          <w:lang w:eastAsia="ru-RU"/>
        </w:rPr>
      </w:pPr>
      <w:r w:rsidRPr="008F3729">
        <w:rPr>
          <w:b/>
          <w:sz w:val="28"/>
          <w:szCs w:val="28"/>
          <w:lang w:eastAsia="ru-RU"/>
        </w:rPr>
        <w:t>ПОСТАНОВЛЯЮ:</w:t>
      </w:r>
    </w:p>
    <w:p w:rsidR="00461B88" w:rsidRPr="008F3729" w:rsidRDefault="00461B88" w:rsidP="00461B88">
      <w:pPr>
        <w:autoSpaceDN w:val="0"/>
        <w:ind w:firstLine="540"/>
        <w:jc w:val="both"/>
        <w:rPr>
          <w:sz w:val="28"/>
          <w:szCs w:val="28"/>
          <w:lang w:eastAsia="ru-RU"/>
        </w:rPr>
      </w:pPr>
      <w:r w:rsidRPr="008F3729">
        <w:rPr>
          <w:sz w:val="28"/>
          <w:szCs w:val="28"/>
          <w:lang w:eastAsia="ru-RU"/>
        </w:rPr>
        <w:t>1. Утвердить Административный регламент предоставления государственной услуги «Назначение и выплата ежемесячной денежной выплаты, назначаемой на детей в возрасте от трех до семи лет включительно» Управлением труда и социального развития администрации Усть-Джегутинского муниципального района, согласно приложению.</w:t>
      </w:r>
    </w:p>
    <w:p w:rsidR="00461B88" w:rsidRPr="008F3729" w:rsidRDefault="00461B88" w:rsidP="00461B88">
      <w:pPr>
        <w:autoSpaceDN w:val="0"/>
        <w:jc w:val="both"/>
        <w:rPr>
          <w:sz w:val="28"/>
          <w:szCs w:val="28"/>
          <w:lang w:eastAsia="ru-RU"/>
        </w:rPr>
      </w:pPr>
      <w:r w:rsidRPr="008F3729">
        <w:rPr>
          <w:sz w:val="28"/>
          <w:szCs w:val="28"/>
          <w:lang w:eastAsia="ru-RU"/>
        </w:rPr>
        <w:t xml:space="preserve">        2. </w:t>
      </w:r>
      <w:r w:rsidRPr="008F3729">
        <w:rPr>
          <w:bCs/>
          <w:sz w:val="28"/>
          <w:szCs w:val="28"/>
          <w:lang w:eastAsia="ru-RU"/>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течение 10 дней после его подписания.</w:t>
      </w:r>
    </w:p>
    <w:p w:rsidR="00461B88" w:rsidRPr="008F3729" w:rsidRDefault="00461B88" w:rsidP="00461B88">
      <w:pPr>
        <w:autoSpaceDN w:val="0"/>
        <w:adjustRightInd w:val="0"/>
        <w:jc w:val="both"/>
        <w:rPr>
          <w:bCs/>
          <w:sz w:val="28"/>
          <w:szCs w:val="28"/>
          <w:lang w:eastAsia="ru-RU"/>
        </w:rPr>
      </w:pPr>
      <w:r w:rsidRPr="008F3729">
        <w:rPr>
          <w:bCs/>
          <w:sz w:val="28"/>
          <w:szCs w:val="28"/>
          <w:lang w:eastAsia="ru-RU"/>
        </w:rPr>
        <w:t xml:space="preserve">        3.  </w:t>
      </w:r>
      <w:proofErr w:type="gramStart"/>
      <w:r w:rsidRPr="008F3729">
        <w:rPr>
          <w:bCs/>
          <w:sz w:val="28"/>
          <w:szCs w:val="28"/>
          <w:lang w:eastAsia="ru-RU"/>
        </w:rPr>
        <w:t>Разместить</w:t>
      </w:r>
      <w:proofErr w:type="gramEnd"/>
      <w:r w:rsidRPr="008F3729">
        <w:rPr>
          <w:bCs/>
          <w:sz w:val="28"/>
          <w:szCs w:val="28"/>
          <w:lang w:eastAsia="ru-RU"/>
        </w:rPr>
        <w:t xml:space="preserve"> административный  регламент </w:t>
      </w:r>
      <w:r w:rsidRPr="008F3729">
        <w:rPr>
          <w:b/>
          <w:bCs/>
          <w:sz w:val="28"/>
          <w:szCs w:val="28"/>
          <w:lang w:eastAsia="ru-RU"/>
        </w:rPr>
        <w:t xml:space="preserve"> </w:t>
      </w:r>
      <w:r w:rsidRPr="008F3729">
        <w:rPr>
          <w:bCs/>
          <w:sz w:val="28"/>
          <w:szCs w:val="28"/>
          <w:lang w:eastAsia="ru-RU"/>
        </w:rPr>
        <w:t>"</w:t>
      </w:r>
      <w:r w:rsidRPr="008F3729">
        <w:rPr>
          <w:b/>
          <w:bCs/>
          <w:sz w:val="28"/>
          <w:szCs w:val="28"/>
          <w:lang w:eastAsia="ru-RU"/>
        </w:rPr>
        <w:t xml:space="preserve"> </w:t>
      </w:r>
      <w:r w:rsidRPr="008F3729">
        <w:rPr>
          <w:bCs/>
          <w:sz w:val="28"/>
          <w:szCs w:val="28"/>
          <w:lang w:eastAsia="ru-RU"/>
        </w:rPr>
        <w:t xml:space="preserve">Назначение и выплата ежемесячной денежной выплаты, назначаемой на детей в возрасте от трех до семи лет включительно» на официальном сайте администрации Усть-Джегутинского муниципального района  в сети  «Интернет»  </w:t>
      </w:r>
      <w:hyperlink r:id="rId7" w:history="1">
        <w:r w:rsidRPr="008F3729">
          <w:rPr>
            <w:bCs/>
            <w:color w:val="0000FF" w:themeColor="hyperlink"/>
            <w:sz w:val="28"/>
            <w:szCs w:val="28"/>
            <w:u w:val="single"/>
            <w:lang w:val="en-US" w:eastAsia="ru-RU"/>
          </w:rPr>
          <w:t>www</w:t>
        </w:r>
        <w:r w:rsidRPr="008F3729">
          <w:rPr>
            <w:bCs/>
            <w:color w:val="0000FF" w:themeColor="hyperlink"/>
            <w:sz w:val="28"/>
            <w:szCs w:val="28"/>
            <w:u w:val="single"/>
            <w:lang w:eastAsia="ru-RU"/>
          </w:rPr>
          <w:t>.</w:t>
        </w:r>
        <w:r w:rsidRPr="008F3729">
          <w:rPr>
            <w:bCs/>
            <w:color w:val="0000FF" w:themeColor="hyperlink"/>
            <w:sz w:val="28"/>
            <w:szCs w:val="28"/>
            <w:u w:val="single"/>
            <w:lang w:val="en-US" w:eastAsia="ru-RU"/>
          </w:rPr>
          <w:t>udmunicipal</w:t>
        </w:r>
        <w:r w:rsidRPr="008F3729">
          <w:rPr>
            <w:bCs/>
            <w:color w:val="0000FF" w:themeColor="hyperlink"/>
            <w:sz w:val="28"/>
            <w:szCs w:val="28"/>
            <w:u w:val="single"/>
            <w:lang w:eastAsia="ru-RU"/>
          </w:rPr>
          <w:t>.</w:t>
        </w:r>
        <w:r w:rsidRPr="008F3729">
          <w:rPr>
            <w:bCs/>
            <w:color w:val="0000FF" w:themeColor="hyperlink"/>
            <w:sz w:val="28"/>
            <w:szCs w:val="28"/>
            <w:u w:val="single"/>
            <w:lang w:val="en-US" w:eastAsia="ru-RU"/>
          </w:rPr>
          <w:t>ru</w:t>
        </w:r>
      </w:hyperlink>
      <w:r w:rsidRPr="008F3729">
        <w:rPr>
          <w:bCs/>
          <w:sz w:val="28"/>
          <w:szCs w:val="28"/>
          <w:lang w:eastAsia="ru-RU"/>
        </w:rPr>
        <w:t>.</w:t>
      </w:r>
    </w:p>
    <w:p w:rsidR="00461B88" w:rsidRPr="008F3729" w:rsidRDefault="00461B88" w:rsidP="00461B88">
      <w:pPr>
        <w:autoSpaceDN w:val="0"/>
        <w:adjustRightInd w:val="0"/>
        <w:outlineLvl w:val="0"/>
        <w:rPr>
          <w:bCs/>
          <w:sz w:val="28"/>
          <w:szCs w:val="28"/>
          <w:lang w:eastAsia="ru-RU"/>
        </w:rPr>
      </w:pPr>
      <w:r w:rsidRPr="008F3729">
        <w:rPr>
          <w:bCs/>
          <w:sz w:val="28"/>
          <w:szCs w:val="28"/>
          <w:lang w:eastAsia="ru-RU"/>
        </w:rPr>
        <w:t xml:space="preserve">        4.  Контроль за выполнением настоящего постановления возложить на заместителя главы администрации</w:t>
      </w:r>
      <w:proofErr w:type="gramStart"/>
      <w:r w:rsidRPr="008F3729">
        <w:rPr>
          <w:bCs/>
          <w:sz w:val="28"/>
          <w:szCs w:val="28"/>
          <w:lang w:eastAsia="ru-RU"/>
        </w:rPr>
        <w:t xml:space="preserve"> ,</w:t>
      </w:r>
      <w:proofErr w:type="gramEnd"/>
      <w:r w:rsidRPr="008F3729">
        <w:rPr>
          <w:bCs/>
          <w:sz w:val="28"/>
          <w:szCs w:val="28"/>
          <w:lang w:eastAsia="ru-RU"/>
        </w:rPr>
        <w:t xml:space="preserve"> курирующего данные вопросы.                </w:t>
      </w:r>
    </w:p>
    <w:p w:rsidR="00461B88" w:rsidRPr="008F3729" w:rsidRDefault="00461B88" w:rsidP="00461B88">
      <w:pPr>
        <w:tabs>
          <w:tab w:val="left" w:pos="2760"/>
        </w:tabs>
        <w:jc w:val="both"/>
        <w:rPr>
          <w:sz w:val="28"/>
          <w:szCs w:val="28"/>
        </w:rPr>
      </w:pPr>
    </w:p>
    <w:p w:rsidR="00461B88" w:rsidRPr="008F3729" w:rsidRDefault="00461B88" w:rsidP="00461B88">
      <w:pPr>
        <w:spacing w:line="240" w:lineRule="atLeast"/>
        <w:rPr>
          <w:b/>
          <w:sz w:val="28"/>
          <w:szCs w:val="28"/>
        </w:rPr>
      </w:pPr>
      <w:r w:rsidRPr="008F3729">
        <w:rPr>
          <w:b/>
          <w:sz w:val="28"/>
          <w:szCs w:val="28"/>
        </w:rPr>
        <w:t xml:space="preserve">Глава администрации </w:t>
      </w:r>
    </w:p>
    <w:p w:rsidR="00461B88" w:rsidRPr="008F3729" w:rsidRDefault="00461B88" w:rsidP="00461B88">
      <w:pPr>
        <w:spacing w:line="240" w:lineRule="atLeast"/>
        <w:rPr>
          <w:b/>
          <w:sz w:val="28"/>
          <w:szCs w:val="28"/>
        </w:rPr>
      </w:pPr>
      <w:r w:rsidRPr="008F3729">
        <w:rPr>
          <w:b/>
          <w:sz w:val="28"/>
          <w:szCs w:val="28"/>
        </w:rPr>
        <w:t xml:space="preserve">Усть-Джегутинского </w:t>
      </w:r>
    </w:p>
    <w:p w:rsidR="00461B88" w:rsidRPr="008F3729" w:rsidRDefault="00461B88" w:rsidP="00461B88">
      <w:pPr>
        <w:spacing w:line="240" w:lineRule="atLeast"/>
        <w:rPr>
          <w:b/>
          <w:sz w:val="28"/>
          <w:szCs w:val="28"/>
        </w:rPr>
      </w:pPr>
      <w:r w:rsidRPr="008F3729">
        <w:rPr>
          <w:b/>
          <w:sz w:val="28"/>
          <w:szCs w:val="28"/>
        </w:rPr>
        <w:t>муниципального района                                                         М. А.  Лайпанов</w:t>
      </w:r>
    </w:p>
    <w:p w:rsidR="00461B88" w:rsidRPr="008F3729" w:rsidRDefault="00461B88" w:rsidP="00461B88">
      <w:pPr>
        <w:spacing w:line="240" w:lineRule="atLeast"/>
        <w:rPr>
          <w:sz w:val="28"/>
          <w:szCs w:val="28"/>
        </w:rPr>
      </w:pPr>
    </w:p>
    <w:p w:rsidR="005D2F12" w:rsidRPr="005D2F12" w:rsidRDefault="005D2F12" w:rsidP="005D2F12">
      <w:pPr>
        <w:autoSpaceDN w:val="0"/>
        <w:adjustRightInd w:val="0"/>
        <w:ind w:left="5041"/>
        <w:contextualSpacing/>
      </w:pPr>
      <w:r w:rsidRPr="005D2F12">
        <w:t xml:space="preserve">Приложение к постановлению                   </w:t>
      </w:r>
    </w:p>
    <w:p w:rsidR="005D2F12" w:rsidRPr="005D2F12" w:rsidRDefault="005D2F12" w:rsidP="005D2F12">
      <w:pPr>
        <w:ind w:left="5041"/>
        <w:contextualSpacing/>
      </w:pPr>
      <w:r w:rsidRPr="005D2F12">
        <w:t xml:space="preserve">администрации Усть - Джегутинского                                             </w:t>
      </w:r>
    </w:p>
    <w:p w:rsidR="005D2F12" w:rsidRPr="005D2F12" w:rsidRDefault="005D2F12" w:rsidP="005D2F12">
      <w:pPr>
        <w:ind w:left="5041"/>
        <w:contextualSpacing/>
      </w:pPr>
      <w:r w:rsidRPr="005D2F12">
        <w:t xml:space="preserve">муниципального района </w:t>
      </w:r>
    </w:p>
    <w:p w:rsidR="005D2F12" w:rsidRPr="005D2F12" w:rsidRDefault="005D2F12" w:rsidP="005D2F12">
      <w:pPr>
        <w:ind w:left="5040"/>
        <w:contextualSpacing/>
        <w:jc w:val="both"/>
      </w:pPr>
      <w:r w:rsidRPr="005D2F12">
        <w:t xml:space="preserve">от </w:t>
      </w:r>
      <w:r w:rsidR="00956CD2">
        <w:t>21.12.</w:t>
      </w:r>
      <w:r w:rsidRPr="005D2F12">
        <w:t>2020</w:t>
      </w:r>
      <w:r w:rsidR="00956CD2">
        <w:t xml:space="preserve">    № 537</w:t>
      </w:r>
    </w:p>
    <w:p w:rsidR="00A0340C" w:rsidRDefault="005D2F12" w:rsidP="00A0340C">
      <w:pPr>
        <w:shd w:val="clear" w:color="auto" w:fill="FFFFFF"/>
        <w:tabs>
          <w:tab w:val="left" w:pos="8086"/>
        </w:tabs>
        <w:spacing w:line="310" w:lineRule="exact"/>
        <w:ind w:left="5717"/>
        <w:jc w:val="both"/>
        <w:rPr>
          <w:sz w:val="28"/>
          <w:szCs w:val="28"/>
        </w:rPr>
      </w:pPr>
      <w:r>
        <w:rPr>
          <w:sz w:val="28"/>
          <w:szCs w:val="28"/>
        </w:rPr>
        <w:t xml:space="preserve"> </w:t>
      </w:r>
    </w:p>
    <w:p w:rsidR="005D2F12" w:rsidRPr="00471DCB" w:rsidRDefault="005D2F12" w:rsidP="00A0340C">
      <w:pPr>
        <w:shd w:val="clear" w:color="auto" w:fill="FFFFFF"/>
        <w:tabs>
          <w:tab w:val="left" w:pos="8086"/>
        </w:tabs>
        <w:spacing w:line="310" w:lineRule="exact"/>
        <w:ind w:left="5717"/>
        <w:jc w:val="both"/>
        <w:rPr>
          <w:sz w:val="28"/>
          <w:szCs w:val="28"/>
        </w:rPr>
      </w:pPr>
    </w:p>
    <w:p w:rsidR="00A0340C" w:rsidRPr="00F90ED7" w:rsidRDefault="00A0340C" w:rsidP="00F90ED7">
      <w:pPr>
        <w:jc w:val="center"/>
        <w:rPr>
          <w:b/>
          <w:sz w:val="28"/>
          <w:szCs w:val="28"/>
        </w:rPr>
      </w:pPr>
      <w:r w:rsidRPr="00F90ED7">
        <w:rPr>
          <w:b/>
          <w:sz w:val="28"/>
          <w:szCs w:val="28"/>
        </w:rPr>
        <w:t>Административный регламент</w:t>
      </w:r>
    </w:p>
    <w:p w:rsidR="00A0340C" w:rsidRPr="00F90ED7" w:rsidRDefault="00A0340C" w:rsidP="00F90ED7">
      <w:pPr>
        <w:jc w:val="center"/>
        <w:rPr>
          <w:b/>
          <w:sz w:val="28"/>
          <w:szCs w:val="28"/>
        </w:rPr>
      </w:pPr>
      <w:r w:rsidRPr="00012807">
        <w:rPr>
          <w:sz w:val="28"/>
          <w:szCs w:val="28"/>
        </w:rPr>
        <w:t>предоставления</w:t>
      </w:r>
      <w:r w:rsidRPr="00F90ED7">
        <w:rPr>
          <w:b/>
          <w:sz w:val="28"/>
          <w:szCs w:val="28"/>
        </w:rPr>
        <w:t xml:space="preserve"> </w:t>
      </w:r>
      <w:r w:rsidR="00012807" w:rsidRPr="00125A8D">
        <w:rPr>
          <w:sz w:val="28"/>
          <w:szCs w:val="28"/>
        </w:rPr>
        <w:t>Управлением</w:t>
      </w:r>
      <w:r w:rsidR="00012807">
        <w:rPr>
          <w:sz w:val="28"/>
          <w:szCs w:val="28"/>
        </w:rPr>
        <w:t xml:space="preserve"> труда и социальн</w:t>
      </w:r>
      <w:r w:rsidR="00B97450">
        <w:rPr>
          <w:sz w:val="28"/>
          <w:szCs w:val="28"/>
        </w:rPr>
        <w:t xml:space="preserve">ого развития администрации Усть-Джегутинского </w:t>
      </w:r>
      <w:r w:rsidR="00012807">
        <w:rPr>
          <w:sz w:val="28"/>
          <w:szCs w:val="28"/>
        </w:rPr>
        <w:t>муниципаль</w:t>
      </w:r>
      <w:r w:rsidR="00B97450">
        <w:rPr>
          <w:sz w:val="28"/>
          <w:szCs w:val="28"/>
        </w:rPr>
        <w:t xml:space="preserve">ного района </w:t>
      </w:r>
      <w:r w:rsidR="00012807">
        <w:rPr>
          <w:sz w:val="28"/>
          <w:szCs w:val="28"/>
        </w:rPr>
        <w:t>Карачаево-Черкесской Республики</w:t>
      </w:r>
      <w:r w:rsidR="00012807" w:rsidRPr="00125A8D">
        <w:rPr>
          <w:sz w:val="28"/>
          <w:szCs w:val="28"/>
        </w:rPr>
        <w:t xml:space="preserve"> государственной услуги «</w:t>
      </w:r>
      <w:r w:rsidR="00012807" w:rsidRPr="00855E4E">
        <w:rPr>
          <w:sz w:val="28"/>
          <w:szCs w:val="28"/>
        </w:rPr>
        <w:t>Назначение и выплата ежемесячной денежной выплаты, назначаемой на детей в возрасте от тр</w:t>
      </w:r>
      <w:r w:rsidR="00012807">
        <w:rPr>
          <w:sz w:val="28"/>
          <w:szCs w:val="28"/>
        </w:rPr>
        <w:t>ех до семи лет включительно</w:t>
      </w:r>
      <w:r w:rsidR="00012807" w:rsidRPr="00125A8D">
        <w:rPr>
          <w:sz w:val="28"/>
          <w:szCs w:val="28"/>
        </w:rPr>
        <w:t>»</w:t>
      </w:r>
    </w:p>
    <w:p w:rsidR="00A0340C" w:rsidRDefault="00A0340C" w:rsidP="00A0340C">
      <w:pPr>
        <w:jc w:val="both"/>
        <w:rPr>
          <w:sz w:val="28"/>
          <w:szCs w:val="28"/>
        </w:rPr>
      </w:pPr>
    </w:p>
    <w:p w:rsidR="00F90ED7" w:rsidRPr="00407556" w:rsidRDefault="00F90ED7" w:rsidP="00F90ED7">
      <w:pPr>
        <w:pStyle w:val="western"/>
        <w:spacing w:before="0" w:beforeAutospacing="0" w:after="0" w:afterAutospacing="0" w:line="23" w:lineRule="atLeast"/>
        <w:ind w:firstLine="706"/>
        <w:contextualSpacing/>
        <w:jc w:val="center"/>
        <w:rPr>
          <w:b/>
          <w:color w:val="000000"/>
          <w:sz w:val="28"/>
          <w:szCs w:val="28"/>
        </w:rPr>
      </w:pPr>
      <w:r w:rsidRPr="00407556">
        <w:rPr>
          <w:b/>
          <w:color w:val="000000"/>
          <w:sz w:val="28"/>
          <w:szCs w:val="28"/>
        </w:rPr>
        <w:t xml:space="preserve">Раздел </w:t>
      </w:r>
      <w:r>
        <w:rPr>
          <w:b/>
          <w:color w:val="000000"/>
          <w:sz w:val="28"/>
          <w:szCs w:val="28"/>
        </w:rPr>
        <w:t>1</w:t>
      </w:r>
      <w:r w:rsidRPr="00407556">
        <w:rPr>
          <w:b/>
          <w:color w:val="000000"/>
          <w:sz w:val="28"/>
          <w:szCs w:val="28"/>
        </w:rPr>
        <w:t>.</w:t>
      </w:r>
    </w:p>
    <w:p w:rsidR="00F90ED7" w:rsidRPr="005F5CB6" w:rsidRDefault="00F90ED7" w:rsidP="005F5CB6">
      <w:pPr>
        <w:pStyle w:val="ConsPlusTitle"/>
        <w:ind w:firstLine="567"/>
        <w:jc w:val="both"/>
        <w:rPr>
          <w:rFonts w:ascii="Times New Roman" w:hAnsi="Times New Roman" w:cs="Times New Roman"/>
          <w:sz w:val="28"/>
          <w:szCs w:val="28"/>
        </w:rPr>
      </w:pPr>
      <w:r w:rsidRPr="00012807">
        <w:rPr>
          <w:rFonts w:ascii="Times New Roman" w:hAnsi="Times New Roman" w:cs="Times New Roman"/>
          <w:bCs/>
          <w:sz w:val="28"/>
          <w:szCs w:val="28"/>
        </w:rPr>
        <w:t xml:space="preserve"> </w:t>
      </w:r>
      <w:r w:rsidR="00012807">
        <w:rPr>
          <w:rFonts w:ascii="Times New Roman" w:hAnsi="Times New Roman" w:cs="Times New Roman"/>
          <w:bCs/>
          <w:sz w:val="28"/>
          <w:szCs w:val="28"/>
        </w:rPr>
        <w:tab/>
      </w:r>
      <w:r w:rsidR="00012807">
        <w:rPr>
          <w:rFonts w:ascii="Times New Roman" w:hAnsi="Times New Roman" w:cs="Times New Roman"/>
          <w:bCs/>
          <w:sz w:val="28"/>
          <w:szCs w:val="28"/>
        </w:rPr>
        <w:tab/>
      </w:r>
      <w:r w:rsidR="00012807">
        <w:rPr>
          <w:rFonts w:ascii="Times New Roman" w:hAnsi="Times New Roman" w:cs="Times New Roman"/>
          <w:bCs/>
          <w:sz w:val="28"/>
          <w:szCs w:val="28"/>
        </w:rPr>
        <w:tab/>
      </w:r>
      <w:r w:rsidR="00012807">
        <w:rPr>
          <w:rFonts w:ascii="Times New Roman" w:hAnsi="Times New Roman" w:cs="Times New Roman"/>
          <w:bCs/>
          <w:sz w:val="28"/>
          <w:szCs w:val="28"/>
        </w:rPr>
        <w:tab/>
      </w:r>
      <w:r w:rsidR="00012807">
        <w:rPr>
          <w:rFonts w:ascii="Times New Roman" w:hAnsi="Times New Roman" w:cs="Times New Roman"/>
          <w:bCs/>
          <w:sz w:val="28"/>
          <w:szCs w:val="28"/>
        </w:rPr>
        <w:tab/>
      </w:r>
      <w:r w:rsidRPr="00012807">
        <w:rPr>
          <w:rFonts w:ascii="Times New Roman" w:hAnsi="Times New Roman" w:cs="Times New Roman"/>
          <w:bCs/>
          <w:sz w:val="28"/>
          <w:szCs w:val="28"/>
        </w:rPr>
        <w:t xml:space="preserve">  Общие положения</w:t>
      </w:r>
      <w:r w:rsidR="00012807" w:rsidRPr="00012807">
        <w:rPr>
          <w:rFonts w:ascii="Times New Roman" w:hAnsi="Times New Roman" w:cs="Times New Roman"/>
          <w:sz w:val="28"/>
          <w:szCs w:val="28"/>
        </w:rPr>
        <w:t xml:space="preserve"> </w:t>
      </w:r>
    </w:p>
    <w:p w:rsidR="00A0340C" w:rsidRPr="00471DCB" w:rsidRDefault="00A0340C" w:rsidP="00F90ED7">
      <w:pPr>
        <w:jc w:val="both"/>
        <w:rPr>
          <w:b/>
          <w:sz w:val="28"/>
          <w:szCs w:val="28"/>
        </w:rPr>
      </w:pPr>
    </w:p>
    <w:p w:rsidR="00A0340C" w:rsidRPr="00471DCB" w:rsidRDefault="00A0340C" w:rsidP="008F4684">
      <w:pPr>
        <w:ind w:firstLine="573"/>
        <w:jc w:val="both"/>
        <w:rPr>
          <w:sz w:val="28"/>
          <w:szCs w:val="28"/>
        </w:rPr>
      </w:pPr>
      <w:r w:rsidRPr="00471DCB">
        <w:rPr>
          <w:b/>
          <w:sz w:val="28"/>
          <w:szCs w:val="28"/>
        </w:rPr>
        <w:t>1.1. Предмет регулирования административного регламента</w:t>
      </w:r>
    </w:p>
    <w:p w:rsidR="00B97450" w:rsidRDefault="00A0340C" w:rsidP="008F4684">
      <w:pPr>
        <w:shd w:val="clear" w:color="auto" w:fill="FFFFFF"/>
        <w:ind w:firstLine="573"/>
        <w:jc w:val="both"/>
        <w:rPr>
          <w:sz w:val="28"/>
          <w:szCs w:val="28"/>
        </w:rPr>
      </w:pPr>
      <w:r w:rsidRPr="00BA15E6">
        <w:rPr>
          <w:sz w:val="28"/>
          <w:szCs w:val="28"/>
        </w:rPr>
        <w:t xml:space="preserve">Административный регламент предоставления </w:t>
      </w:r>
      <w:r w:rsidR="00E977AF" w:rsidRPr="00125A8D">
        <w:rPr>
          <w:sz w:val="28"/>
          <w:szCs w:val="28"/>
        </w:rPr>
        <w:t>Управлением</w:t>
      </w:r>
      <w:r w:rsidR="00E977AF">
        <w:rPr>
          <w:sz w:val="28"/>
          <w:szCs w:val="28"/>
        </w:rPr>
        <w:t xml:space="preserve"> труда и социальн</w:t>
      </w:r>
      <w:r w:rsidR="00B97450">
        <w:rPr>
          <w:sz w:val="28"/>
          <w:szCs w:val="28"/>
        </w:rPr>
        <w:t xml:space="preserve">ого развития администрации Усть-Джегутинского </w:t>
      </w:r>
      <w:r w:rsidR="00E977AF">
        <w:rPr>
          <w:sz w:val="28"/>
          <w:szCs w:val="28"/>
        </w:rPr>
        <w:t>муниципаль</w:t>
      </w:r>
      <w:r w:rsidR="00B97450">
        <w:rPr>
          <w:sz w:val="28"/>
          <w:szCs w:val="28"/>
        </w:rPr>
        <w:t xml:space="preserve">ного района </w:t>
      </w:r>
    </w:p>
    <w:p w:rsidR="00723248" w:rsidRDefault="00E977AF" w:rsidP="008F4684">
      <w:pPr>
        <w:shd w:val="clear" w:color="auto" w:fill="FFFFFF"/>
        <w:ind w:firstLine="573"/>
        <w:jc w:val="both"/>
        <w:rPr>
          <w:sz w:val="28"/>
          <w:szCs w:val="28"/>
        </w:rPr>
      </w:pPr>
      <w:r>
        <w:rPr>
          <w:sz w:val="28"/>
          <w:szCs w:val="28"/>
        </w:rPr>
        <w:t>Карачаево-Черкесской Республики</w:t>
      </w:r>
      <w:r w:rsidRPr="00125A8D">
        <w:rPr>
          <w:sz w:val="28"/>
          <w:szCs w:val="28"/>
        </w:rPr>
        <w:t xml:space="preserve"> </w:t>
      </w:r>
      <w:r w:rsidR="00F90ED7" w:rsidRPr="00BA15E6">
        <w:rPr>
          <w:sz w:val="28"/>
          <w:szCs w:val="28"/>
        </w:rPr>
        <w:t>(далее</w:t>
      </w:r>
      <w:r w:rsidR="00BA15E6">
        <w:rPr>
          <w:sz w:val="28"/>
          <w:szCs w:val="28"/>
        </w:rPr>
        <w:t xml:space="preserve"> </w:t>
      </w:r>
      <w:proofErr w:type="gramStart"/>
      <w:r w:rsidR="00F90ED7" w:rsidRPr="00BA15E6">
        <w:rPr>
          <w:sz w:val="28"/>
          <w:szCs w:val="28"/>
        </w:rPr>
        <w:t>-У</w:t>
      </w:r>
      <w:proofErr w:type="gramEnd"/>
      <w:r w:rsidR="00F90ED7" w:rsidRPr="00BA15E6">
        <w:rPr>
          <w:sz w:val="28"/>
          <w:szCs w:val="28"/>
        </w:rPr>
        <w:t>правление)</w:t>
      </w:r>
      <w:r w:rsidR="00A0340C" w:rsidRPr="00BA15E6">
        <w:rPr>
          <w:sz w:val="28"/>
          <w:szCs w:val="28"/>
        </w:rPr>
        <w:t xml:space="preserve"> государственной услуги «</w:t>
      </w:r>
      <w:r w:rsidR="00BA15E6" w:rsidRPr="00BA15E6">
        <w:rPr>
          <w:sz w:val="28"/>
          <w:szCs w:val="28"/>
        </w:rPr>
        <w:t>Назначение и выплата ежемесячной денежной выплаты, назначаемой на детей в возрасте от трёх до семи лет включительно</w:t>
      </w:r>
      <w:r w:rsidR="00A0340C" w:rsidRPr="00BA15E6">
        <w:rPr>
          <w:sz w:val="28"/>
          <w:szCs w:val="28"/>
        </w:rPr>
        <w:t>»</w:t>
      </w:r>
      <w:r w:rsidR="00A0340C" w:rsidRPr="00BA15E6">
        <w:rPr>
          <w:spacing w:val="-1"/>
          <w:sz w:val="28"/>
          <w:szCs w:val="28"/>
        </w:rPr>
        <w:t xml:space="preserve"> </w:t>
      </w:r>
      <w:r w:rsidR="00A0340C" w:rsidRPr="00BA15E6">
        <w:rPr>
          <w:sz w:val="28"/>
          <w:szCs w:val="28"/>
        </w:rPr>
        <w:t xml:space="preserve">(далее - Административный регламент) </w:t>
      </w:r>
      <w:r w:rsidR="00F90ED7" w:rsidRPr="00BA15E6">
        <w:rPr>
          <w:sz w:val="28"/>
          <w:szCs w:val="28"/>
        </w:rPr>
        <w:t>определяет порядок</w:t>
      </w:r>
      <w:r w:rsidR="00F90ED7" w:rsidRPr="00C95DF7">
        <w:rPr>
          <w:sz w:val="28"/>
          <w:szCs w:val="28"/>
        </w:rPr>
        <w:t xml:space="preserve"> предоставления государственной </w:t>
      </w:r>
      <w:r w:rsidR="00F90ED7" w:rsidRPr="003075D3">
        <w:rPr>
          <w:sz w:val="28"/>
          <w:szCs w:val="28"/>
        </w:rPr>
        <w:t xml:space="preserve">услуги </w:t>
      </w:r>
      <w:r w:rsidR="00F90ED7" w:rsidRPr="00BA15E6">
        <w:rPr>
          <w:sz w:val="28"/>
          <w:szCs w:val="28"/>
        </w:rPr>
        <w:t>«</w:t>
      </w:r>
      <w:r w:rsidR="00BA15E6" w:rsidRPr="00BA15E6">
        <w:rPr>
          <w:sz w:val="28"/>
          <w:szCs w:val="28"/>
        </w:rPr>
        <w:t>Назначение и выплата ежемесячной денежной выплаты, назначаемой на детей в возрасте от трёх до семи лет включительно</w:t>
      </w:r>
      <w:r w:rsidR="00F90ED7" w:rsidRPr="00BA15E6">
        <w:rPr>
          <w:sz w:val="28"/>
          <w:szCs w:val="28"/>
        </w:rPr>
        <w:t xml:space="preserve">» (далее – государственная услуга), сроки и последовательность административных процедур и административных действий при </w:t>
      </w:r>
      <w:proofErr w:type="gramStart"/>
      <w:r w:rsidR="00F90ED7" w:rsidRPr="00BA15E6">
        <w:rPr>
          <w:sz w:val="28"/>
          <w:szCs w:val="28"/>
        </w:rPr>
        <w:t>предоставлении</w:t>
      </w:r>
      <w:proofErr w:type="gramEnd"/>
      <w:r w:rsidR="00F90ED7" w:rsidRPr="00BA15E6">
        <w:rPr>
          <w:sz w:val="28"/>
          <w:szCs w:val="28"/>
        </w:rPr>
        <w:t xml:space="preserve"> государственной услуги</w:t>
      </w:r>
      <w:r w:rsidR="00F90ED7" w:rsidRPr="00C95DF7">
        <w:rPr>
          <w:sz w:val="28"/>
          <w:szCs w:val="28"/>
        </w:rPr>
        <w:t>.</w:t>
      </w:r>
    </w:p>
    <w:p w:rsidR="00A0340C" w:rsidRPr="00723248" w:rsidRDefault="00A0340C" w:rsidP="008F4684">
      <w:pPr>
        <w:shd w:val="clear" w:color="auto" w:fill="FFFFFF"/>
        <w:ind w:firstLine="573"/>
        <w:jc w:val="both"/>
        <w:rPr>
          <w:sz w:val="28"/>
          <w:szCs w:val="28"/>
        </w:rPr>
      </w:pPr>
      <w:r w:rsidRPr="00471DCB">
        <w:rPr>
          <w:b/>
          <w:bCs/>
          <w:spacing w:val="-1"/>
          <w:sz w:val="28"/>
          <w:szCs w:val="28"/>
        </w:rPr>
        <w:t>1.2. Круг заявителей государственной услуги</w:t>
      </w:r>
    </w:p>
    <w:p w:rsidR="00A0340C" w:rsidRPr="00E977AF" w:rsidRDefault="00723248" w:rsidP="00E977AF">
      <w:pPr>
        <w:widowControl/>
        <w:suppressAutoHyphens w:val="0"/>
        <w:autoSpaceDN w:val="0"/>
        <w:adjustRightInd w:val="0"/>
        <w:ind w:firstLine="573"/>
        <w:jc w:val="both"/>
        <w:rPr>
          <w:rFonts w:eastAsiaTheme="minorHAnsi"/>
          <w:sz w:val="28"/>
          <w:szCs w:val="28"/>
          <w:lang w:eastAsia="en-US"/>
        </w:rPr>
      </w:pPr>
      <w:r>
        <w:rPr>
          <w:spacing w:val="-1"/>
          <w:sz w:val="28"/>
          <w:szCs w:val="28"/>
        </w:rPr>
        <w:t>1.2.1.Заявител</w:t>
      </w:r>
      <w:r w:rsidR="00E977AF">
        <w:rPr>
          <w:spacing w:val="-1"/>
          <w:sz w:val="28"/>
          <w:szCs w:val="28"/>
        </w:rPr>
        <w:t>ем</w:t>
      </w:r>
      <w:r>
        <w:rPr>
          <w:spacing w:val="-1"/>
          <w:sz w:val="28"/>
          <w:szCs w:val="28"/>
        </w:rPr>
        <w:t xml:space="preserve"> на предоставление г</w:t>
      </w:r>
      <w:r w:rsidR="00A0340C" w:rsidRPr="00471DCB">
        <w:rPr>
          <w:spacing w:val="-1"/>
          <w:sz w:val="28"/>
          <w:szCs w:val="28"/>
        </w:rPr>
        <w:t>осудар</w:t>
      </w:r>
      <w:r>
        <w:rPr>
          <w:spacing w:val="-1"/>
          <w:sz w:val="28"/>
          <w:szCs w:val="28"/>
        </w:rPr>
        <w:t>ственной услуги</w:t>
      </w:r>
      <w:r w:rsidR="00E03B20">
        <w:rPr>
          <w:spacing w:val="-1"/>
          <w:sz w:val="28"/>
          <w:szCs w:val="28"/>
        </w:rPr>
        <w:t xml:space="preserve"> </w:t>
      </w:r>
      <w:r>
        <w:rPr>
          <w:spacing w:val="-1"/>
          <w:sz w:val="28"/>
          <w:szCs w:val="28"/>
        </w:rPr>
        <w:t>явля</w:t>
      </w:r>
      <w:r w:rsidR="00E977AF">
        <w:rPr>
          <w:spacing w:val="-1"/>
          <w:sz w:val="28"/>
          <w:szCs w:val="28"/>
        </w:rPr>
        <w:t>ется</w:t>
      </w:r>
      <w:r>
        <w:rPr>
          <w:spacing w:val="-1"/>
          <w:sz w:val="28"/>
          <w:szCs w:val="28"/>
        </w:rPr>
        <w:t xml:space="preserve"> </w:t>
      </w:r>
      <w:r>
        <w:rPr>
          <w:sz w:val="28"/>
          <w:szCs w:val="28"/>
        </w:rPr>
        <w:t>один из родителей или иной законный представитель</w:t>
      </w:r>
      <w:r w:rsidR="00A0340C" w:rsidRPr="00471DCB">
        <w:rPr>
          <w:sz w:val="28"/>
          <w:szCs w:val="28"/>
        </w:rPr>
        <w:t xml:space="preserve"> ребенка</w:t>
      </w:r>
      <w:r>
        <w:rPr>
          <w:sz w:val="28"/>
          <w:szCs w:val="28"/>
        </w:rPr>
        <w:t xml:space="preserve"> в возрасте от трё</w:t>
      </w:r>
      <w:r w:rsidR="00E03B20">
        <w:rPr>
          <w:sz w:val="28"/>
          <w:szCs w:val="28"/>
        </w:rPr>
        <w:t xml:space="preserve">х до семи </w:t>
      </w:r>
      <w:proofErr w:type="gramStart"/>
      <w:r w:rsidR="00E03B20">
        <w:rPr>
          <w:sz w:val="28"/>
          <w:szCs w:val="28"/>
        </w:rPr>
        <w:t>лет</w:t>
      </w:r>
      <w:proofErr w:type="gramEnd"/>
      <w:r w:rsidR="00E03B20">
        <w:rPr>
          <w:sz w:val="28"/>
          <w:szCs w:val="28"/>
        </w:rPr>
        <w:t xml:space="preserve"> включительно</w:t>
      </w:r>
      <w:r>
        <w:rPr>
          <w:sz w:val="28"/>
          <w:szCs w:val="28"/>
        </w:rPr>
        <w:t>, являющийся</w:t>
      </w:r>
      <w:r w:rsidR="00A0340C" w:rsidRPr="00471DCB">
        <w:rPr>
          <w:sz w:val="28"/>
          <w:szCs w:val="28"/>
        </w:rPr>
        <w:t xml:space="preserve"> гражданином Российской Федерации </w:t>
      </w:r>
      <w:r>
        <w:rPr>
          <w:sz w:val="28"/>
          <w:szCs w:val="28"/>
        </w:rPr>
        <w:t>и проживающий на территории Карачаево-</w:t>
      </w:r>
      <w:r w:rsidR="00A0340C" w:rsidRPr="00471DCB">
        <w:rPr>
          <w:sz w:val="28"/>
          <w:szCs w:val="28"/>
        </w:rPr>
        <w:t>Черкесской Республики</w:t>
      </w:r>
      <w:r>
        <w:rPr>
          <w:sz w:val="28"/>
          <w:szCs w:val="28"/>
        </w:rPr>
        <w:t xml:space="preserve"> (далее</w:t>
      </w:r>
      <w:r w:rsidR="008F4684">
        <w:rPr>
          <w:sz w:val="28"/>
          <w:szCs w:val="28"/>
        </w:rPr>
        <w:t xml:space="preserve"> </w:t>
      </w:r>
      <w:r>
        <w:rPr>
          <w:sz w:val="28"/>
          <w:szCs w:val="28"/>
        </w:rPr>
        <w:t>-</w:t>
      </w:r>
      <w:r w:rsidR="008F4684">
        <w:rPr>
          <w:sz w:val="28"/>
          <w:szCs w:val="28"/>
        </w:rPr>
        <w:t xml:space="preserve"> </w:t>
      </w:r>
      <w:r>
        <w:rPr>
          <w:sz w:val="28"/>
          <w:szCs w:val="28"/>
        </w:rPr>
        <w:t>заявитель)</w:t>
      </w:r>
      <w:r w:rsidR="00A0340C" w:rsidRPr="00471DCB">
        <w:rPr>
          <w:sz w:val="28"/>
          <w:szCs w:val="28"/>
        </w:rPr>
        <w:t>.</w:t>
      </w:r>
      <w:r w:rsidR="00E977AF" w:rsidRPr="00E977AF">
        <w:rPr>
          <w:rFonts w:eastAsiaTheme="minorHAnsi"/>
          <w:sz w:val="28"/>
          <w:szCs w:val="28"/>
          <w:lang w:eastAsia="en-US"/>
        </w:rPr>
        <w:t xml:space="preserve"> </w:t>
      </w:r>
    </w:p>
    <w:p w:rsidR="00847B56" w:rsidRPr="00E977AF" w:rsidRDefault="008F4684" w:rsidP="00847B56">
      <w:pPr>
        <w:widowControl/>
        <w:tabs>
          <w:tab w:val="left" w:pos="567"/>
        </w:tabs>
        <w:suppressAutoHyphens w:val="0"/>
        <w:autoSpaceDN w:val="0"/>
        <w:adjustRightInd w:val="0"/>
        <w:jc w:val="both"/>
        <w:rPr>
          <w:color w:val="000000"/>
          <w:sz w:val="28"/>
          <w:szCs w:val="28"/>
        </w:rPr>
      </w:pPr>
      <w:r w:rsidRPr="00BA15E6">
        <w:rPr>
          <w:rStyle w:val="d6e2e5f2eee2eee5e2fbe4e5ebe5ede8e5e4ebffd2e5eaf1f2"/>
          <w:sz w:val="28"/>
          <w:szCs w:val="28"/>
        </w:rPr>
        <w:tab/>
        <w:t>1.2.2.</w:t>
      </w:r>
      <w:r w:rsidR="00A0340C" w:rsidRPr="00BA15E6">
        <w:rPr>
          <w:rStyle w:val="d6e2e5f2eee2eee5e2fbe4e5ebe5ede8e5e4ebffd2e5eaf1f2"/>
          <w:sz w:val="28"/>
          <w:szCs w:val="28"/>
        </w:rPr>
        <w:t xml:space="preserve">Заявителями, обращающимися за предоставлением государственной услуги, являются лица, указанные в </w:t>
      </w:r>
      <w:hyperlink w:anchor="sub_300254" w:history="1">
        <w:r w:rsidR="00A0340C" w:rsidRPr="00BA15E6">
          <w:rPr>
            <w:rStyle w:val="c3e8efe5f0f2e5eaf1f2eee2e0fff1f1fbebeae0"/>
            <w:color w:val="000000"/>
            <w:sz w:val="28"/>
            <w:szCs w:val="28"/>
          </w:rPr>
          <w:t>пункте 1</w:t>
        </w:r>
      </w:hyperlink>
      <w:r w:rsidRPr="00BA15E6">
        <w:rPr>
          <w:sz w:val="28"/>
          <w:szCs w:val="28"/>
        </w:rPr>
        <w:t>.2.1.</w:t>
      </w:r>
      <w:r w:rsidR="00A0340C" w:rsidRPr="00BA15E6">
        <w:rPr>
          <w:rStyle w:val="d6e2e5f2eee2eee5e2fbe4e5ebe5ede8e5e4ebffd2e5eaf1f2"/>
          <w:sz w:val="28"/>
          <w:szCs w:val="28"/>
        </w:rPr>
        <w:t xml:space="preserve"> настоящего подраздела, а также их представители по доверенности, оформленной в соответствии с требованиями действующего законодательства.</w:t>
      </w:r>
    </w:p>
    <w:p w:rsidR="00A0340C" w:rsidRPr="008F4684" w:rsidRDefault="00A0340C" w:rsidP="008F4684">
      <w:pPr>
        <w:autoSpaceDN w:val="0"/>
        <w:adjustRightInd w:val="0"/>
        <w:ind w:firstLine="360"/>
        <w:jc w:val="both"/>
        <w:rPr>
          <w:rFonts w:eastAsiaTheme="minorHAnsi"/>
          <w:b/>
          <w:sz w:val="28"/>
          <w:szCs w:val="28"/>
          <w:lang w:eastAsia="en-US"/>
        </w:rPr>
      </w:pPr>
      <w:r w:rsidRPr="00471DCB">
        <w:rPr>
          <w:spacing w:val="-1"/>
          <w:sz w:val="28"/>
          <w:szCs w:val="28"/>
        </w:rPr>
        <w:tab/>
      </w:r>
      <w:r w:rsidR="008F4684" w:rsidRPr="008F4684">
        <w:rPr>
          <w:rFonts w:eastAsiaTheme="minorHAnsi"/>
          <w:b/>
          <w:sz w:val="28"/>
          <w:szCs w:val="28"/>
          <w:lang w:eastAsia="en-US"/>
        </w:rPr>
        <w:t>1.3.</w:t>
      </w:r>
      <w:r w:rsidRPr="008F4684">
        <w:rPr>
          <w:b/>
          <w:bCs/>
          <w:spacing w:val="-1"/>
          <w:sz w:val="28"/>
          <w:szCs w:val="28"/>
        </w:rPr>
        <w:t>Требования к порядку информирования о предоставлении</w:t>
      </w:r>
      <w:r w:rsidR="00C3153F" w:rsidRPr="008F4684">
        <w:rPr>
          <w:b/>
          <w:bCs/>
          <w:spacing w:val="-1"/>
          <w:sz w:val="28"/>
          <w:szCs w:val="28"/>
        </w:rPr>
        <w:t xml:space="preserve"> </w:t>
      </w:r>
      <w:r w:rsidRPr="008F4684">
        <w:rPr>
          <w:b/>
          <w:bCs/>
          <w:spacing w:val="-1"/>
          <w:sz w:val="28"/>
          <w:szCs w:val="28"/>
        </w:rPr>
        <w:t>государственной услуги</w:t>
      </w:r>
    </w:p>
    <w:p w:rsidR="00575904" w:rsidRDefault="00575904" w:rsidP="00575904">
      <w:pPr>
        <w:autoSpaceDN w:val="0"/>
        <w:adjustRightInd w:val="0"/>
        <w:spacing w:line="23" w:lineRule="atLeast"/>
        <w:ind w:firstLine="357"/>
        <w:jc w:val="both"/>
        <w:rPr>
          <w:b/>
          <w:sz w:val="28"/>
          <w:szCs w:val="28"/>
        </w:rPr>
      </w:pPr>
      <w:r>
        <w:rPr>
          <w:b/>
          <w:sz w:val="28"/>
          <w:szCs w:val="28"/>
        </w:rPr>
        <w:t xml:space="preserve">     1.3.1.</w:t>
      </w:r>
      <w:r w:rsidRPr="003B4190">
        <w:rPr>
          <w:b/>
          <w:sz w:val="28"/>
          <w:szCs w:val="28"/>
        </w:rPr>
        <w:t xml:space="preserve">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w:t>
      </w:r>
      <w:r w:rsidRPr="003B4190">
        <w:rPr>
          <w:b/>
          <w:sz w:val="28"/>
          <w:szCs w:val="28"/>
        </w:rPr>
        <w:lastRenderedPageBreak/>
        <w:t>(функций)».</w:t>
      </w:r>
    </w:p>
    <w:p w:rsidR="00575904" w:rsidRPr="003B4190" w:rsidRDefault="00575904" w:rsidP="00575904">
      <w:pPr>
        <w:tabs>
          <w:tab w:val="left" w:pos="0"/>
          <w:tab w:val="left" w:pos="709"/>
        </w:tabs>
        <w:autoSpaceDN w:val="0"/>
        <w:adjustRightInd w:val="0"/>
        <w:spacing w:line="23" w:lineRule="atLeast"/>
        <w:ind w:firstLine="709"/>
        <w:jc w:val="both"/>
        <w:rPr>
          <w:sz w:val="28"/>
          <w:szCs w:val="28"/>
        </w:rPr>
      </w:pPr>
      <w:r w:rsidRPr="003B4190">
        <w:rPr>
          <w:sz w:val="28"/>
          <w:szCs w:val="28"/>
        </w:rPr>
        <w:t>Информацию о правилах предоставления государственной услуги   заявитель может получить следующими способами:</w:t>
      </w:r>
    </w:p>
    <w:p w:rsidR="00575904" w:rsidRPr="003B4190" w:rsidRDefault="00575904" w:rsidP="00575904">
      <w:pPr>
        <w:autoSpaceDN w:val="0"/>
        <w:adjustRightInd w:val="0"/>
        <w:spacing w:line="23" w:lineRule="atLeast"/>
        <w:ind w:firstLine="709"/>
        <w:jc w:val="both"/>
        <w:rPr>
          <w:sz w:val="28"/>
          <w:szCs w:val="28"/>
        </w:rPr>
      </w:pPr>
      <w:r w:rsidRPr="003B4190">
        <w:rPr>
          <w:sz w:val="28"/>
          <w:szCs w:val="28"/>
        </w:rPr>
        <w:t>- лично;</w:t>
      </w:r>
    </w:p>
    <w:p w:rsidR="00575904" w:rsidRPr="003B4190" w:rsidRDefault="00575904" w:rsidP="00575904">
      <w:pPr>
        <w:autoSpaceDN w:val="0"/>
        <w:adjustRightInd w:val="0"/>
        <w:spacing w:line="23" w:lineRule="atLeast"/>
        <w:ind w:firstLine="709"/>
        <w:jc w:val="both"/>
        <w:rPr>
          <w:sz w:val="28"/>
          <w:szCs w:val="28"/>
        </w:rPr>
      </w:pPr>
      <w:r w:rsidRPr="003B4190">
        <w:rPr>
          <w:sz w:val="28"/>
          <w:szCs w:val="28"/>
        </w:rPr>
        <w:t>- посредством телефонной, факсимильной связи;</w:t>
      </w:r>
    </w:p>
    <w:p w:rsidR="00575904" w:rsidRPr="003B4190" w:rsidRDefault="00575904" w:rsidP="00575904">
      <w:pPr>
        <w:autoSpaceDN w:val="0"/>
        <w:adjustRightInd w:val="0"/>
        <w:spacing w:line="23" w:lineRule="atLeast"/>
        <w:ind w:firstLine="709"/>
        <w:jc w:val="both"/>
        <w:rPr>
          <w:sz w:val="28"/>
          <w:szCs w:val="28"/>
        </w:rPr>
      </w:pPr>
      <w:r w:rsidRPr="003B4190">
        <w:rPr>
          <w:sz w:val="28"/>
          <w:szCs w:val="28"/>
        </w:rPr>
        <w:t xml:space="preserve">- посредством электронной почты, </w:t>
      </w:r>
    </w:p>
    <w:p w:rsidR="00575904" w:rsidRPr="003B4190" w:rsidRDefault="00575904" w:rsidP="00575904">
      <w:pPr>
        <w:autoSpaceDN w:val="0"/>
        <w:adjustRightInd w:val="0"/>
        <w:spacing w:line="23" w:lineRule="atLeast"/>
        <w:ind w:firstLine="709"/>
        <w:jc w:val="both"/>
        <w:rPr>
          <w:sz w:val="28"/>
          <w:szCs w:val="28"/>
        </w:rPr>
      </w:pPr>
      <w:r w:rsidRPr="003B4190">
        <w:rPr>
          <w:sz w:val="28"/>
          <w:szCs w:val="28"/>
        </w:rPr>
        <w:t>- посредством почтовой связи;</w:t>
      </w:r>
    </w:p>
    <w:p w:rsidR="00575904" w:rsidRPr="003B4190" w:rsidRDefault="00575904" w:rsidP="00575904">
      <w:pPr>
        <w:autoSpaceDN w:val="0"/>
        <w:adjustRightInd w:val="0"/>
        <w:ind w:firstLine="709"/>
        <w:jc w:val="both"/>
        <w:rPr>
          <w:sz w:val="28"/>
          <w:szCs w:val="28"/>
        </w:rPr>
      </w:pPr>
      <w:r w:rsidRPr="003B4190">
        <w:rPr>
          <w:sz w:val="28"/>
          <w:szCs w:val="28"/>
        </w:rPr>
        <w:t xml:space="preserve">- на информационных стендах в помещениях </w:t>
      </w:r>
      <w:r>
        <w:rPr>
          <w:iCs/>
          <w:sz w:val="28"/>
          <w:szCs w:val="28"/>
        </w:rPr>
        <w:t>Управления</w:t>
      </w:r>
      <w:r w:rsidRPr="003B4190">
        <w:rPr>
          <w:iCs/>
          <w:sz w:val="28"/>
          <w:szCs w:val="28"/>
        </w:rPr>
        <w:t>,</w:t>
      </w:r>
      <w:r w:rsidR="00A655BB" w:rsidRPr="00A655BB">
        <w:rPr>
          <w:sz w:val="28"/>
          <w:szCs w:val="28"/>
        </w:rPr>
        <w:t xml:space="preserve"> </w:t>
      </w:r>
      <w:r>
        <w:rPr>
          <w:rStyle w:val="8"/>
          <w:sz w:val="28"/>
          <w:szCs w:val="28"/>
        </w:rPr>
        <w:t>м</w:t>
      </w:r>
      <w:r w:rsidRPr="00FC506C">
        <w:rPr>
          <w:rStyle w:val="8"/>
          <w:sz w:val="28"/>
          <w:szCs w:val="28"/>
        </w:rPr>
        <w:t>ногофункциональны</w:t>
      </w:r>
      <w:r>
        <w:rPr>
          <w:rStyle w:val="8"/>
          <w:sz w:val="28"/>
          <w:szCs w:val="28"/>
        </w:rPr>
        <w:t>х</w:t>
      </w:r>
      <w:r w:rsidRPr="00FC506C">
        <w:rPr>
          <w:rStyle w:val="8"/>
          <w:sz w:val="28"/>
          <w:szCs w:val="28"/>
        </w:rPr>
        <w:t xml:space="preserve"> центр</w:t>
      </w:r>
      <w:r>
        <w:rPr>
          <w:rStyle w:val="8"/>
          <w:sz w:val="28"/>
          <w:szCs w:val="28"/>
        </w:rPr>
        <w:t>ах</w:t>
      </w:r>
      <w:r w:rsidRPr="00FC506C">
        <w:rPr>
          <w:rStyle w:val="8"/>
          <w:sz w:val="28"/>
          <w:szCs w:val="28"/>
        </w:rPr>
        <w:t xml:space="preserve"> предоставления государственных и муниципальных услуг Карачаево-Черкесской Республики</w:t>
      </w:r>
      <w:r w:rsidRPr="003B4190">
        <w:rPr>
          <w:iCs/>
          <w:sz w:val="28"/>
          <w:szCs w:val="28"/>
        </w:rPr>
        <w:t xml:space="preserve"> </w:t>
      </w:r>
      <w:r>
        <w:rPr>
          <w:iCs/>
          <w:sz w:val="28"/>
          <w:szCs w:val="28"/>
        </w:rPr>
        <w:t xml:space="preserve">(далее - </w:t>
      </w:r>
      <w:r w:rsidRPr="003B4190">
        <w:rPr>
          <w:iCs/>
          <w:sz w:val="28"/>
          <w:szCs w:val="28"/>
        </w:rPr>
        <w:t>МФЦ</w:t>
      </w:r>
      <w:r>
        <w:rPr>
          <w:iCs/>
          <w:sz w:val="28"/>
          <w:szCs w:val="28"/>
        </w:rPr>
        <w:t>)</w:t>
      </w:r>
      <w:r w:rsidRPr="003B4190">
        <w:rPr>
          <w:sz w:val="28"/>
          <w:szCs w:val="28"/>
        </w:rPr>
        <w:t>;</w:t>
      </w:r>
    </w:p>
    <w:p w:rsidR="00575904" w:rsidRPr="003B4190" w:rsidRDefault="00575904" w:rsidP="00575904">
      <w:pPr>
        <w:autoSpaceDN w:val="0"/>
        <w:adjustRightInd w:val="0"/>
        <w:ind w:left="709"/>
        <w:jc w:val="both"/>
        <w:rPr>
          <w:sz w:val="28"/>
          <w:szCs w:val="28"/>
        </w:rPr>
      </w:pPr>
      <w:r w:rsidRPr="003B4190">
        <w:rPr>
          <w:sz w:val="28"/>
          <w:szCs w:val="28"/>
        </w:rPr>
        <w:t xml:space="preserve">- в информационно-телекоммуникационных сетях общего пользования: </w:t>
      </w:r>
    </w:p>
    <w:p w:rsidR="00575904" w:rsidRPr="003B4190" w:rsidRDefault="00575904" w:rsidP="00575904">
      <w:pPr>
        <w:tabs>
          <w:tab w:val="right" w:pos="709"/>
        </w:tabs>
        <w:autoSpaceDN w:val="0"/>
        <w:adjustRightInd w:val="0"/>
        <w:ind w:firstLine="709"/>
        <w:jc w:val="both"/>
        <w:rPr>
          <w:sz w:val="28"/>
          <w:szCs w:val="28"/>
        </w:rPr>
      </w:pPr>
      <w:r w:rsidRPr="003B4190">
        <w:rPr>
          <w:sz w:val="28"/>
          <w:szCs w:val="28"/>
        </w:rPr>
        <w:t xml:space="preserve">-на официальном сайте </w:t>
      </w:r>
      <w:r>
        <w:rPr>
          <w:iCs/>
          <w:sz w:val="28"/>
          <w:szCs w:val="28"/>
        </w:rPr>
        <w:t>Управления</w:t>
      </w:r>
      <w:r w:rsidRPr="003B4190">
        <w:rPr>
          <w:iCs/>
          <w:sz w:val="28"/>
          <w:szCs w:val="28"/>
        </w:rPr>
        <w:t>, МФЦ</w:t>
      </w:r>
      <w:r w:rsidRPr="003B4190">
        <w:rPr>
          <w:sz w:val="28"/>
          <w:szCs w:val="28"/>
        </w:rPr>
        <w:t>;</w:t>
      </w:r>
    </w:p>
    <w:p w:rsidR="00575904" w:rsidRPr="003B4190" w:rsidRDefault="00575904" w:rsidP="00575904">
      <w:pPr>
        <w:autoSpaceDN w:val="0"/>
        <w:adjustRightInd w:val="0"/>
        <w:spacing w:line="23" w:lineRule="atLeast"/>
        <w:ind w:firstLine="709"/>
        <w:jc w:val="both"/>
        <w:rPr>
          <w:sz w:val="28"/>
          <w:szCs w:val="28"/>
        </w:rPr>
      </w:pPr>
      <w:r w:rsidRPr="003B4190">
        <w:rPr>
          <w:sz w:val="28"/>
          <w:szCs w:val="28"/>
        </w:rPr>
        <w:t xml:space="preserve">-на </w:t>
      </w:r>
      <w:r>
        <w:rPr>
          <w:sz w:val="28"/>
          <w:szCs w:val="28"/>
        </w:rPr>
        <w:t xml:space="preserve">Едином портале государственных услуг РФ (далее - </w:t>
      </w:r>
      <w:r w:rsidRPr="003B4190">
        <w:rPr>
          <w:sz w:val="28"/>
          <w:szCs w:val="28"/>
        </w:rPr>
        <w:t>ЕПГУ</w:t>
      </w:r>
      <w:r>
        <w:rPr>
          <w:sz w:val="28"/>
          <w:szCs w:val="28"/>
        </w:rPr>
        <w:t>)</w:t>
      </w:r>
      <w:r w:rsidRPr="003B4190">
        <w:rPr>
          <w:sz w:val="28"/>
          <w:szCs w:val="28"/>
        </w:rPr>
        <w:t>;</w:t>
      </w:r>
    </w:p>
    <w:p w:rsidR="00575904" w:rsidRPr="003B4190" w:rsidRDefault="00575904" w:rsidP="00575904">
      <w:pPr>
        <w:autoSpaceDN w:val="0"/>
        <w:adjustRightInd w:val="0"/>
        <w:spacing w:line="23" w:lineRule="atLeast"/>
        <w:ind w:firstLine="720"/>
        <w:jc w:val="both"/>
        <w:rPr>
          <w:sz w:val="28"/>
          <w:szCs w:val="28"/>
        </w:rPr>
      </w:pPr>
      <w:r w:rsidRPr="003B4190">
        <w:rPr>
          <w:sz w:val="28"/>
          <w:szCs w:val="28"/>
        </w:rPr>
        <w:t xml:space="preserve">-на </w:t>
      </w:r>
      <w:r>
        <w:rPr>
          <w:sz w:val="28"/>
          <w:szCs w:val="28"/>
        </w:rPr>
        <w:t xml:space="preserve">Региональном портале государственных услуг КЧР (далее - </w:t>
      </w:r>
      <w:r w:rsidRPr="003B4190">
        <w:rPr>
          <w:sz w:val="28"/>
          <w:szCs w:val="28"/>
        </w:rPr>
        <w:t>РПГУ</w:t>
      </w:r>
      <w:r>
        <w:rPr>
          <w:sz w:val="28"/>
          <w:szCs w:val="28"/>
        </w:rPr>
        <w:t>)</w:t>
      </w:r>
      <w:r w:rsidRPr="003B4190">
        <w:rPr>
          <w:sz w:val="28"/>
          <w:szCs w:val="28"/>
        </w:rPr>
        <w:t>.</w:t>
      </w:r>
    </w:p>
    <w:p w:rsidR="00A655BB" w:rsidRPr="003B4190" w:rsidRDefault="00A655BB" w:rsidP="00A655BB">
      <w:pPr>
        <w:shd w:val="clear" w:color="auto" w:fill="FFFFFF"/>
        <w:ind w:left="136" w:firstLine="573"/>
        <w:jc w:val="both"/>
        <w:rPr>
          <w:b/>
          <w:sz w:val="28"/>
          <w:szCs w:val="28"/>
        </w:rPr>
      </w:pPr>
      <w:proofErr w:type="gramStart"/>
      <w:r w:rsidRPr="00F8484E">
        <w:rPr>
          <w:b/>
          <w:sz w:val="28"/>
          <w:szCs w:val="28"/>
        </w:rPr>
        <w:t>1.3.</w:t>
      </w:r>
      <w:r>
        <w:rPr>
          <w:b/>
          <w:sz w:val="28"/>
          <w:szCs w:val="28"/>
        </w:rPr>
        <w:t>2.</w:t>
      </w:r>
      <w:r w:rsidRPr="00F8484E">
        <w:rPr>
          <w:b/>
          <w:sz w:val="28"/>
          <w:szCs w:val="28"/>
        </w:rPr>
        <w:t>Порядок, форма и место размещения указанной в настоящем подпункте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официальном сайте органа исполнительной власти Карачаево-Черкесской Республики, предоставляющего государственную услугу, организаций, участвующих в предоставлении государственной услуги, в сети «Интернет», а также в государствен</w:t>
      </w:r>
      <w:r>
        <w:rPr>
          <w:b/>
          <w:sz w:val="28"/>
          <w:szCs w:val="28"/>
        </w:rPr>
        <w:t>ной информационной системе</w:t>
      </w:r>
      <w:proofErr w:type="gramEnd"/>
      <w:r>
        <w:rPr>
          <w:b/>
          <w:sz w:val="28"/>
          <w:szCs w:val="28"/>
        </w:rPr>
        <w:t xml:space="preserve"> ЕПГУ</w:t>
      </w:r>
    </w:p>
    <w:p w:rsidR="00A655BB" w:rsidRDefault="00A655BB" w:rsidP="00A655BB">
      <w:pPr>
        <w:tabs>
          <w:tab w:val="right" w:pos="709"/>
        </w:tabs>
        <w:autoSpaceDN w:val="0"/>
        <w:adjustRightInd w:val="0"/>
        <w:ind w:firstLine="540"/>
        <w:contextualSpacing/>
        <w:jc w:val="both"/>
        <w:rPr>
          <w:sz w:val="28"/>
          <w:szCs w:val="28"/>
        </w:rPr>
      </w:pPr>
      <w:proofErr w:type="gramStart"/>
      <w:r w:rsidRPr="00FD435C">
        <w:rPr>
          <w:sz w:val="28"/>
          <w:szCs w:val="28"/>
        </w:rPr>
        <w:t xml:space="preserve">Информация о предоставлении государственной услуги предоставляется должностными лицами </w:t>
      </w:r>
      <w:r>
        <w:rPr>
          <w:sz w:val="28"/>
          <w:szCs w:val="28"/>
        </w:rPr>
        <w:t>Управления</w:t>
      </w:r>
      <w:r w:rsidRPr="00FD435C">
        <w:rPr>
          <w:sz w:val="28"/>
          <w:szCs w:val="28"/>
        </w:rPr>
        <w:t xml:space="preserve"> по телефону, на личном приеме, а также размещается на официальных сайтах </w:t>
      </w:r>
      <w:r>
        <w:rPr>
          <w:sz w:val="28"/>
          <w:szCs w:val="28"/>
        </w:rPr>
        <w:t>Управления</w:t>
      </w:r>
      <w:r w:rsidRPr="00FD435C">
        <w:rPr>
          <w:sz w:val="28"/>
          <w:szCs w:val="28"/>
        </w:rPr>
        <w:t xml:space="preserve"> в информационно-телекоммуникационной сети "Интернет" (далее соответственно - сеть "Интернет", сайт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w:t>
      </w:r>
      <w:proofErr w:type="gramEnd"/>
      <w:r w:rsidRPr="00FD435C">
        <w:rPr>
          <w:sz w:val="28"/>
          <w:szCs w:val="28"/>
        </w:rPr>
        <w:t>)" (далее - Единый портал), а также на информационных стендах, оборудованных в помещениях уполномоченных органов, предназначенных для приема граждан.</w:t>
      </w:r>
    </w:p>
    <w:p w:rsidR="00A655BB" w:rsidRPr="003D3164" w:rsidRDefault="00A655BB" w:rsidP="00A655BB">
      <w:pPr>
        <w:tabs>
          <w:tab w:val="right" w:pos="709"/>
        </w:tabs>
        <w:autoSpaceDN w:val="0"/>
        <w:adjustRightInd w:val="0"/>
        <w:ind w:firstLine="540"/>
        <w:contextualSpacing/>
        <w:jc w:val="both"/>
        <w:rPr>
          <w:b/>
          <w:bCs/>
          <w:spacing w:val="-1"/>
          <w:sz w:val="28"/>
          <w:szCs w:val="28"/>
        </w:rPr>
      </w:pPr>
      <w:proofErr w:type="gramStart"/>
      <w:r w:rsidRPr="00FD435C">
        <w:rPr>
          <w:sz w:val="28"/>
          <w:szCs w:val="28"/>
        </w:rPr>
        <w:t xml:space="preserve">Информация о местах нахождения </w:t>
      </w:r>
      <w:r>
        <w:rPr>
          <w:sz w:val="28"/>
          <w:szCs w:val="28"/>
        </w:rPr>
        <w:t>Управления</w:t>
      </w:r>
      <w:r w:rsidRPr="00FD435C">
        <w:rPr>
          <w:sz w:val="28"/>
          <w:szCs w:val="28"/>
        </w:rPr>
        <w:t>, осуществляющих предоставление государственной услуги, их полных почтовых адресах, справочных телефонах и адресах официальных сайтов, а также о графике их работы размещается на официальном сайте Министерства труда и социального развития  Карачаево-Черкесской Республики в сети "Интернет" по адресу: www.mintrud</w:t>
      </w:r>
      <w:proofErr w:type="spellStart"/>
      <w:r w:rsidRPr="00FD435C">
        <w:rPr>
          <w:sz w:val="28"/>
          <w:szCs w:val="28"/>
          <w:lang w:val="en-US"/>
        </w:rPr>
        <w:t>kchr</w:t>
      </w:r>
      <w:proofErr w:type="spellEnd"/>
      <w:r w:rsidRPr="00FD435C">
        <w:rPr>
          <w:sz w:val="28"/>
          <w:szCs w:val="28"/>
        </w:rPr>
        <w:t xml:space="preserve">.ru (далее </w:t>
      </w:r>
      <w:r>
        <w:rPr>
          <w:sz w:val="28"/>
          <w:szCs w:val="28"/>
        </w:rPr>
        <w:t>–</w:t>
      </w:r>
      <w:r w:rsidRPr="00FD435C">
        <w:rPr>
          <w:sz w:val="28"/>
          <w:szCs w:val="28"/>
        </w:rPr>
        <w:t xml:space="preserve"> </w:t>
      </w:r>
      <w:r>
        <w:rPr>
          <w:sz w:val="28"/>
          <w:szCs w:val="28"/>
        </w:rPr>
        <w:t xml:space="preserve">Министерство, </w:t>
      </w:r>
      <w:r w:rsidRPr="00FD435C">
        <w:rPr>
          <w:sz w:val="28"/>
          <w:szCs w:val="28"/>
        </w:rPr>
        <w:t xml:space="preserve">официальный сайт Министерства), сайте </w:t>
      </w:r>
      <w:r>
        <w:rPr>
          <w:sz w:val="28"/>
          <w:szCs w:val="28"/>
        </w:rPr>
        <w:t>Управления</w:t>
      </w:r>
      <w:r w:rsidRPr="00FD435C">
        <w:rPr>
          <w:sz w:val="28"/>
          <w:szCs w:val="28"/>
        </w:rPr>
        <w:t>, в Федеральном реестре, на Едином портале и на портале</w:t>
      </w:r>
      <w:proofErr w:type="gramEnd"/>
      <w:r w:rsidRPr="00FD435C">
        <w:rPr>
          <w:sz w:val="28"/>
          <w:szCs w:val="28"/>
        </w:rPr>
        <w:t xml:space="preserve"> услуг.</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Информирование граждан о предоставлении государственной услуги производится путем:</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публикации информационных материалов в средствах массовой информации, издания информационных брошюр, буклетов, иной печатной продукции;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FD435C">
        <w:rPr>
          <w:rFonts w:ascii="Times New Roman" w:hAnsi="Times New Roman" w:cs="Times New Roman"/>
          <w:sz w:val="28"/>
          <w:szCs w:val="28"/>
        </w:rPr>
        <w:t xml:space="preserve"> размещения материалов на информационных стендах, оборудованных в помещениях уполномоченных органов, предназначенных для приема граждан;</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размещения брошюр, буклетов и других печатных материалов в помещениях уполномоченных органов, предназначенных для приема граждан, а также в помещениях иных органов и организаций  по согласованию с указанными органами и организациями, в помещениях </w:t>
      </w:r>
      <w:r>
        <w:rPr>
          <w:rFonts w:ascii="Times New Roman" w:hAnsi="Times New Roman" w:cs="Times New Roman"/>
          <w:sz w:val="28"/>
          <w:szCs w:val="28"/>
        </w:rPr>
        <w:t>МФЦ</w:t>
      </w:r>
      <w:r w:rsidRPr="00FD435C">
        <w:rPr>
          <w:rFonts w:ascii="Times New Roman" w:hAnsi="Times New Roman" w:cs="Times New Roman"/>
          <w:sz w:val="28"/>
          <w:szCs w:val="28"/>
        </w:rPr>
        <w:t>.</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На информационных стендах в помещениях, предназначенных для приема граждан, в средствах массовой информации и в печатных изданиях размещается и публикуется следующая информация и документы:</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 месте нахождения уполномоченных органов (полные почтовые адреса, адреса электронной почты, справочные номера телефонов уполномоченных органов, в том числе номера телефонов - автоинформаторов (при их наличии), графики работы);</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выдержки из законодательных и иных нормативных правовых актов Карачаево-Черкесской Республики, регулирующих вопросы предоставления государственной услуги;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текст настоящего Административного регламента с приложениями (полная версия - на сайте </w:t>
      </w:r>
      <w:r>
        <w:rPr>
          <w:rFonts w:ascii="Times New Roman" w:hAnsi="Times New Roman" w:cs="Times New Roman"/>
          <w:sz w:val="28"/>
          <w:szCs w:val="28"/>
        </w:rPr>
        <w:t>Управления</w:t>
      </w:r>
      <w:r w:rsidRPr="00FD435C">
        <w:rPr>
          <w:rFonts w:ascii="Times New Roman" w:hAnsi="Times New Roman" w:cs="Times New Roman"/>
          <w:sz w:val="28"/>
          <w:szCs w:val="28"/>
        </w:rPr>
        <w:t>, выдержки - на информационных стендах в помещениях, средствах массовой информации и в печатных изданиях);</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перечень категорий граждан, которым может быть предоставлена государственная услуга;</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информация о порядке предоставления государственной услуги;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образцы заполнения заявлений о предоставлении государственной услуги;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график приема граждан должностными лицами </w:t>
      </w:r>
      <w:r>
        <w:rPr>
          <w:rFonts w:ascii="Times New Roman" w:hAnsi="Times New Roman" w:cs="Times New Roman"/>
          <w:sz w:val="28"/>
          <w:szCs w:val="28"/>
        </w:rPr>
        <w:t>Управления</w:t>
      </w:r>
      <w:r w:rsidRPr="00FD435C">
        <w:rPr>
          <w:rFonts w:ascii="Times New Roman" w:hAnsi="Times New Roman" w:cs="Times New Roman"/>
          <w:sz w:val="28"/>
          <w:szCs w:val="28"/>
        </w:rPr>
        <w:t>;</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информация о порядке обжалования действий или бездействия должностных лиц, предоставляющих государственную услугу;</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перечень </w:t>
      </w:r>
      <w:r>
        <w:rPr>
          <w:rFonts w:ascii="Times New Roman" w:hAnsi="Times New Roman" w:cs="Times New Roman"/>
          <w:sz w:val="28"/>
          <w:szCs w:val="28"/>
        </w:rPr>
        <w:t>МФЦ</w:t>
      </w:r>
      <w:r w:rsidRPr="00FD435C">
        <w:rPr>
          <w:rFonts w:ascii="Times New Roman" w:hAnsi="Times New Roman" w:cs="Times New Roman"/>
          <w:sz w:val="28"/>
          <w:szCs w:val="28"/>
        </w:rPr>
        <w:t xml:space="preserve">, в </w:t>
      </w:r>
      <w:proofErr w:type="gramStart"/>
      <w:r w:rsidRPr="00FD435C">
        <w:rPr>
          <w:rFonts w:ascii="Times New Roman" w:hAnsi="Times New Roman" w:cs="Times New Roman"/>
          <w:sz w:val="28"/>
          <w:szCs w:val="28"/>
        </w:rPr>
        <w:t>которых</w:t>
      </w:r>
      <w:proofErr w:type="gramEnd"/>
      <w:r w:rsidRPr="00FD435C">
        <w:rPr>
          <w:rFonts w:ascii="Times New Roman" w:hAnsi="Times New Roman" w:cs="Times New Roman"/>
          <w:sz w:val="28"/>
          <w:szCs w:val="28"/>
        </w:rPr>
        <w:t xml:space="preserve"> предоставляется государственная услуга, адреса местонахождения, телефоны и территории обслуживания </w:t>
      </w:r>
      <w:r>
        <w:rPr>
          <w:rFonts w:ascii="Times New Roman" w:hAnsi="Times New Roman" w:cs="Times New Roman"/>
          <w:sz w:val="28"/>
          <w:szCs w:val="28"/>
        </w:rPr>
        <w:t>МФЦ</w:t>
      </w:r>
      <w:r w:rsidRPr="00FD435C">
        <w:rPr>
          <w:rFonts w:ascii="Times New Roman" w:hAnsi="Times New Roman" w:cs="Times New Roman"/>
          <w:sz w:val="28"/>
          <w:szCs w:val="28"/>
        </w:rPr>
        <w:t>.</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proofErr w:type="gramStart"/>
      <w:r w:rsidRPr="00FD435C">
        <w:rPr>
          <w:rFonts w:ascii="Times New Roman" w:hAnsi="Times New Roman" w:cs="Times New Roman"/>
          <w:sz w:val="28"/>
          <w:szCs w:val="28"/>
        </w:rPr>
        <w:t xml:space="preserve">Информирование производится должностным лицом </w:t>
      </w:r>
      <w:r>
        <w:rPr>
          <w:rFonts w:ascii="Times New Roman" w:hAnsi="Times New Roman" w:cs="Times New Roman"/>
          <w:sz w:val="28"/>
          <w:szCs w:val="28"/>
        </w:rPr>
        <w:t>Управления</w:t>
      </w:r>
      <w:r w:rsidRPr="00FD435C">
        <w:rPr>
          <w:rFonts w:ascii="Times New Roman" w:hAnsi="Times New Roman" w:cs="Times New Roman"/>
          <w:sz w:val="28"/>
          <w:szCs w:val="28"/>
        </w:rPr>
        <w:t>, ответственным за информирование по вопросам предоставления государственной услуги (далее - должностное лицо), при непосредственном обращении гражданина в уполномоченный орган, посредством телефонной связи, посредством ответов на письменные обращения граждан, путем размещения информации на информационных стендах, оборудованных при входе в помещения уполномоченных органов, а также путем публикации информации в средствах массовой информации и издания и размещения информационных материалов</w:t>
      </w:r>
      <w:proofErr w:type="gramEnd"/>
      <w:r w:rsidRPr="00FD435C">
        <w:rPr>
          <w:rFonts w:ascii="Times New Roman" w:hAnsi="Times New Roman" w:cs="Times New Roman"/>
          <w:sz w:val="28"/>
          <w:szCs w:val="28"/>
        </w:rPr>
        <w:t xml:space="preserve"> (брошюр, буклетов).</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Информирование граждан при личном обращении по вопросам предоставления государственной услуги осуществляется в соответствии с установленным режимом работы </w:t>
      </w:r>
      <w:r>
        <w:rPr>
          <w:rFonts w:ascii="Times New Roman" w:hAnsi="Times New Roman" w:cs="Times New Roman"/>
          <w:sz w:val="28"/>
          <w:szCs w:val="28"/>
        </w:rPr>
        <w:t>Управления</w:t>
      </w:r>
      <w:r w:rsidRPr="00FD435C">
        <w:rPr>
          <w:rFonts w:ascii="Times New Roman" w:hAnsi="Times New Roman" w:cs="Times New Roman"/>
          <w:sz w:val="28"/>
          <w:szCs w:val="28"/>
        </w:rPr>
        <w:t>.</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Информация о порядке предоставления государственной услуги размещается в Федеральном реестре, на Едином портале, на портале услуг, на сайте </w:t>
      </w:r>
      <w:r>
        <w:rPr>
          <w:rFonts w:ascii="Times New Roman" w:hAnsi="Times New Roman" w:cs="Times New Roman"/>
          <w:sz w:val="28"/>
          <w:szCs w:val="28"/>
        </w:rPr>
        <w:t>Управления</w:t>
      </w:r>
      <w:r w:rsidRPr="00FD435C">
        <w:rPr>
          <w:rFonts w:ascii="Times New Roman" w:hAnsi="Times New Roman" w:cs="Times New Roman"/>
          <w:sz w:val="28"/>
          <w:szCs w:val="28"/>
        </w:rPr>
        <w:t>.</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На Едином портале, портале услуг размещаются следующая информация и документы:</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FD435C">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круг заявителей;</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срок предоставления государственной услуги;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формы заявлений (уведомлений, сообщений), используемые при предоставлении государственной услуги;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перечень </w:t>
      </w:r>
      <w:r>
        <w:rPr>
          <w:rFonts w:ascii="Times New Roman" w:hAnsi="Times New Roman" w:cs="Times New Roman"/>
          <w:sz w:val="28"/>
          <w:szCs w:val="28"/>
        </w:rPr>
        <w:t>МФЦ</w:t>
      </w:r>
      <w:r w:rsidRPr="00FD435C">
        <w:rPr>
          <w:rFonts w:ascii="Times New Roman" w:hAnsi="Times New Roman" w:cs="Times New Roman"/>
          <w:sz w:val="28"/>
          <w:szCs w:val="28"/>
        </w:rPr>
        <w:t xml:space="preserve">, в </w:t>
      </w:r>
      <w:proofErr w:type="gramStart"/>
      <w:r w:rsidRPr="00FD435C">
        <w:rPr>
          <w:rFonts w:ascii="Times New Roman" w:hAnsi="Times New Roman" w:cs="Times New Roman"/>
          <w:sz w:val="28"/>
          <w:szCs w:val="28"/>
        </w:rPr>
        <w:t>которых</w:t>
      </w:r>
      <w:proofErr w:type="gramEnd"/>
      <w:r w:rsidRPr="00FD435C">
        <w:rPr>
          <w:rFonts w:ascii="Times New Roman" w:hAnsi="Times New Roman" w:cs="Times New Roman"/>
          <w:sz w:val="28"/>
          <w:szCs w:val="28"/>
        </w:rPr>
        <w:t xml:space="preserve"> предоставляется государственная услуга, адреса местонахождения, телефоны и территории обслуживания </w:t>
      </w:r>
      <w:r>
        <w:rPr>
          <w:rFonts w:ascii="Times New Roman" w:hAnsi="Times New Roman" w:cs="Times New Roman"/>
          <w:sz w:val="28"/>
          <w:szCs w:val="28"/>
        </w:rPr>
        <w:t>МФЦ</w:t>
      </w:r>
      <w:r w:rsidRPr="00FD435C">
        <w:rPr>
          <w:rFonts w:ascii="Times New Roman" w:hAnsi="Times New Roman" w:cs="Times New Roman"/>
          <w:sz w:val="28"/>
          <w:szCs w:val="28"/>
        </w:rPr>
        <w:t>.</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Информация на Едином портале, портале услуг и на сайте </w:t>
      </w:r>
      <w:r>
        <w:rPr>
          <w:rFonts w:ascii="Times New Roman" w:hAnsi="Times New Roman" w:cs="Times New Roman"/>
          <w:sz w:val="28"/>
          <w:szCs w:val="28"/>
        </w:rPr>
        <w:t>Управления</w:t>
      </w:r>
      <w:r w:rsidRPr="00FD435C">
        <w:rPr>
          <w:rFonts w:ascii="Times New Roman" w:hAnsi="Times New Roman" w:cs="Times New Roman"/>
          <w:sz w:val="28"/>
          <w:szCs w:val="28"/>
        </w:rPr>
        <w:t xml:space="preserve">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655BB"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При обращении заявителя лично или по телефону должностными лицами в соответствии с поступившим обращением может быть предоставлена информация о месте нахождения </w:t>
      </w:r>
      <w:r>
        <w:rPr>
          <w:rFonts w:ascii="Times New Roman" w:hAnsi="Times New Roman" w:cs="Times New Roman"/>
          <w:sz w:val="28"/>
          <w:szCs w:val="28"/>
        </w:rPr>
        <w:t>Управления</w:t>
      </w:r>
      <w:r w:rsidRPr="00FD435C">
        <w:rPr>
          <w:rFonts w:ascii="Times New Roman" w:hAnsi="Times New Roman" w:cs="Times New Roman"/>
          <w:sz w:val="28"/>
          <w:szCs w:val="28"/>
        </w:rPr>
        <w:t xml:space="preserve"> (почтовы</w:t>
      </w:r>
      <w:r>
        <w:rPr>
          <w:rFonts w:ascii="Times New Roman" w:hAnsi="Times New Roman" w:cs="Times New Roman"/>
          <w:sz w:val="28"/>
          <w:szCs w:val="28"/>
        </w:rPr>
        <w:t>й</w:t>
      </w:r>
      <w:r w:rsidRPr="00FD435C">
        <w:rPr>
          <w:rFonts w:ascii="Times New Roman" w:hAnsi="Times New Roman" w:cs="Times New Roman"/>
          <w:sz w:val="28"/>
          <w:szCs w:val="28"/>
        </w:rPr>
        <w:t xml:space="preserve"> адрес, график работ, справочные телефоны); </w:t>
      </w:r>
    </w:p>
    <w:p w:rsidR="00A655BB"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о порядке предоставления государственной услуги, о способах и сроках подачи заявлений; </w:t>
      </w:r>
    </w:p>
    <w:p w:rsidR="00A655BB"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о категориях граждан, которым предоставляется государственная услуга; </w:t>
      </w:r>
    </w:p>
    <w:p w:rsidR="00A655BB"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о нормативных правовых актах Карачаево-Черкесской Республики, регулирующих вопросы предоставления государственной услуги; </w:t>
      </w:r>
    </w:p>
    <w:p w:rsidR="00A655BB"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уполномоченных органов, предоставляющих государственную услугу.</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Информация о предоставлении государственной услуги предоставляется бесплатно.</w:t>
      </w:r>
    </w:p>
    <w:p w:rsidR="00BA15E6" w:rsidRDefault="00BA15E6" w:rsidP="00A655BB">
      <w:pPr>
        <w:spacing w:line="23" w:lineRule="atLeast"/>
        <w:rPr>
          <w:b/>
          <w:bCs/>
          <w:color w:val="000000"/>
          <w:spacing w:val="-2"/>
          <w:sz w:val="28"/>
          <w:szCs w:val="28"/>
        </w:rPr>
      </w:pPr>
    </w:p>
    <w:p w:rsidR="007364C4" w:rsidRPr="007B1A65" w:rsidRDefault="007364C4" w:rsidP="00BA15E6">
      <w:pPr>
        <w:tabs>
          <w:tab w:val="left" w:pos="709"/>
        </w:tabs>
        <w:spacing w:line="23" w:lineRule="atLeast"/>
        <w:jc w:val="center"/>
        <w:rPr>
          <w:color w:val="000000"/>
          <w:spacing w:val="-4"/>
          <w:sz w:val="28"/>
          <w:szCs w:val="28"/>
        </w:rPr>
      </w:pPr>
      <w:r w:rsidRPr="007B1A65">
        <w:rPr>
          <w:b/>
          <w:bCs/>
          <w:color w:val="000000"/>
          <w:spacing w:val="-2"/>
          <w:sz w:val="28"/>
          <w:szCs w:val="28"/>
        </w:rPr>
        <w:t xml:space="preserve">Раздел </w:t>
      </w:r>
      <w:r>
        <w:rPr>
          <w:b/>
          <w:bCs/>
          <w:color w:val="000000"/>
          <w:spacing w:val="-2"/>
          <w:sz w:val="28"/>
          <w:szCs w:val="28"/>
        </w:rPr>
        <w:t>2</w:t>
      </w:r>
      <w:r w:rsidRPr="007B1A65">
        <w:rPr>
          <w:b/>
          <w:bCs/>
          <w:color w:val="000000"/>
          <w:sz w:val="28"/>
          <w:szCs w:val="28"/>
        </w:rPr>
        <w:t>.</w:t>
      </w:r>
    </w:p>
    <w:p w:rsidR="007364C4" w:rsidRDefault="007364C4" w:rsidP="007364C4">
      <w:pPr>
        <w:autoSpaceDN w:val="0"/>
        <w:adjustRightInd w:val="0"/>
        <w:ind w:firstLine="741"/>
        <w:jc w:val="center"/>
        <w:rPr>
          <w:b/>
          <w:color w:val="000000"/>
          <w:sz w:val="28"/>
          <w:szCs w:val="28"/>
        </w:rPr>
      </w:pPr>
      <w:r w:rsidRPr="007B1A65">
        <w:rPr>
          <w:b/>
          <w:color w:val="000000"/>
          <w:sz w:val="28"/>
          <w:szCs w:val="28"/>
        </w:rPr>
        <w:t>Стандарт предоставления государственной</w:t>
      </w:r>
      <w:r w:rsidRPr="006C30F9">
        <w:rPr>
          <w:b/>
          <w:color w:val="000000"/>
          <w:sz w:val="28"/>
          <w:szCs w:val="28"/>
        </w:rPr>
        <w:t xml:space="preserve"> услуги</w:t>
      </w:r>
    </w:p>
    <w:p w:rsidR="00A0340C" w:rsidRPr="00471DCB" w:rsidRDefault="00A0340C" w:rsidP="00A0340C">
      <w:pPr>
        <w:jc w:val="both"/>
        <w:rPr>
          <w:b/>
          <w:sz w:val="28"/>
          <w:szCs w:val="28"/>
        </w:rPr>
      </w:pPr>
    </w:p>
    <w:p w:rsidR="00A0340C" w:rsidRPr="00471DCB" w:rsidRDefault="00942956" w:rsidP="00942956">
      <w:pPr>
        <w:jc w:val="both"/>
        <w:rPr>
          <w:b/>
          <w:sz w:val="28"/>
          <w:szCs w:val="28"/>
        </w:rPr>
      </w:pPr>
      <w:r>
        <w:rPr>
          <w:b/>
          <w:sz w:val="28"/>
          <w:szCs w:val="28"/>
        </w:rPr>
        <w:t xml:space="preserve">        2.1.</w:t>
      </w:r>
      <w:r w:rsidR="00A0340C" w:rsidRPr="00471DCB">
        <w:rPr>
          <w:b/>
          <w:sz w:val="28"/>
          <w:szCs w:val="28"/>
        </w:rPr>
        <w:t>Наименование государственной услуги</w:t>
      </w:r>
    </w:p>
    <w:p w:rsidR="00942956" w:rsidRDefault="00942956" w:rsidP="00BA15E6">
      <w:pPr>
        <w:tabs>
          <w:tab w:val="left" w:pos="567"/>
        </w:tabs>
        <w:jc w:val="both"/>
        <w:rPr>
          <w:sz w:val="28"/>
          <w:szCs w:val="28"/>
        </w:rPr>
      </w:pPr>
      <w:r>
        <w:rPr>
          <w:sz w:val="28"/>
          <w:szCs w:val="28"/>
        </w:rPr>
        <w:tab/>
      </w:r>
      <w:r w:rsidRPr="00855E4E">
        <w:rPr>
          <w:sz w:val="28"/>
          <w:szCs w:val="28"/>
        </w:rPr>
        <w:t>Назначение и выплата ежемесячной денежной выплаты, назначаемой на детей в возрасте от тр</w:t>
      </w:r>
      <w:r>
        <w:rPr>
          <w:sz w:val="28"/>
          <w:szCs w:val="28"/>
        </w:rPr>
        <w:t>ёх до семи лет включительно.</w:t>
      </w:r>
    </w:p>
    <w:p w:rsidR="00A0340C" w:rsidRPr="00471DCB" w:rsidRDefault="00BA15E6" w:rsidP="00BA15E6">
      <w:pPr>
        <w:tabs>
          <w:tab w:val="left" w:pos="567"/>
        </w:tabs>
        <w:jc w:val="both"/>
        <w:rPr>
          <w:sz w:val="28"/>
          <w:szCs w:val="28"/>
        </w:rPr>
      </w:pPr>
      <w:r>
        <w:rPr>
          <w:b/>
          <w:sz w:val="28"/>
          <w:szCs w:val="28"/>
        </w:rPr>
        <w:lastRenderedPageBreak/>
        <w:t xml:space="preserve">        </w:t>
      </w:r>
      <w:r w:rsidR="00942956">
        <w:rPr>
          <w:b/>
          <w:sz w:val="28"/>
          <w:szCs w:val="28"/>
        </w:rPr>
        <w:t>2.2.</w:t>
      </w:r>
      <w:r w:rsidR="00A0340C" w:rsidRPr="00471DCB">
        <w:rPr>
          <w:b/>
          <w:sz w:val="28"/>
          <w:szCs w:val="28"/>
        </w:rPr>
        <w:t>Наименование органа, предоставляющего государственную услугу</w:t>
      </w:r>
      <w:r w:rsidR="00A0340C" w:rsidRPr="00471DCB">
        <w:rPr>
          <w:sz w:val="28"/>
          <w:szCs w:val="28"/>
        </w:rPr>
        <w:tab/>
      </w:r>
    </w:p>
    <w:p w:rsidR="00FC506C" w:rsidRDefault="00BA15E6" w:rsidP="000B34F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C506C" w:rsidRPr="00FC506C">
        <w:rPr>
          <w:rFonts w:ascii="Times New Roman" w:hAnsi="Times New Roman" w:cs="Times New Roman"/>
          <w:b w:val="0"/>
          <w:sz w:val="28"/>
          <w:szCs w:val="28"/>
        </w:rPr>
        <w:t>Предоставление государственной услуги осуществляется</w:t>
      </w:r>
      <w:r w:rsidR="00FC506C">
        <w:rPr>
          <w:rFonts w:ascii="Times New Roman" w:hAnsi="Times New Roman" w:cs="Times New Roman"/>
          <w:b w:val="0"/>
          <w:sz w:val="28"/>
          <w:szCs w:val="28"/>
        </w:rPr>
        <w:t>:</w:t>
      </w:r>
    </w:p>
    <w:p w:rsidR="00A0340C" w:rsidRDefault="00FC506C" w:rsidP="00FC506C">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0B34F6" w:rsidRPr="000B34F6">
        <w:rPr>
          <w:rFonts w:ascii="Times New Roman" w:hAnsi="Times New Roman" w:cs="Times New Roman"/>
          <w:b w:val="0"/>
          <w:sz w:val="28"/>
          <w:szCs w:val="28"/>
        </w:rPr>
        <w:t>Управление</w:t>
      </w:r>
      <w:r w:rsidR="00BF3E68">
        <w:rPr>
          <w:rFonts w:ascii="Times New Roman" w:hAnsi="Times New Roman" w:cs="Times New Roman"/>
          <w:b w:val="0"/>
          <w:sz w:val="28"/>
          <w:szCs w:val="28"/>
        </w:rPr>
        <w:t>м</w:t>
      </w:r>
      <w:r>
        <w:rPr>
          <w:rFonts w:ascii="Times New Roman" w:hAnsi="Times New Roman" w:cs="Times New Roman"/>
          <w:b w:val="0"/>
          <w:sz w:val="28"/>
          <w:szCs w:val="28"/>
        </w:rPr>
        <w:t>;</w:t>
      </w:r>
    </w:p>
    <w:p w:rsidR="00FC506C" w:rsidRPr="00FC506C" w:rsidRDefault="00FC506C" w:rsidP="00FC506C">
      <w:pPr>
        <w:pStyle w:val="ConsPlusTitle"/>
        <w:ind w:firstLine="567"/>
        <w:jc w:val="both"/>
        <w:rPr>
          <w:rFonts w:ascii="Times New Roman" w:hAnsi="Times New Roman" w:cs="Times New Roman"/>
          <w:b w:val="0"/>
          <w:sz w:val="28"/>
          <w:szCs w:val="28"/>
        </w:rPr>
      </w:pPr>
      <w:r w:rsidRPr="00FC506C">
        <w:rPr>
          <w:rFonts w:ascii="Times New Roman" w:hAnsi="Times New Roman" w:cs="Times New Roman"/>
          <w:b w:val="0"/>
          <w:sz w:val="28"/>
          <w:szCs w:val="28"/>
        </w:rPr>
        <w:t>-</w:t>
      </w:r>
      <w:r w:rsidRPr="00FC506C">
        <w:rPr>
          <w:rStyle w:val="8"/>
          <w:rFonts w:ascii="Times New Roman" w:hAnsi="Times New Roman" w:cs="Times New Roman"/>
          <w:b w:val="0"/>
          <w:sz w:val="28"/>
          <w:szCs w:val="28"/>
        </w:rPr>
        <w:t xml:space="preserve"> МФЦ</w:t>
      </w:r>
      <w:r>
        <w:rPr>
          <w:rStyle w:val="8"/>
          <w:rFonts w:ascii="Times New Roman" w:hAnsi="Times New Roman" w:cs="Times New Roman"/>
          <w:b w:val="0"/>
          <w:sz w:val="28"/>
          <w:szCs w:val="28"/>
        </w:rPr>
        <w:t>.</w:t>
      </w:r>
    </w:p>
    <w:p w:rsidR="00FC506C" w:rsidRPr="00FC506C" w:rsidRDefault="00FC506C" w:rsidP="00FC506C">
      <w:pPr>
        <w:spacing w:line="23" w:lineRule="atLeast"/>
        <w:ind w:firstLine="709"/>
        <w:jc w:val="both"/>
        <w:rPr>
          <w:b/>
          <w:spacing w:val="-3"/>
          <w:w w:val="103"/>
          <w:sz w:val="28"/>
          <w:szCs w:val="28"/>
        </w:rPr>
      </w:pPr>
      <w:r w:rsidRPr="00FC506C">
        <w:rPr>
          <w:b/>
          <w:spacing w:val="-3"/>
          <w:w w:val="103"/>
          <w:sz w:val="28"/>
          <w:szCs w:val="28"/>
        </w:rPr>
        <w:t>Наименование органов</w:t>
      </w:r>
      <w:r w:rsidR="004710FC">
        <w:rPr>
          <w:b/>
          <w:spacing w:val="-3"/>
          <w:w w:val="103"/>
          <w:sz w:val="28"/>
          <w:szCs w:val="28"/>
        </w:rPr>
        <w:t xml:space="preserve"> государственной власти</w:t>
      </w:r>
      <w:r w:rsidRPr="00FC506C">
        <w:rPr>
          <w:b/>
          <w:spacing w:val="-3"/>
          <w:w w:val="103"/>
          <w:sz w:val="28"/>
          <w:szCs w:val="28"/>
        </w:rPr>
        <w:t xml:space="preserve"> участвующих в предоставлении услуг посредством межведомственного взаимодействия:</w:t>
      </w:r>
    </w:p>
    <w:p w:rsidR="00A0340C" w:rsidRPr="00471DCB" w:rsidRDefault="00A0340C" w:rsidP="00BA15E6">
      <w:pPr>
        <w:spacing w:line="23" w:lineRule="atLeast"/>
        <w:ind w:firstLine="567"/>
        <w:jc w:val="both"/>
        <w:rPr>
          <w:sz w:val="28"/>
          <w:szCs w:val="28"/>
        </w:rPr>
      </w:pPr>
      <w:r w:rsidRPr="00471DCB">
        <w:rPr>
          <w:sz w:val="28"/>
          <w:szCs w:val="28"/>
        </w:rPr>
        <w:t xml:space="preserve">Министерство труда и социального развития </w:t>
      </w:r>
      <w:r w:rsidRPr="00471DCB">
        <w:rPr>
          <w:rStyle w:val="8"/>
          <w:sz w:val="28"/>
          <w:szCs w:val="28"/>
        </w:rPr>
        <w:t>Карачаево-Черкесской Республики</w:t>
      </w:r>
      <w:r w:rsidRPr="00471DCB">
        <w:rPr>
          <w:sz w:val="28"/>
          <w:szCs w:val="28"/>
        </w:rPr>
        <w:t>;</w:t>
      </w:r>
    </w:p>
    <w:p w:rsidR="00A0340C" w:rsidRPr="00471DCB" w:rsidRDefault="00A0340C" w:rsidP="00BA15E6">
      <w:pPr>
        <w:ind w:firstLine="567"/>
        <w:jc w:val="both"/>
        <w:rPr>
          <w:color w:val="000000"/>
          <w:sz w:val="28"/>
          <w:szCs w:val="28"/>
        </w:rPr>
      </w:pPr>
      <w:r w:rsidRPr="00471DCB">
        <w:rPr>
          <w:color w:val="000000"/>
          <w:sz w:val="28"/>
          <w:szCs w:val="28"/>
        </w:rPr>
        <w:t>Пенсионный фонд Российской Федерации;</w:t>
      </w:r>
    </w:p>
    <w:p w:rsidR="00A0340C" w:rsidRPr="00471DCB" w:rsidRDefault="00A0340C" w:rsidP="00BA15E6">
      <w:pPr>
        <w:ind w:firstLine="567"/>
        <w:jc w:val="both"/>
        <w:rPr>
          <w:sz w:val="28"/>
          <w:szCs w:val="28"/>
        </w:rPr>
      </w:pPr>
      <w:r w:rsidRPr="00471DCB">
        <w:rPr>
          <w:sz w:val="28"/>
          <w:szCs w:val="28"/>
          <w:shd w:val="clear" w:color="auto" w:fill="FFFFFF"/>
        </w:rPr>
        <w:t>Единый государственный реестр</w:t>
      </w:r>
      <w:r w:rsidRPr="00471DCB">
        <w:rPr>
          <w:rStyle w:val="apple-converted-space"/>
          <w:sz w:val="28"/>
          <w:szCs w:val="28"/>
          <w:shd w:val="clear" w:color="auto" w:fill="FFFFFF"/>
        </w:rPr>
        <w:t> </w:t>
      </w:r>
      <w:r w:rsidRPr="00471DCB">
        <w:rPr>
          <w:bCs/>
          <w:sz w:val="28"/>
          <w:szCs w:val="28"/>
          <w:shd w:val="clear" w:color="auto" w:fill="FFFFFF"/>
        </w:rPr>
        <w:t>записей</w:t>
      </w:r>
      <w:r w:rsidRPr="00471DCB">
        <w:rPr>
          <w:rStyle w:val="apple-converted-space"/>
          <w:sz w:val="28"/>
          <w:szCs w:val="28"/>
          <w:shd w:val="clear" w:color="auto" w:fill="FFFFFF"/>
        </w:rPr>
        <w:t> </w:t>
      </w:r>
      <w:r w:rsidRPr="00471DCB">
        <w:rPr>
          <w:bCs/>
          <w:sz w:val="28"/>
          <w:szCs w:val="28"/>
          <w:shd w:val="clear" w:color="auto" w:fill="FFFFFF"/>
        </w:rPr>
        <w:t>актов гражданского</w:t>
      </w:r>
      <w:r w:rsidRPr="00471DCB">
        <w:rPr>
          <w:rStyle w:val="apple-converted-space"/>
          <w:sz w:val="28"/>
          <w:szCs w:val="28"/>
          <w:shd w:val="clear" w:color="auto" w:fill="FFFFFF"/>
        </w:rPr>
        <w:t> </w:t>
      </w:r>
      <w:r w:rsidRPr="00471DCB">
        <w:rPr>
          <w:bCs/>
          <w:sz w:val="28"/>
          <w:szCs w:val="28"/>
          <w:shd w:val="clear" w:color="auto" w:fill="FFFFFF"/>
        </w:rPr>
        <w:t>состояния (ЗАГС)</w:t>
      </w:r>
      <w:r w:rsidRPr="00471DCB">
        <w:rPr>
          <w:sz w:val="28"/>
          <w:szCs w:val="28"/>
        </w:rPr>
        <w:t>;</w:t>
      </w:r>
    </w:p>
    <w:p w:rsidR="00A0340C" w:rsidRPr="00471DCB" w:rsidRDefault="00A0340C" w:rsidP="00BA15E6">
      <w:pPr>
        <w:ind w:firstLine="567"/>
        <w:jc w:val="both"/>
        <w:rPr>
          <w:sz w:val="28"/>
          <w:szCs w:val="28"/>
        </w:rPr>
      </w:pPr>
      <w:r w:rsidRPr="00471DCB">
        <w:rPr>
          <w:rStyle w:val="apple-converted-space"/>
          <w:sz w:val="28"/>
          <w:szCs w:val="28"/>
          <w:shd w:val="clear" w:color="auto" w:fill="FFFFFF"/>
        </w:rPr>
        <w:t>органы опеки и попечительства</w:t>
      </w:r>
      <w:r w:rsidR="00BF3E68" w:rsidRPr="00BF3E68">
        <w:rPr>
          <w:spacing w:val="2"/>
          <w:sz w:val="28"/>
          <w:szCs w:val="28"/>
        </w:rPr>
        <w:t xml:space="preserve"> </w:t>
      </w:r>
      <w:r w:rsidR="00BF3E68" w:rsidRPr="00BF7707">
        <w:rPr>
          <w:spacing w:val="2"/>
          <w:sz w:val="28"/>
          <w:szCs w:val="28"/>
        </w:rPr>
        <w:t>муниципальных районов и городских округов</w:t>
      </w:r>
      <w:r w:rsidRPr="00471DCB">
        <w:rPr>
          <w:rStyle w:val="apple-converted-space"/>
          <w:sz w:val="28"/>
          <w:szCs w:val="28"/>
          <w:shd w:val="clear" w:color="auto" w:fill="FFFFFF"/>
        </w:rPr>
        <w:t xml:space="preserve">; </w:t>
      </w:r>
    </w:p>
    <w:p w:rsidR="00A0340C" w:rsidRPr="00471DCB" w:rsidRDefault="00A0340C" w:rsidP="00BA15E6">
      <w:pPr>
        <w:ind w:firstLine="567"/>
        <w:jc w:val="both"/>
        <w:rPr>
          <w:sz w:val="28"/>
          <w:szCs w:val="28"/>
        </w:rPr>
      </w:pPr>
      <w:r w:rsidRPr="00471DCB">
        <w:rPr>
          <w:bCs/>
          <w:sz w:val="28"/>
          <w:szCs w:val="28"/>
          <w:shd w:val="clear" w:color="auto" w:fill="FFFFFF"/>
        </w:rPr>
        <w:t>Федеральная</w:t>
      </w:r>
      <w:r w:rsidRPr="00471DCB">
        <w:rPr>
          <w:rStyle w:val="apple-converted-space"/>
          <w:sz w:val="28"/>
          <w:szCs w:val="28"/>
          <w:shd w:val="clear" w:color="auto" w:fill="FFFFFF"/>
        </w:rPr>
        <w:t> </w:t>
      </w:r>
      <w:r w:rsidRPr="00471DCB">
        <w:rPr>
          <w:bCs/>
          <w:sz w:val="28"/>
          <w:szCs w:val="28"/>
          <w:shd w:val="clear" w:color="auto" w:fill="FFFFFF"/>
        </w:rPr>
        <w:t>налоговая</w:t>
      </w:r>
      <w:r w:rsidRPr="00471DCB">
        <w:rPr>
          <w:rStyle w:val="apple-converted-space"/>
          <w:sz w:val="28"/>
          <w:szCs w:val="28"/>
          <w:shd w:val="clear" w:color="auto" w:fill="FFFFFF"/>
        </w:rPr>
        <w:t> </w:t>
      </w:r>
      <w:r w:rsidRPr="00471DCB">
        <w:rPr>
          <w:bCs/>
          <w:sz w:val="28"/>
          <w:szCs w:val="28"/>
          <w:shd w:val="clear" w:color="auto" w:fill="FFFFFF"/>
        </w:rPr>
        <w:t>служба</w:t>
      </w:r>
      <w:r w:rsidRPr="00471DCB">
        <w:rPr>
          <w:sz w:val="28"/>
          <w:szCs w:val="28"/>
        </w:rPr>
        <w:t xml:space="preserve"> России;</w:t>
      </w:r>
    </w:p>
    <w:p w:rsidR="00A0340C" w:rsidRPr="00471DCB" w:rsidRDefault="00A0340C" w:rsidP="00BA15E6">
      <w:pPr>
        <w:ind w:firstLine="567"/>
        <w:jc w:val="both"/>
        <w:rPr>
          <w:sz w:val="28"/>
          <w:szCs w:val="28"/>
        </w:rPr>
      </w:pPr>
      <w:r w:rsidRPr="00471DCB">
        <w:rPr>
          <w:sz w:val="28"/>
          <w:szCs w:val="28"/>
        </w:rPr>
        <w:t>Министерство внутренних дел Российской Федерации;</w:t>
      </w:r>
    </w:p>
    <w:p w:rsidR="00A0340C" w:rsidRPr="00471DCB" w:rsidRDefault="00A0340C" w:rsidP="00BA15E6">
      <w:pPr>
        <w:ind w:firstLine="567"/>
        <w:jc w:val="both"/>
        <w:rPr>
          <w:sz w:val="28"/>
          <w:szCs w:val="28"/>
        </w:rPr>
      </w:pPr>
      <w:r w:rsidRPr="00471DCB">
        <w:rPr>
          <w:sz w:val="28"/>
          <w:szCs w:val="28"/>
          <w:shd w:val="clear" w:color="auto" w:fill="FFFFFF"/>
        </w:rPr>
        <w:t>Федеральная служба государственной регистрации, кадастра и картографии (</w:t>
      </w:r>
      <w:proofErr w:type="spellStart"/>
      <w:r w:rsidRPr="00471DCB">
        <w:rPr>
          <w:bCs/>
          <w:sz w:val="28"/>
          <w:szCs w:val="28"/>
          <w:shd w:val="clear" w:color="auto" w:fill="FFFFFF"/>
        </w:rPr>
        <w:t>Росреестр</w:t>
      </w:r>
      <w:proofErr w:type="spellEnd"/>
      <w:r w:rsidRPr="00471DCB">
        <w:rPr>
          <w:sz w:val="28"/>
          <w:szCs w:val="28"/>
          <w:shd w:val="clear" w:color="auto" w:fill="FFFFFF"/>
        </w:rPr>
        <w:t>)</w:t>
      </w:r>
      <w:r w:rsidRPr="00471DCB">
        <w:rPr>
          <w:sz w:val="28"/>
          <w:szCs w:val="28"/>
        </w:rPr>
        <w:t xml:space="preserve"> – при необходимости;</w:t>
      </w:r>
    </w:p>
    <w:p w:rsidR="00A0340C" w:rsidRPr="00471DCB" w:rsidRDefault="00E5267E" w:rsidP="00FC506C">
      <w:pPr>
        <w:tabs>
          <w:tab w:val="left" w:pos="567"/>
        </w:tabs>
        <w:ind w:firstLine="567"/>
        <w:jc w:val="both"/>
        <w:rPr>
          <w:sz w:val="28"/>
          <w:szCs w:val="28"/>
        </w:rPr>
      </w:pPr>
      <w:r>
        <w:rPr>
          <w:rStyle w:val="d6e2e5f2eee2eee5e2fbe4e5ebe5ede8e5e4ebffd2e5eaf1f2"/>
          <w:sz w:val="28"/>
          <w:szCs w:val="28"/>
        </w:rPr>
        <w:t>Управление</w:t>
      </w:r>
      <w:r w:rsidR="00A0340C" w:rsidRPr="00471DCB">
        <w:rPr>
          <w:rStyle w:val="d6e2e5f2eee2eee5e2fbe4e5ebe5ede8e5e4ebffd2e5eaf1f2"/>
          <w:sz w:val="28"/>
          <w:szCs w:val="28"/>
        </w:rPr>
        <w:t xml:space="preserve"> Федеральной службы судебных приставов по Карачаево – Черкесской Республике;</w:t>
      </w:r>
      <w:bookmarkStart w:id="0" w:name="sub_3002711"/>
      <w:bookmarkStart w:id="1" w:name="sub_300271"/>
      <w:bookmarkStart w:id="2" w:name="sub_3002721"/>
      <w:bookmarkStart w:id="3" w:name="sub_300272"/>
      <w:bookmarkEnd w:id="0"/>
      <w:bookmarkEnd w:id="1"/>
      <w:bookmarkEnd w:id="2"/>
      <w:bookmarkEnd w:id="3"/>
    </w:p>
    <w:p w:rsidR="00A0340C" w:rsidRPr="00471DCB" w:rsidRDefault="00E5267E" w:rsidP="00BA15E6">
      <w:pPr>
        <w:ind w:firstLine="567"/>
        <w:jc w:val="both"/>
        <w:rPr>
          <w:sz w:val="28"/>
          <w:szCs w:val="28"/>
        </w:rPr>
      </w:pPr>
      <w:r>
        <w:rPr>
          <w:rStyle w:val="d6e2e5f2eee2eee5e2fbe4e5ebe5ede8e5e4ebffd2e5eaf1f2"/>
          <w:sz w:val="28"/>
          <w:szCs w:val="28"/>
        </w:rPr>
        <w:t>военные комиссариаты</w:t>
      </w:r>
      <w:bookmarkStart w:id="4" w:name="sub_3002731"/>
      <w:bookmarkStart w:id="5" w:name="sub_300273"/>
      <w:bookmarkEnd w:id="4"/>
      <w:bookmarkEnd w:id="5"/>
      <w:r w:rsidR="00FC506C">
        <w:rPr>
          <w:rStyle w:val="d6e2e5f2eee2eee5e2fbe4e5ebe5ede8e5e4ebffd2e5eaf1f2"/>
          <w:sz w:val="28"/>
          <w:szCs w:val="28"/>
        </w:rPr>
        <w:t xml:space="preserve"> </w:t>
      </w:r>
      <w:r w:rsidR="00FC506C" w:rsidRPr="00BF7707">
        <w:rPr>
          <w:spacing w:val="2"/>
          <w:sz w:val="28"/>
          <w:szCs w:val="28"/>
        </w:rPr>
        <w:t>муниципальных районов и городских округов</w:t>
      </w:r>
      <w:r w:rsidR="00FC506C">
        <w:rPr>
          <w:spacing w:val="2"/>
          <w:sz w:val="28"/>
          <w:szCs w:val="28"/>
        </w:rPr>
        <w:t>;</w:t>
      </w:r>
    </w:p>
    <w:p w:rsidR="00A0340C" w:rsidRPr="00471DCB" w:rsidRDefault="00E5267E" w:rsidP="00BA15E6">
      <w:pPr>
        <w:ind w:firstLine="567"/>
        <w:jc w:val="both"/>
        <w:rPr>
          <w:sz w:val="28"/>
          <w:szCs w:val="28"/>
        </w:rPr>
      </w:pPr>
      <w:r>
        <w:rPr>
          <w:rStyle w:val="d6e2e5f2eee2eee5e2fbe4e5ebe5ede8e5e4ebffd2e5eaf1f2"/>
          <w:sz w:val="28"/>
          <w:szCs w:val="28"/>
        </w:rPr>
        <w:t>кредитные организации</w:t>
      </w:r>
      <w:r w:rsidR="00A0340C" w:rsidRPr="00471DCB">
        <w:rPr>
          <w:rStyle w:val="d6e2e5f2eee2eee5e2fbe4e5ebe5ede8e5e4ebffd2e5eaf1f2"/>
          <w:sz w:val="28"/>
          <w:szCs w:val="28"/>
        </w:rPr>
        <w:t xml:space="preserve"> (в целях перечисления денежных средств, получения сведений о неоплаченных суммах);</w:t>
      </w:r>
    </w:p>
    <w:p w:rsidR="00A0340C" w:rsidRPr="00471DCB" w:rsidRDefault="00A0340C" w:rsidP="00BA15E6">
      <w:pPr>
        <w:ind w:firstLine="567"/>
        <w:jc w:val="both"/>
        <w:rPr>
          <w:sz w:val="28"/>
          <w:szCs w:val="28"/>
          <w:lang w:eastAsia="ru-RU"/>
        </w:rPr>
      </w:pPr>
      <w:r w:rsidRPr="00471DCB">
        <w:rPr>
          <w:color w:val="000000"/>
          <w:sz w:val="28"/>
          <w:szCs w:val="28"/>
        </w:rPr>
        <w:t>органы социальной защиты населения.</w:t>
      </w:r>
    </w:p>
    <w:p w:rsidR="00A0340C" w:rsidRPr="00BF3E68" w:rsidRDefault="00855E4E" w:rsidP="00BA15E6">
      <w:pPr>
        <w:autoSpaceDN w:val="0"/>
        <w:ind w:firstLine="567"/>
        <w:jc w:val="both"/>
        <w:rPr>
          <w:rFonts w:eastAsia="Calibri"/>
          <w:sz w:val="28"/>
          <w:szCs w:val="28"/>
        </w:rPr>
      </w:pPr>
      <w:r>
        <w:rPr>
          <w:rStyle w:val="8"/>
          <w:sz w:val="28"/>
          <w:szCs w:val="28"/>
        </w:rPr>
        <w:t>Документы (с</w:t>
      </w:r>
      <w:r w:rsidR="00A0340C" w:rsidRPr="00471DCB">
        <w:rPr>
          <w:rFonts w:eastAsia="Calibri"/>
          <w:sz w:val="28"/>
          <w:szCs w:val="28"/>
        </w:rPr>
        <w:t>ведения</w:t>
      </w:r>
      <w:r>
        <w:rPr>
          <w:rFonts w:eastAsia="Calibri"/>
          <w:sz w:val="28"/>
          <w:szCs w:val="28"/>
        </w:rPr>
        <w:t>)</w:t>
      </w:r>
      <w:r w:rsidR="00A0340C" w:rsidRPr="00471DCB">
        <w:rPr>
          <w:rFonts w:eastAsia="Calibri"/>
          <w:sz w:val="28"/>
          <w:szCs w:val="28"/>
        </w:rPr>
        <w:t xml:space="preserve">, необходимые для назначения ежемесячной выплаты, перечень которых предусмотрен приложением № 3 к настоящему Административному регламенту (далее – сведения), запрашиваются </w:t>
      </w:r>
      <w:r w:rsidR="00C1193A">
        <w:rPr>
          <w:rFonts w:eastAsia="Calibri"/>
          <w:sz w:val="28"/>
          <w:szCs w:val="28"/>
        </w:rPr>
        <w:t>Управлением</w:t>
      </w:r>
      <w:r w:rsidR="00A0340C" w:rsidRPr="00471DCB">
        <w:rPr>
          <w:rFonts w:eastAsia="Calibri"/>
          <w:sz w:val="28"/>
          <w:szCs w:val="28"/>
        </w:rPr>
        <w:t xml:space="preserve"> в рамках межведомственного взаимодействия в органах и (или) организациях, в распоряжении которых они находятся. </w:t>
      </w:r>
      <w:r w:rsidR="00A0340C" w:rsidRPr="00471DCB">
        <w:rPr>
          <w:sz w:val="28"/>
          <w:szCs w:val="28"/>
          <w:lang w:eastAsia="ru-RU"/>
        </w:rPr>
        <w:t xml:space="preserve">Сведения не </w:t>
      </w:r>
      <w:proofErr w:type="spellStart"/>
      <w:r w:rsidR="00A0340C" w:rsidRPr="00471DCB">
        <w:rPr>
          <w:sz w:val="28"/>
          <w:szCs w:val="28"/>
          <w:lang w:eastAsia="ru-RU"/>
        </w:rPr>
        <w:t>истребуются</w:t>
      </w:r>
      <w:proofErr w:type="spellEnd"/>
      <w:r w:rsidR="00A0340C" w:rsidRPr="00471DCB">
        <w:rPr>
          <w:sz w:val="28"/>
          <w:szCs w:val="28"/>
          <w:lang w:eastAsia="ru-RU"/>
        </w:rPr>
        <w:t xml:space="preserve"> </w:t>
      </w:r>
      <w:r w:rsidR="00C55163">
        <w:rPr>
          <w:sz w:val="28"/>
          <w:szCs w:val="28"/>
          <w:lang w:eastAsia="ru-RU"/>
        </w:rPr>
        <w:t>Управлением</w:t>
      </w:r>
      <w:r w:rsidR="00A0340C" w:rsidRPr="00471DCB">
        <w:rPr>
          <w:sz w:val="28"/>
          <w:szCs w:val="28"/>
          <w:lang w:eastAsia="ru-RU"/>
        </w:rPr>
        <w:t xml:space="preserve"> у заявителя.</w:t>
      </w:r>
    </w:p>
    <w:p w:rsidR="00BF3E68" w:rsidRDefault="00FC506C" w:rsidP="008D72AF">
      <w:pPr>
        <w:pStyle w:val="ConsPlusTitle"/>
        <w:ind w:firstLine="567"/>
        <w:jc w:val="both"/>
        <w:outlineLvl w:val="2"/>
        <w:rPr>
          <w:rFonts w:ascii="Times New Roman" w:hAnsi="Times New Roman" w:cs="Times New Roman"/>
          <w:bCs/>
          <w:sz w:val="28"/>
          <w:szCs w:val="28"/>
        </w:rPr>
      </w:pPr>
      <w:r>
        <w:rPr>
          <w:rFonts w:ascii="Times New Roman" w:hAnsi="Times New Roman" w:cs="Times New Roman"/>
          <w:bCs/>
          <w:sz w:val="28"/>
          <w:szCs w:val="28"/>
        </w:rPr>
        <w:t>2.3</w:t>
      </w:r>
      <w:r w:rsidR="00A0340C" w:rsidRPr="00471DCB">
        <w:rPr>
          <w:rFonts w:ascii="Times New Roman" w:hAnsi="Times New Roman" w:cs="Times New Roman"/>
          <w:bCs/>
          <w:sz w:val="28"/>
          <w:szCs w:val="28"/>
        </w:rPr>
        <w:t>. Описание результата предоставления государственной услуги</w:t>
      </w:r>
    </w:p>
    <w:p w:rsidR="00C46EBE" w:rsidRDefault="00A0340C" w:rsidP="008D72AF">
      <w:pPr>
        <w:pStyle w:val="ConsPlusTitle"/>
        <w:ind w:firstLine="567"/>
        <w:jc w:val="both"/>
        <w:outlineLvl w:val="2"/>
        <w:rPr>
          <w:rFonts w:ascii="Times New Roman" w:hAnsi="Times New Roman" w:cs="Times New Roman"/>
          <w:b w:val="0"/>
          <w:sz w:val="28"/>
          <w:szCs w:val="28"/>
        </w:rPr>
      </w:pPr>
      <w:r w:rsidRPr="00BF3E68">
        <w:rPr>
          <w:rFonts w:ascii="Times New Roman" w:hAnsi="Times New Roman" w:cs="Times New Roman"/>
          <w:b w:val="0"/>
          <w:sz w:val="28"/>
          <w:szCs w:val="28"/>
        </w:rPr>
        <w:t>Результатом предоставления государственной услуги является</w:t>
      </w:r>
      <w:r w:rsidR="00C46EBE">
        <w:rPr>
          <w:rFonts w:ascii="Times New Roman" w:hAnsi="Times New Roman" w:cs="Times New Roman"/>
          <w:b w:val="0"/>
          <w:sz w:val="28"/>
          <w:szCs w:val="28"/>
        </w:rPr>
        <w:t>:</w:t>
      </w:r>
      <w:r w:rsidRPr="00BF3E68">
        <w:rPr>
          <w:rFonts w:ascii="Times New Roman" w:hAnsi="Times New Roman" w:cs="Times New Roman"/>
          <w:b w:val="0"/>
          <w:sz w:val="28"/>
          <w:szCs w:val="28"/>
        </w:rPr>
        <w:t xml:space="preserve"> </w:t>
      </w:r>
    </w:p>
    <w:p w:rsidR="00C46EBE" w:rsidRDefault="00C46EBE" w:rsidP="008D72AF">
      <w:pPr>
        <w:pStyle w:val="ConsPlusTitle"/>
        <w:ind w:firstLine="567"/>
        <w:jc w:val="both"/>
        <w:outlineLvl w:val="2"/>
        <w:rPr>
          <w:rFonts w:ascii="Times New Roman" w:hAnsi="Times New Roman" w:cs="Times New Roman"/>
          <w:b w:val="0"/>
          <w:sz w:val="28"/>
          <w:szCs w:val="28"/>
        </w:rPr>
      </w:pPr>
      <w:r>
        <w:rPr>
          <w:rFonts w:ascii="Times New Roman" w:hAnsi="Times New Roman" w:cs="Times New Roman"/>
          <w:b w:val="0"/>
          <w:sz w:val="28"/>
          <w:szCs w:val="28"/>
        </w:rPr>
        <w:t>-</w:t>
      </w:r>
      <w:r w:rsidR="00FD2C09">
        <w:rPr>
          <w:rFonts w:ascii="Times New Roman" w:hAnsi="Times New Roman" w:cs="Times New Roman"/>
          <w:b w:val="0"/>
          <w:sz w:val="28"/>
          <w:szCs w:val="28"/>
        </w:rPr>
        <w:t>н</w:t>
      </w:r>
      <w:r w:rsidR="008D622F" w:rsidRPr="008D622F">
        <w:rPr>
          <w:rFonts w:ascii="Times New Roman" w:hAnsi="Times New Roman" w:cs="Times New Roman"/>
          <w:b w:val="0"/>
          <w:sz w:val="28"/>
          <w:szCs w:val="28"/>
        </w:rPr>
        <w:t>азначение и выплата ежемесячной денежной выплаты, назнач</w:t>
      </w:r>
      <w:r w:rsidR="009F4301">
        <w:rPr>
          <w:rFonts w:ascii="Times New Roman" w:hAnsi="Times New Roman" w:cs="Times New Roman"/>
          <w:b w:val="0"/>
          <w:sz w:val="28"/>
          <w:szCs w:val="28"/>
        </w:rPr>
        <w:t>аемой на детей в возрасте от трё</w:t>
      </w:r>
      <w:r w:rsidR="008D622F" w:rsidRPr="008D622F">
        <w:rPr>
          <w:rFonts w:ascii="Times New Roman" w:hAnsi="Times New Roman" w:cs="Times New Roman"/>
          <w:b w:val="0"/>
          <w:sz w:val="28"/>
          <w:szCs w:val="28"/>
        </w:rPr>
        <w:t>х до семи лет включительно</w:t>
      </w:r>
      <w:r w:rsidR="00C32132">
        <w:rPr>
          <w:rFonts w:ascii="Times New Roman" w:hAnsi="Times New Roman" w:cs="Times New Roman"/>
          <w:b w:val="0"/>
          <w:sz w:val="28"/>
          <w:szCs w:val="28"/>
        </w:rPr>
        <w:t>;</w:t>
      </w:r>
    </w:p>
    <w:p w:rsidR="008D72AF" w:rsidRDefault="00C46EBE" w:rsidP="008D72AF">
      <w:pPr>
        <w:pStyle w:val="ConsPlusTitle"/>
        <w:ind w:firstLine="567"/>
        <w:jc w:val="both"/>
        <w:outlineLvl w:val="2"/>
        <w:rPr>
          <w:rFonts w:ascii="Times New Roman" w:hAnsi="Times New Roman" w:cs="Times New Roman"/>
          <w:b w:val="0"/>
          <w:sz w:val="28"/>
          <w:szCs w:val="28"/>
        </w:rPr>
      </w:pPr>
      <w:r w:rsidRPr="00C46EBE">
        <w:rPr>
          <w:rFonts w:ascii="Times New Roman" w:hAnsi="Times New Roman" w:cs="Times New Roman"/>
          <w:b w:val="0"/>
          <w:sz w:val="28"/>
          <w:szCs w:val="28"/>
        </w:rPr>
        <w:t>-</w:t>
      </w:r>
      <w:r w:rsidR="00C32132">
        <w:rPr>
          <w:rFonts w:ascii="Times New Roman" w:hAnsi="Times New Roman" w:cs="Times New Roman"/>
          <w:b w:val="0"/>
          <w:sz w:val="28"/>
          <w:szCs w:val="28"/>
        </w:rPr>
        <w:t>о</w:t>
      </w:r>
      <w:r w:rsidRPr="00C46EBE">
        <w:rPr>
          <w:rFonts w:ascii="Times New Roman" w:hAnsi="Times New Roman" w:cs="Times New Roman"/>
          <w:b w:val="0"/>
          <w:sz w:val="28"/>
          <w:szCs w:val="28"/>
        </w:rPr>
        <w:t xml:space="preserve">тказ в назначении </w:t>
      </w:r>
      <w:r w:rsidR="008D622F" w:rsidRPr="008D622F">
        <w:rPr>
          <w:rFonts w:ascii="Times New Roman" w:hAnsi="Times New Roman" w:cs="Times New Roman"/>
          <w:b w:val="0"/>
          <w:sz w:val="28"/>
          <w:szCs w:val="28"/>
        </w:rPr>
        <w:t>ежемесячной денежной выплаты</w:t>
      </w:r>
      <w:r w:rsidR="009F4301">
        <w:rPr>
          <w:rFonts w:ascii="Times New Roman" w:hAnsi="Times New Roman" w:cs="Times New Roman"/>
          <w:b w:val="0"/>
          <w:sz w:val="28"/>
          <w:szCs w:val="28"/>
        </w:rPr>
        <w:t>.</w:t>
      </w:r>
    </w:p>
    <w:p w:rsidR="004710FC" w:rsidRPr="008D2DD5" w:rsidRDefault="004710FC" w:rsidP="004710FC">
      <w:pPr>
        <w:spacing w:line="23" w:lineRule="atLeast"/>
        <w:ind w:right="83" w:firstLine="567"/>
        <w:jc w:val="both"/>
        <w:rPr>
          <w:rFonts w:eastAsia="Calibri"/>
          <w:b/>
          <w:sz w:val="28"/>
          <w:szCs w:val="28"/>
          <w:lang w:eastAsia="en-US"/>
        </w:rPr>
      </w:pPr>
      <w:r>
        <w:rPr>
          <w:rFonts w:eastAsia="Calibri"/>
          <w:b/>
          <w:sz w:val="28"/>
          <w:szCs w:val="28"/>
          <w:lang w:eastAsia="en-US"/>
        </w:rPr>
        <w:t>2.4.</w:t>
      </w:r>
      <w:r w:rsidRPr="008D2DD5">
        <w:rPr>
          <w:rFonts w:eastAsia="Calibri"/>
          <w:b/>
          <w:sz w:val="28"/>
          <w:szCs w:val="28"/>
          <w:lang w:eastAsia="en-US"/>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государственной услуги.</w:t>
      </w:r>
      <w:r w:rsidR="00942956">
        <w:rPr>
          <w:rFonts w:eastAsia="Calibri"/>
          <w:sz w:val="28"/>
          <w:szCs w:val="28"/>
          <w:lang w:eastAsia="en-US"/>
        </w:rPr>
        <w:tab/>
      </w:r>
    </w:p>
    <w:p w:rsidR="00C47A85" w:rsidRPr="004710FC" w:rsidRDefault="008D72AF" w:rsidP="004710FC">
      <w:pPr>
        <w:pStyle w:val="ConsPlusTitle"/>
        <w:tabs>
          <w:tab w:val="left" w:pos="567"/>
        </w:tabs>
        <w:ind w:firstLine="7"/>
        <w:jc w:val="both"/>
        <w:outlineLvl w:val="2"/>
        <w:rPr>
          <w:rFonts w:ascii="Times New Roman" w:hAnsi="Times New Roman" w:cs="Times New Roman"/>
          <w:b w:val="0"/>
          <w:sz w:val="28"/>
          <w:szCs w:val="28"/>
        </w:rPr>
      </w:pPr>
      <w:r>
        <w:rPr>
          <w:sz w:val="28"/>
          <w:szCs w:val="28"/>
        </w:rPr>
        <w:tab/>
      </w:r>
      <w:r w:rsidRPr="004710FC">
        <w:rPr>
          <w:rFonts w:ascii="Times New Roman" w:hAnsi="Times New Roman" w:cs="Times New Roman"/>
          <w:b w:val="0"/>
          <w:sz w:val="28"/>
          <w:szCs w:val="28"/>
        </w:rPr>
        <w:t>2.</w:t>
      </w:r>
      <w:r w:rsidR="004710FC">
        <w:rPr>
          <w:rFonts w:ascii="Times New Roman" w:hAnsi="Times New Roman" w:cs="Times New Roman"/>
          <w:b w:val="0"/>
          <w:sz w:val="28"/>
          <w:szCs w:val="28"/>
        </w:rPr>
        <w:t>4</w:t>
      </w:r>
      <w:r w:rsidRPr="004710FC">
        <w:rPr>
          <w:rFonts w:ascii="Times New Roman" w:hAnsi="Times New Roman" w:cs="Times New Roman"/>
          <w:b w:val="0"/>
          <w:sz w:val="28"/>
          <w:szCs w:val="28"/>
        </w:rPr>
        <w:t>.1.</w:t>
      </w:r>
      <w:r w:rsidR="00A0340C" w:rsidRPr="004710FC">
        <w:rPr>
          <w:rFonts w:ascii="Times New Roman" w:hAnsi="Times New Roman" w:cs="Times New Roman"/>
          <w:b w:val="0"/>
          <w:sz w:val="28"/>
          <w:szCs w:val="28"/>
        </w:rPr>
        <w:t xml:space="preserve">Государственная услуга предоставляется не позднее 10 </w:t>
      </w:r>
      <w:r w:rsidR="00C47A85" w:rsidRPr="004710FC">
        <w:rPr>
          <w:rFonts w:ascii="Times New Roman" w:hAnsi="Times New Roman" w:cs="Times New Roman"/>
          <w:b w:val="0"/>
          <w:sz w:val="28"/>
          <w:szCs w:val="28"/>
        </w:rPr>
        <w:t xml:space="preserve">рабочих </w:t>
      </w:r>
      <w:r w:rsidR="00A0340C" w:rsidRPr="004710FC">
        <w:rPr>
          <w:rFonts w:ascii="Times New Roman" w:hAnsi="Times New Roman" w:cs="Times New Roman"/>
          <w:b w:val="0"/>
          <w:sz w:val="28"/>
          <w:szCs w:val="28"/>
        </w:rPr>
        <w:t xml:space="preserve">дней со дня приема (регистрации) заявления со всеми необходимыми документами. </w:t>
      </w:r>
      <w:r w:rsidR="00C47A85" w:rsidRPr="004710FC">
        <w:rPr>
          <w:rFonts w:ascii="Times New Roman" w:hAnsi="Times New Roman" w:cs="Times New Roman"/>
          <w:b w:val="0"/>
          <w:sz w:val="28"/>
          <w:szCs w:val="28"/>
        </w:rPr>
        <w:t xml:space="preserve">              </w:t>
      </w:r>
    </w:p>
    <w:p w:rsidR="00A0340C" w:rsidRPr="004710FC" w:rsidRDefault="00C47A85" w:rsidP="00C47A85">
      <w:pPr>
        <w:shd w:val="clear" w:color="auto" w:fill="FFFFFF"/>
        <w:tabs>
          <w:tab w:val="left" w:pos="567"/>
          <w:tab w:val="left" w:pos="1440"/>
        </w:tabs>
        <w:spacing w:line="100" w:lineRule="atLeast"/>
        <w:ind w:left="7"/>
        <w:jc w:val="both"/>
        <w:rPr>
          <w:sz w:val="28"/>
          <w:szCs w:val="28"/>
        </w:rPr>
      </w:pPr>
      <w:r w:rsidRPr="004710FC">
        <w:rPr>
          <w:sz w:val="28"/>
          <w:szCs w:val="28"/>
        </w:rPr>
        <w:t xml:space="preserve">       </w:t>
      </w:r>
      <w:r w:rsidR="00A0340C" w:rsidRPr="004710FC">
        <w:rPr>
          <w:sz w:val="28"/>
          <w:szCs w:val="28"/>
        </w:rPr>
        <w:t xml:space="preserve">Выплата пособия осуществляется </w:t>
      </w:r>
      <w:r w:rsidRPr="004710FC">
        <w:rPr>
          <w:sz w:val="28"/>
          <w:szCs w:val="28"/>
        </w:rPr>
        <w:t>Управлением</w:t>
      </w:r>
      <w:r w:rsidR="00A0340C" w:rsidRPr="004710FC">
        <w:rPr>
          <w:sz w:val="28"/>
          <w:szCs w:val="28"/>
        </w:rPr>
        <w:t xml:space="preserve"> ежемесячно, не позднее 26 числа месяца, следующего за месяцем приема (регистрации) заявления со </w:t>
      </w:r>
      <w:r w:rsidR="00A0340C" w:rsidRPr="004710FC">
        <w:rPr>
          <w:sz w:val="28"/>
          <w:szCs w:val="28"/>
        </w:rPr>
        <w:lastRenderedPageBreak/>
        <w:t>всеми необходимыми документами.</w:t>
      </w:r>
    </w:p>
    <w:p w:rsidR="00A0340C" w:rsidRPr="004710FC" w:rsidRDefault="00A0340C" w:rsidP="00A0340C">
      <w:pPr>
        <w:autoSpaceDN w:val="0"/>
        <w:adjustRightInd w:val="0"/>
        <w:ind w:firstLine="567"/>
        <w:jc w:val="both"/>
        <w:rPr>
          <w:sz w:val="28"/>
          <w:szCs w:val="28"/>
        </w:rPr>
      </w:pPr>
      <w:r w:rsidRPr="004710FC">
        <w:rPr>
          <w:iCs/>
          <w:sz w:val="28"/>
          <w:szCs w:val="28"/>
        </w:rPr>
        <w:t>2.</w:t>
      </w:r>
      <w:r w:rsidR="004710FC">
        <w:rPr>
          <w:iCs/>
          <w:sz w:val="28"/>
          <w:szCs w:val="28"/>
        </w:rPr>
        <w:t>4</w:t>
      </w:r>
      <w:r w:rsidRPr="004710FC">
        <w:rPr>
          <w:iCs/>
          <w:sz w:val="28"/>
          <w:szCs w:val="28"/>
        </w:rPr>
        <w:t>.2. Управление в течение 10 рабочих дней после регистрации документов принимает решение о предоставлении государственной услуги или об отказе в ее предоставлении и направляет (вручает) соответствующие решение заявителю.</w:t>
      </w:r>
      <w:r w:rsidRPr="004710FC">
        <w:rPr>
          <w:sz w:val="28"/>
          <w:szCs w:val="28"/>
        </w:rPr>
        <w:t xml:space="preserve"> Срок принятия решения о назначении либо об отказе в назначении ежемесячной выплаты приостанавливается в случае не</w:t>
      </w:r>
      <w:r w:rsidR="005A728B" w:rsidRPr="004710FC">
        <w:rPr>
          <w:sz w:val="28"/>
          <w:szCs w:val="28"/>
        </w:rPr>
        <w:t xml:space="preserve"> </w:t>
      </w:r>
      <w:r w:rsidRPr="004710FC">
        <w:rPr>
          <w:sz w:val="28"/>
          <w:szCs w:val="28"/>
        </w:rPr>
        <w:t>поступления запрашиваемых сведений в рамках межведомственного взаимодействия. При этом решение о назначении либо об отказе в назначении ежемесячной выплаты выносится не позднее 20 рабочих дней с</w:t>
      </w:r>
      <w:r w:rsidR="005A728B" w:rsidRPr="004710FC">
        <w:rPr>
          <w:sz w:val="28"/>
          <w:szCs w:val="28"/>
        </w:rPr>
        <w:t>о дня</w:t>
      </w:r>
      <w:r w:rsidRPr="004710FC">
        <w:rPr>
          <w:sz w:val="28"/>
          <w:szCs w:val="28"/>
        </w:rPr>
        <w:t xml:space="preserve"> приема заявления.</w:t>
      </w:r>
    </w:p>
    <w:p w:rsidR="00A0340C" w:rsidRDefault="00BA15E6" w:rsidP="00BA15E6">
      <w:pPr>
        <w:tabs>
          <w:tab w:val="left" w:pos="709"/>
        </w:tabs>
        <w:autoSpaceDN w:val="0"/>
        <w:adjustRightInd w:val="0"/>
        <w:ind w:firstLine="567"/>
        <w:jc w:val="both"/>
        <w:rPr>
          <w:sz w:val="28"/>
          <w:szCs w:val="28"/>
        </w:rPr>
      </w:pPr>
      <w:r>
        <w:rPr>
          <w:iCs/>
          <w:sz w:val="28"/>
          <w:szCs w:val="28"/>
        </w:rPr>
        <w:t xml:space="preserve">  </w:t>
      </w:r>
      <w:r w:rsidR="00A0340C" w:rsidRPr="00471DCB">
        <w:rPr>
          <w:iCs/>
          <w:sz w:val="28"/>
          <w:szCs w:val="28"/>
        </w:rPr>
        <w:t>2.</w:t>
      </w:r>
      <w:r w:rsidR="004710FC">
        <w:rPr>
          <w:iCs/>
          <w:sz w:val="28"/>
          <w:szCs w:val="28"/>
        </w:rPr>
        <w:t>4</w:t>
      </w:r>
      <w:r w:rsidR="00A0340C" w:rsidRPr="00471DCB">
        <w:rPr>
          <w:iCs/>
          <w:sz w:val="28"/>
          <w:szCs w:val="28"/>
        </w:rPr>
        <w:t xml:space="preserve">.3. </w:t>
      </w:r>
      <w:r w:rsidR="005859F8">
        <w:rPr>
          <w:sz w:val="28"/>
          <w:szCs w:val="28"/>
        </w:rPr>
        <w:t>В случае</w:t>
      </w:r>
      <w:r w:rsidR="00A0340C" w:rsidRPr="00471DCB">
        <w:rPr>
          <w:sz w:val="28"/>
          <w:szCs w:val="28"/>
        </w:rPr>
        <w:t xml:space="preserve"> принятия решения об отказе в назначении ежемесячной выплаты</w:t>
      </w:r>
      <w:r w:rsidR="005859F8" w:rsidRPr="005859F8">
        <w:rPr>
          <w:sz w:val="28"/>
          <w:szCs w:val="28"/>
        </w:rPr>
        <w:t xml:space="preserve"> </w:t>
      </w:r>
      <w:r w:rsidR="005859F8">
        <w:rPr>
          <w:sz w:val="28"/>
          <w:szCs w:val="28"/>
        </w:rPr>
        <w:t>специалист Управления не позднее</w:t>
      </w:r>
      <w:r w:rsidR="00A0340C" w:rsidRPr="00471DCB">
        <w:rPr>
          <w:sz w:val="28"/>
          <w:szCs w:val="28"/>
        </w:rPr>
        <w:t xml:space="preserve"> 1 рабоч</w:t>
      </w:r>
      <w:r w:rsidR="005859F8">
        <w:rPr>
          <w:sz w:val="28"/>
          <w:szCs w:val="28"/>
        </w:rPr>
        <w:t>его дня,</w:t>
      </w:r>
      <w:r w:rsidR="00A0340C" w:rsidRPr="00471DCB">
        <w:rPr>
          <w:sz w:val="28"/>
          <w:szCs w:val="28"/>
        </w:rPr>
        <w:t xml:space="preserve"> с</w:t>
      </w:r>
      <w:r w:rsidR="00C47A85">
        <w:rPr>
          <w:sz w:val="28"/>
          <w:szCs w:val="28"/>
        </w:rPr>
        <w:t>о дня</w:t>
      </w:r>
      <w:r w:rsidR="005859F8">
        <w:rPr>
          <w:sz w:val="28"/>
          <w:szCs w:val="28"/>
        </w:rPr>
        <w:t xml:space="preserve"> принятия такого решения, </w:t>
      </w:r>
      <w:r w:rsidR="00A0340C" w:rsidRPr="00471DCB">
        <w:rPr>
          <w:sz w:val="28"/>
          <w:szCs w:val="28"/>
        </w:rPr>
        <w:t>направляет уведомление</w:t>
      </w:r>
      <w:r w:rsidR="005859F8">
        <w:rPr>
          <w:sz w:val="28"/>
          <w:szCs w:val="28"/>
        </w:rPr>
        <w:t xml:space="preserve"> об отказе в назначении выплаты</w:t>
      </w:r>
      <w:r w:rsidR="00A0340C" w:rsidRPr="00471DCB">
        <w:rPr>
          <w:sz w:val="28"/>
          <w:szCs w:val="28"/>
        </w:rPr>
        <w:t xml:space="preserve"> с </w:t>
      </w:r>
      <w:r w:rsidR="005859F8">
        <w:rPr>
          <w:sz w:val="28"/>
          <w:szCs w:val="28"/>
        </w:rPr>
        <w:t>аргументированным обоснованием</w:t>
      </w:r>
      <w:r w:rsidR="00A0340C" w:rsidRPr="00471DCB">
        <w:rPr>
          <w:sz w:val="28"/>
          <w:szCs w:val="28"/>
        </w:rPr>
        <w:t>.</w:t>
      </w:r>
    </w:p>
    <w:p w:rsidR="00A0340C" w:rsidRPr="00471DCB" w:rsidRDefault="004710FC" w:rsidP="00A0340C">
      <w:pPr>
        <w:ind w:firstLine="709"/>
        <w:jc w:val="both"/>
        <w:rPr>
          <w:b/>
          <w:sz w:val="28"/>
          <w:szCs w:val="28"/>
        </w:rPr>
      </w:pPr>
      <w:r>
        <w:rPr>
          <w:b/>
          <w:sz w:val="28"/>
          <w:szCs w:val="28"/>
        </w:rPr>
        <w:t>2.5</w:t>
      </w:r>
      <w:r w:rsidR="00A0340C" w:rsidRPr="00471DCB">
        <w:rPr>
          <w:b/>
          <w:sz w:val="28"/>
          <w:szCs w:val="28"/>
        </w:rPr>
        <w:t>.</w:t>
      </w:r>
      <w:r w:rsidR="00710573" w:rsidRPr="0032781D">
        <w:rPr>
          <w:b/>
          <w:sz w:val="28"/>
          <w:szCs w:val="28"/>
        </w:rPr>
        <w:t>Нормативные правовые акты, регулирующие предоставление государственной услуги.</w:t>
      </w:r>
      <w:r w:rsidR="00710573">
        <w:rPr>
          <w:b/>
          <w:sz w:val="28"/>
          <w:szCs w:val="28"/>
        </w:rPr>
        <w:t xml:space="preserve"> </w:t>
      </w:r>
      <w:r w:rsidR="00A0340C" w:rsidRPr="00471DCB">
        <w:rPr>
          <w:b/>
          <w:sz w:val="28"/>
          <w:szCs w:val="28"/>
        </w:rPr>
        <w:t xml:space="preserve">     </w:t>
      </w:r>
    </w:p>
    <w:p w:rsidR="00A0340C" w:rsidRPr="00471DCB" w:rsidRDefault="00A0340C" w:rsidP="00710573">
      <w:pPr>
        <w:ind w:firstLine="708"/>
        <w:jc w:val="both"/>
        <w:rPr>
          <w:sz w:val="28"/>
          <w:szCs w:val="28"/>
        </w:rPr>
      </w:pPr>
      <w:r w:rsidRPr="00471DCB">
        <w:rPr>
          <w:iCs/>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Администрации  и Управления, в сети «Интернет» и на «Едином портале».</w:t>
      </w:r>
    </w:p>
    <w:p w:rsidR="00A0340C" w:rsidRPr="00471DCB" w:rsidRDefault="004710FC" w:rsidP="00710573">
      <w:pPr>
        <w:shd w:val="clear" w:color="auto" w:fill="FFFFFF"/>
        <w:tabs>
          <w:tab w:val="left" w:pos="1418"/>
        </w:tabs>
        <w:spacing w:line="216" w:lineRule="auto"/>
        <w:ind w:firstLine="709"/>
        <w:jc w:val="both"/>
        <w:rPr>
          <w:b/>
          <w:sz w:val="28"/>
          <w:szCs w:val="28"/>
        </w:rPr>
      </w:pPr>
      <w:r>
        <w:rPr>
          <w:b/>
          <w:sz w:val="28"/>
          <w:szCs w:val="28"/>
        </w:rPr>
        <w:t>2.6</w:t>
      </w:r>
      <w:r w:rsidR="00710573">
        <w:rPr>
          <w:b/>
          <w:sz w:val="28"/>
          <w:szCs w:val="28"/>
        </w:rPr>
        <w:t>.</w:t>
      </w:r>
      <w:r w:rsidR="00710573">
        <w:rPr>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w:t>
      </w:r>
    </w:p>
    <w:p w:rsidR="00A0340C" w:rsidRPr="008D72AF" w:rsidRDefault="00A0340C" w:rsidP="008D72AF">
      <w:pPr>
        <w:shd w:val="clear" w:color="auto" w:fill="FFFFFF"/>
        <w:ind w:right="29" w:firstLine="698"/>
        <w:contextualSpacing/>
        <w:jc w:val="both"/>
        <w:rPr>
          <w:spacing w:val="-2"/>
          <w:sz w:val="28"/>
          <w:szCs w:val="28"/>
        </w:rPr>
      </w:pPr>
      <w:r w:rsidRPr="008D72AF">
        <w:rPr>
          <w:sz w:val="28"/>
          <w:szCs w:val="28"/>
        </w:rPr>
        <w:t>2.</w:t>
      </w:r>
      <w:r w:rsidR="004710FC">
        <w:rPr>
          <w:sz w:val="28"/>
          <w:szCs w:val="28"/>
        </w:rPr>
        <w:t>6</w:t>
      </w:r>
      <w:r w:rsidRPr="008D72AF">
        <w:rPr>
          <w:sz w:val="28"/>
          <w:szCs w:val="28"/>
        </w:rPr>
        <w:t>.1.</w:t>
      </w:r>
      <w:r w:rsidR="00A655BB">
        <w:rPr>
          <w:sz w:val="28"/>
          <w:szCs w:val="28"/>
        </w:rPr>
        <w:t xml:space="preserve"> Заявитель, подает заявление о назначении единовременной денежной выплаты по выбору в письменной форме или в форме электронного документа лично либо с использованием Единого портала государственных и муниципальных услуг в Управление по месту жительства или в МФЦ и предъявляет следующие документы</w:t>
      </w:r>
      <w:r w:rsidR="009564F1">
        <w:rPr>
          <w:sz w:val="28"/>
          <w:szCs w:val="28"/>
        </w:rPr>
        <w:t>:</w:t>
      </w:r>
    </w:p>
    <w:p w:rsidR="00A0340C" w:rsidRPr="008D72AF" w:rsidRDefault="008D72AF" w:rsidP="008D72AF">
      <w:pPr>
        <w:shd w:val="clear" w:color="auto" w:fill="FFFFFF"/>
        <w:ind w:left="7" w:right="22" w:firstLine="691"/>
        <w:contextualSpacing/>
        <w:jc w:val="both"/>
        <w:rPr>
          <w:sz w:val="28"/>
          <w:szCs w:val="28"/>
        </w:rPr>
      </w:pPr>
      <w:r>
        <w:rPr>
          <w:spacing w:val="-2"/>
          <w:sz w:val="28"/>
          <w:szCs w:val="28"/>
        </w:rPr>
        <w:t>-</w:t>
      </w:r>
      <w:r w:rsidR="009564F1">
        <w:rPr>
          <w:spacing w:val="-2"/>
          <w:sz w:val="28"/>
          <w:szCs w:val="28"/>
        </w:rPr>
        <w:t>заявление</w:t>
      </w:r>
      <w:r w:rsidR="00A0340C" w:rsidRPr="008D72AF">
        <w:rPr>
          <w:spacing w:val="-2"/>
          <w:sz w:val="28"/>
          <w:szCs w:val="28"/>
        </w:rPr>
        <w:t xml:space="preserve"> согласно приложению № 1 к настоящему Административному </w:t>
      </w:r>
      <w:r w:rsidR="00A0340C" w:rsidRPr="008D72AF">
        <w:rPr>
          <w:sz w:val="28"/>
          <w:szCs w:val="28"/>
        </w:rPr>
        <w:t>регламенту;</w:t>
      </w:r>
    </w:p>
    <w:p w:rsidR="00A0340C" w:rsidRPr="008D72AF" w:rsidRDefault="008D72AF" w:rsidP="008D72AF">
      <w:pPr>
        <w:shd w:val="clear" w:color="auto" w:fill="FFFFFF"/>
        <w:ind w:left="7" w:right="22" w:firstLine="691"/>
        <w:contextualSpacing/>
        <w:jc w:val="both"/>
        <w:rPr>
          <w:spacing w:val="-15"/>
          <w:sz w:val="28"/>
          <w:szCs w:val="28"/>
        </w:rPr>
      </w:pPr>
      <w:r>
        <w:rPr>
          <w:sz w:val="28"/>
          <w:szCs w:val="28"/>
        </w:rPr>
        <w:t>-</w:t>
      </w:r>
      <w:r w:rsidR="005859F8" w:rsidRPr="008D72AF">
        <w:rPr>
          <w:sz w:val="28"/>
          <w:szCs w:val="28"/>
        </w:rPr>
        <w:t>д</w:t>
      </w:r>
      <w:r w:rsidR="00A0340C" w:rsidRPr="008D72AF">
        <w:rPr>
          <w:sz w:val="28"/>
          <w:szCs w:val="28"/>
        </w:rPr>
        <w:t>окумент, уд</w:t>
      </w:r>
      <w:r w:rsidR="005859F8" w:rsidRPr="008D72AF">
        <w:rPr>
          <w:sz w:val="28"/>
          <w:szCs w:val="28"/>
        </w:rPr>
        <w:t>остоверяющий личность заявителя</w:t>
      </w:r>
      <w:r w:rsidR="00A0340C" w:rsidRPr="008D72AF">
        <w:rPr>
          <w:sz w:val="28"/>
          <w:szCs w:val="28"/>
        </w:rPr>
        <w:t xml:space="preserve"> </w:t>
      </w:r>
      <w:r w:rsidR="005859F8" w:rsidRPr="008D72AF">
        <w:rPr>
          <w:sz w:val="28"/>
          <w:szCs w:val="28"/>
        </w:rPr>
        <w:t>(</w:t>
      </w:r>
      <w:r w:rsidR="00A0340C" w:rsidRPr="008D72AF">
        <w:rPr>
          <w:sz w:val="28"/>
          <w:szCs w:val="28"/>
        </w:rPr>
        <w:t>предоставляется заявителем только при очной подаче заявления</w:t>
      </w:r>
      <w:r w:rsidR="00CA71CD" w:rsidRPr="008D72AF">
        <w:rPr>
          <w:sz w:val="28"/>
          <w:szCs w:val="28"/>
        </w:rPr>
        <w:t>)</w:t>
      </w:r>
      <w:r w:rsidR="00A0340C" w:rsidRPr="008D72AF">
        <w:rPr>
          <w:sz w:val="28"/>
          <w:szCs w:val="28"/>
        </w:rPr>
        <w:t>;</w:t>
      </w:r>
    </w:p>
    <w:p w:rsidR="00A0340C" w:rsidRPr="008D72AF" w:rsidRDefault="008D72AF" w:rsidP="008D72AF">
      <w:pPr>
        <w:shd w:val="clear" w:color="auto" w:fill="FFFFFF"/>
        <w:tabs>
          <w:tab w:val="left" w:pos="1030"/>
        </w:tabs>
        <w:ind w:left="7" w:right="7" w:firstLine="698"/>
        <w:contextualSpacing/>
        <w:jc w:val="both"/>
        <w:rPr>
          <w:sz w:val="28"/>
          <w:szCs w:val="28"/>
        </w:rPr>
      </w:pPr>
      <w:r>
        <w:rPr>
          <w:spacing w:val="-15"/>
          <w:sz w:val="28"/>
          <w:szCs w:val="28"/>
        </w:rPr>
        <w:t>-</w:t>
      </w:r>
      <w:r w:rsidR="00A0340C" w:rsidRPr="008D72AF">
        <w:rPr>
          <w:sz w:val="28"/>
          <w:szCs w:val="28"/>
        </w:rPr>
        <w:t>свидетельство о рождении ребенка</w:t>
      </w:r>
      <w:r w:rsidR="00C47A85" w:rsidRPr="008D72AF">
        <w:rPr>
          <w:sz w:val="28"/>
          <w:szCs w:val="28"/>
        </w:rPr>
        <w:t xml:space="preserve"> (при регистрации записи актов о рождении ребенка за пределами Российской Федерации);</w:t>
      </w:r>
    </w:p>
    <w:p w:rsidR="00A0340C" w:rsidRPr="008D72AF" w:rsidRDefault="008D72AF" w:rsidP="008D72AF">
      <w:pPr>
        <w:shd w:val="clear" w:color="auto" w:fill="FFFFFF"/>
        <w:ind w:firstLine="720"/>
        <w:contextualSpacing/>
        <w:jc w:val="both"/>
        <w:rPr>
          <w:sz w:val="28"/>
          <w:szCs w:val="28"/>
        </w:rPr>
      </w:pPr>
      <w:r>
        <w:rPr>
          <w:sz w:val="28"/>
          <w:szCs w:val="28"/>
        </w:rPr>
        <w:t>-</w:t>
      </w:r>
      <w:r w:rsidR="00A0340C" w:rsidRPr="008D72AF">
        <w:rPr>
          <w:sz w:val="28"/>
          <w:szCs w:val="28"/>
        </w:rPr>
        <w:t>согласие на обработку персональных данных (согласно Прило</w:t>
      </w:r>
      <w:r w:rsidR="00710573" w:rsidRPr="008D72AF">
        <w:rPr>
          <w:sz w:val="28"/>
          <w:szCs w:val="28"/>
        </w:rPr>
        <w:t xml:space="preserve">жению №2 к Административному </w:t>
      </w:r>
      <w:r w:rsidR="00A0340C" w:rsidRPr="008D72AF">
        <w:rPr>
          <w:sz w:val="28"/>
          <w:szCs w:val="28"/>
        </w:rPr>
        <w:t>регламенту).</w:t>
      </w:r>
    </w:p>
    <w:p w:rsidR="00A0340C" w:rsidRPr="008D72AF" w:rsidRDefault="00A0340C" w:rsidP="008D72AF">
      <w:pPr>
        <w:shd w:val="clear" w:color="auto" w:fill="FFFFFF"/>
        <w:ind w:firstLine="720"/>
        <w:contextualSpacing/>
        <w:jc w:val="both"/>
        <w:rPr>
          <w:spacing w:val="-6"/>
          <w:sz w:val="28"/>
          <w:szCs w:val="28"/>
        </w:rPr>
      </w:pPr>
      <w:r w:rsidRPr="008D72AF">
        <w:rPr>
          <w:sz w:val="28"/>
          <w:szCs w:val="28"/>
        </w:rPr>
        <w:t>Копии документов предоставляются с предъявлением оригиналов, если копии документов нотариально не заверены.</w:t>
      </w:r>
    </w:p>
    <w:p w:rsidR="005F36C9" w:rsidRDefault="005F36C9" w:rsidP="005F36C9">
      <w:pPr>
        <w:shd w:val="clear" w:color="auto" w:fill="FFFFFF"/>
        <w:ind w:left="135" w:firstLine="573"/>
        <w:jc w:val="both"/>
        <w:rPr>
          <w:b/>
          <w:sz w:val="28"/>
          <w:szCs w:val="28"/>
        </w:rPr>
      </w:pPr>
      <w:r w:rsidRPr="00AF4ED2">
        <w:rPr>
          <w:b/>
          <w:sz w:val="28"/>
          <w:szCs w:val="28"/>
        </w:rPr>
        <w:t>2.6.2 Требования к документам, представляемым для оказания государственной услуги:</w:t>
      </w:r>
    </w:p>
    <w:p w:rsidR="005F36C9" w:rsidRDefault="005F36C9" w:rsidP="005F36C9">
      <w:pPr>
        <w:shd w:val="clear" w:color="auto" w:fill="FFFFFF"/>
        <w:ind w:left="135" w:firstLine="573"/>
        <w:jc w:val="both"/>
        <w:rPr>
          <w:b/>
          <w:sz w:val="28"/>
          <w:szCs w:val="28"/>
        </w:rPr>
      </w:pPr>
      <w:r>
        <w:rPr>
          <w:b/>
          <w:sz w:val="28"/>
          <w:szCs w:val="28"/>
        </w:rPr>
        <w:t xml:space="preserve">- </w:t>
      </w:r>
      <w:r>
        <w:rPr>
          <w:sz w:val="28"/>
          <w:szCs w:val="28"/>
        </w:rPr>
        <w:t>должен быть действительным на срок обращения за предоставлением государственной услуги;</w:t>
      </w:r>
    </w:p>
    <w:p w:rsidR="005F36C9" w:rsidRDefault="005F36C9" w:rsidP="005F36C9">
      <w:pPr>
        <w:shd w:val="clear" w:color="auto" w:fill="FFFFFF"/>
        <w:ind w:left="135" w:firstLine="573"/>
        <w:jc w:val="both"/>
        <w:rPr>
          <w:b/>
          <w:sz w:val="28"/>
          <w:szCs w:val="28"/>
        </w:rPr>
      </w:pPr>
      <w:r>
        <w:rPr>
          <w:b/>
          <w:sz w:val="28"/>
          <w:szCs w:val="28"/>
        </w:rPr>
        <w:t>-</w:t>
      </w:r>
      <w:r>
        <w:rPr>
          <w:sz w:val="28"/>
          <w:szCs w:val="28"/>
        </w:rPr>
        <w:t xml:space="preserve"> не должен содержать подчисток, приписок, зачеркнутых слов и других исправлений;</w:t>
      </w:r>
    </w:p>
    <w:p w:rsidR="005F36C9" w:rsidRDefault="005F36C9" w:rsidP="005F36C9">
      <w:pPr>
        <w:shd w:val="clear" w:color="auto" w:fill="FFFFFF"/>
        <w:ind w:left="135" w:firstLine="573"/>
        <w:jc w:val="both"/>
        <w:rPr>
          <w:b/>
          <w:sz w:val="28"/>
          <w:szCs w:val="28"/>
        </w:rPr>
      </w:pPr>
      <w:r>
        <w:rPr>
          <w:b/>
          <w:sz w:val="28"/>
          <w:szCs w:val="28"/>
        </w:rPr>
        <w:lastRenderedPageBreak/>
        <w:t>-</w:t>
      </w:r>
      <w:r>
        <w:rPr>
          <w:sz w:val="28"/>
          <w:szCs w:val="28"/>
        </w:rPr>
        <w:t xml:space="preserve"> не должен иметь повреждений, наличие которых не позволяет однозначно истолковать их содержание;</w:t>
      </w:r>
    </w:p>
    <w:p w:rsidR="005F36C9" w:rsidRPr="00621F64" w:rsidRDefault="005F36C9" w:rsidP="005F36C9">
      <w:pPr>
        <w:shd w:val="clear" w:color="auto" w:fill="FFFFFF"/>
        <w:ind w:left="135" w:firstLine="573"/>
        <w:jc w:val="both"/>
        <w:rPr>
          <w:b/>
          <w:sz w:val="28"/>
          <w:szCs w:val="28"/>
        </w:rPr>
      </w:pPr>
      <w:r w:rsidRPr="00621F64">
        <w:rPr>
          <w:b/>
          <w:sz w:val="28"/>
          <w:szCs w:val="28"/>
        </w:rPr>
        <w:t>-</w:t>
      </w:r>
      <w:r w:rsidRPr="00621F64">
        <w:rPr>
          <w:sz w:val="28"/>
          <w:szCs w:val="28"/>
        </w:rPr>
        <w:t xml:space="preserve"> копия документа не заверенная нотариусом, представляется заявителем с предъявлением подлинника;</w:t>
      </w:r>
    </w:p>
    <w:p w:rsidR="005F36C9" w:rsidRPr="00430894" w:rsidRDefault="005F36C9" w:rsidP="005F36C9">
      <w:pPr>
        <w:shd w:val="clear" w:color="auto" w:fill="FFFFFF"/>
        <w:ind w:left="135" w:firstLine="573"/>
        <w:jc w:val="both"/>
        <w:rPr>
          <w:b/>
          <w:sz w:val="28"/>
          <w:szCs w:val="28"/>
        </w:rPr>
      </w:pPr>
      <w:r w:rsidRPr="00621F64">
        <w:rPr>
          <w:b/>
          <w:sz w:val="28"/>
          <w:szCs w:val="28"/>
        </w:rPr>
        <w:t>-</w:t>
      </w:r>
      <w:r w:rsidRPr="00621F64">
        <w:rPr>
          <w:sz w:val="28"/>
          <w:szCs w:val="28"/>
        </w:rPr>
        <w:t xml:space="preserve"> копия документов, предоставленная в электронной форме, должна быть заверена усиленной квалифицированной подписью заявителя.</w:t>
      </w:r>
    </w:p>
    <w:p w:rsidR="005F36C9" w:rsidRDefault="005F36C9" w:rsidP="005F36C9">
      <w:pPr>
        <w:shd w:val="clear" w:color="auto" w:fill="FFFFFF"/>
        <w:ind w:left="135" w:firstLine="573"/>
        <w:jc w:val="both"/>
        <w:rPr>
          <w:b/>
          <w:sz w:val="28"/>
          <w:szCs w:val="28"/>
        </w:rPr>
      </w:pPr>
      <w:r w:rsidRPr="00AF4ED2">
        <w:rPr>
          <w:b/>
          <w:sz w:val="28"/>
          <w:szCs w:val="28"/>
        </w:rPr>
        <w:t>2.6.3</w:t>
      </w:r>
      <w:r>
        <w:rPr>
          <w:b/>
          <w:sz w:val="28"/>
          <w:szCs w:val="28"/>
        </w:rPr>
        <w:t>.</w:t>
      </w:r>
      <w:r w:rsidRPr="00AF4ED2">
        <w:rPr>
          <w:b/>
          <w:sz w:val="28"/>
          <w:szCs w:val="28"/>
        </w:rPr>
        <w:t xml:space="preserve"> Способ обращения за получением государственной услуги:</w:t>
      </w:r>
    </w:p>
    <w:p w:rsidR="005F36C9" w:rsidRDefault="005F36C9" w:rsidP="005F36C9">
      <w:pPr>
        <w:shd w:val="clear" w:color="auto" w:fill="FFFFFF"/>
        <w:ind w:left="135" w:firstLine="573"/>
        <w:jc w:val="both"/>
        <w:rPr>
          <w:sz w:val="28"/>
          <w:szCs w:val="28"/>
        </w:rPr>
      </w:pPr>
      <w:r>
        <w:rPr>
          <w:b/>
          <w:sz w:val="28"/>
          <w:szCs w:val="28"/>
        </w:rPr>
        <w:t>-</w:t>
      </w:r>
      <w:r w:rsidRPr="00AF4ED2">
        <w:rPr>
          <w:sz w:val="28"/>
          <w:szCs w:val="28"/>
        </w:rPr>
        <w:t xml:space="preserve"> </w:t>
      </w:r>
      <w:r>
        <w:rPr>
          <w:sz w:val="28"/>
          <w:szCs w:val="28"/>
        </w:rPr>
        <w:t xml:space="preserve"> </w:t>
      </w:r>
      <w:r w:rsidRPr="00AF4ED2">
        <w:rPr>
          <w:sz w:val="28"/>
          <w:szCs w:val="28"/>
        </w:rPr>
        <w:t xml:space="preserve">личное обращение в </w:t>
      </w:r>
      <w:r>
        <w:rPr>
          <w:sz w:val="28"/>
          <w:szCs w:val="28"/>
        </w:rPr>
        <w:t>Управление;</w:t>
      </w:r>
    </w:p>
    <w:p w:rsidR="005F36C9" w:rsidRDefault="005F36C9" w:rsidP="005F36C9">
      <w:pPr>
        <w:shd w:val="clear" w:color="auto" w:fill="FFFFFF"/>
        <w:ind w:left="135" w:firstLine="573"/>
        <w:jc w:val="both"/>
        <w:rPr>
          <w:sz w:val="28"/>
          <w:szCs w:val="28"/>
        </w:rPr>
      </w:pPr>
      <w:r>
        <w:rPr>
          <w:b/>
          <w:sz w:val="28"/>
          <w:szCs w:val="28"/>
        </w:rPr>
        <w:t>-</w:t>
      </w:r>
      <w:r>
        <w:rPr>
          <w:sz w:val="28"/>
          <w:szCs w:val="28"/>
        </w:rPr>
        <w:t xml:space="preserve">  электронная почта Управления;</w:t>
      </w:r>
    </w:p>
    <w:p w:rsidR="005F36C9" w:rsidRDefault="005F36C9" w:rsidP="005F36C9">
      <w:pPr>
        <w:shd w:val="clear" w:color="auto" w:fill="FFFFFF"/>
        <w:ind w:left="135" w:firstLine="573"/>
        <w:jc w:val="both"/>
        <w:rPr>
          <w:sz w:val="28"/>
          <w:szCs w:val="28"/>
        </w:rPr>
      </w:pPr>
      <w:r w:rsidRPr="00AF4ED2">
        <w:rPr>
          <w:b/>
          <w:sz w:val="28"/>
          <w:szCs w:val="28"/>
        </w:rPr>
        <w:t>-</w:t>
      </w:r>
      <w:r>
        <w:rPr>
          <w:sz w:val="28"/>
          <w:szCs w:val="28"/>
        </w:rPr>
        <w:t xml:space="preserve"> </w:t>
      </w:r>
      <w:r w:rsidRPr="00AF4ED2">
        <w:rPr>
          <w:sz w:val="28"/>
          <w:szCs w:val="28"/>
        </w:rPr>
        <w:t>л</w:t>
      </w:r>
      <w:r>
        <w:rPr>
          <w:sz w:val="28"/>
          <w:szCs w:val="28"/>
        </w:rPr>
        <w:t xml:space="preserve">ичное обращение в МФЦ (сотрудники МФЦ информируют заявителя, представившего в МФЦ документы для получения </w:t>
      </w:r>
      <w:r w:rsidR="009564F1">
        <w:rPr>
          <w:sz w:val="28"/>
          <w:szCs w:val="28"/>
        </w:rPr>
        <w:t>государственной услуги</w:t>
      </w:r>
      <w:r>
        <w:rPr>
          <w:sz w:val="28"/>
          <w:szCs w:val="28"/>
        </w:rPr>
        <w:t xml:space="preserve"> об отказе в предос</w:t>
      </w:r>
      <w:r w:rsidR="006518E0">
        <w:rPr>
          <w:sz w:val="28"/>
          <w:szCs w:val="28"/>
        </w:rPr>
        <w:t>тавлении государственной услуги</w:t>
      </w:r>
      <w:r>
        <w:rPr>
          <w:sz w:val="28"/>
          <w:szCs w:val="28"/>
        </w:rPr>
        <w:t>);</w:t>
      </w:r>
    </w:p>
    <w:p w:rsidR="005F36C9" w:rsidRPr="006B732B" w:rsidRDefault="005F36C9" w:rsidP="005F36C9">
      <w:pPr>
        <w:shd w:val="clear" w:color="auto" w:fill="FFFFFF"/>
        <w:ind w:left="135" w:firstLine="573"/>
        <w:jc w:val="both"/>
        <w:rPr>
          <w:sz w:val="28"/>
          <w:szCs w:val="28"/>
        </w:rPr>
      </w:pPr>
      <w:r w:rsidRPr="006B732B">
        <w:rPr>
          <w:b/>
          <w:sz w:val="28"/>
          <w:szCs w:val="28"/>
        </w:rPr>
        <w:t>-</w:t>
      </w:r>
      <w:r w:rsidRPr="006B732B">
        <w:rPr>
          <w:sz w:val="28"/>
          <w:szCs w:val="28"/>
        </w:rPr>
        <w:t xml:space="preserve"> ЕПГУ;</w:t>
      </w:r>
    </w:p>
    <w:p w:rsidR="005F36C9" w:rsidRDefault="005F36C9" w:rsidP="005F36C9">
      <w:pPr>
        <w:shd w:val="clear" w:color="auto" w:fill="FFFFFF"/>
        <w:ind w:left="135" w:firstLine="573"/>
        <w:jc w:val="both"/>
        <w:rPr>
          <w:sz w:val="28"/>
          <w:szCs w:val="28"/>
        </w:rPr>
      </w:pPr>
      <w:r w:rsidRPr="006B732B">
        <w:rPr>
          <w:b/>
          <w:sz w:val="28"/>
          <w:szCs w:val="28"/>
        </w:rPr>
        <w:t>-</w:t>
      </w:r>
      <w:r w:rsidRPr="006B732B">
        <w:rPr>
          <w:sz w:val="28"/>
          <w:szCs w:val="28"/>
        </w:rPr>
        <w:t xml:space="preserve"> РПГУ;</w:t>
      </w:r>
    </w:p>
    <w:p w:rsidR="005F36C9" w:rsidRPr="006B732B" w:rsidRDefault="005F36C9" w:rsidP="005F36C9">
      <w:pPr>
        <w:shd w:val="clear" w:color="auto" w:fill="FFFFFF"/>
        <w:ind w:left="135" w:firstLine="573"/>
        <w:jc w:val="both"/>
        <w:rPr>
          <w:sz w:val="28"/>
          <w:szCs w:val="28"/>
        </w:rPr>
      </w:pPr>
      <w:r>
        <w:rPr>
          <w:b/>
          <w:sz w:val="28"/>
          <w:szCs w:val="28"/>
        </w:rPr>
        <w:t>-</w:t>
      </w:r>
      <w:r>
        <w:rPr>
          <w:sz w:val="28"/>
          <w:szCs w:val="28"/>
        </w:rPr>
        <w:t xml:space="preserve"> почтовая связь.</w:t>
      </w:r>
    </w:p>
    <w:p w:rsidR="006518E0" w:rsidRPr="00227890" w:rsidRDefault="00A0340C" w:rsidP="006518E0">
      <w:pPr>
        <w:shd w:val="clear" w:color="auto" w:fill="FFFFFF"/>
        <w:ind w:firstLine="708"/>
        <w:jc w:val="both"/>
        <w:rPr>
          <w:b/>
          <w:sz w:val="28"/>
          <w:szCs w:val="28"/>
        </w:rPr>
      </w:pPr>
      <w:proofErr w:type="gramStart"/>
      <w:r w:rsidRPr="00471DCB">
        <w:rPr>
          <w:b/>
          <w:sz w:val="28"/>
          <w:szCs w:val="28"/>
        </w:rPr>
        <w:t>2.</w:t>
      </w:r>
      <w:r w:rsidR="004710FC">
        <w:rPr>
          <w:b/>
          <w:sz w:val="28"/>
          <w:szCs w:val="28"/>
        </w:rPr>
        <w:t>7</w:t>
      </w:r>
      <w:r w:rsidR="005B6EE2">
        <w:rPr>
          <w:b/>
          <w:sz w:val="28"/>
          <w:szCs w:val="28"/>
        </w:rPr>
        <w:t>.</w:t>
      </w:r>
      <w:r w:rsidR="006518E0" w:rsidRPr="00227890">
        <w:rPr>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roofErr w:type="gramEnd"/>
    </w:p>
    <w:p w:rsidR="00A0340C" w:rsidRPr="00BD0141" w:rsidRDefault="00BD0141" w:rsidP="006518E0">
      <w:pPr>
        <w:tabs>
          <w:tab w:val="left" w:pos="709"/>
        </w:tabs>
        <w:ind w:firstLine="709"/>
        <w:jc w:val="both"/>
        <w:rPr>
          <w:sz w:val="28"/>
          <w:szCs w:val="28"/>
        </w:rPr>
      </w:pPr>
      <w:r w:rsidRPr="00BD0141">
        <w:rPr>
          <w:sz w:val="28"/>
          <w:szCs w:val="28"/>
        </w:rPr>
        <w:t>2.7.1.</w:t>
      </w:r>
      <w:r w:rsidR="00C123E9">
        <w:rPr>
          <w:sz w:val="28"/>
          <w:szCs w:val="28"/>
        </w:rPr>
        <w:t>Перечень документов, необходимых для предоставления государственной услуги Управлением или МФЦ, подлежащих получению посредством межведомственного взаимодействия из органа (организации), в распоряжении которого находятся соответствующие сведения:</w:t>
      </w:r>
    </w:p>
    <w:p w:rsidR="00A0340C" w:rsidRPr="00471DCB" w:rsidRDefault="005B6EE2" w:rsidP="00A0340C">
      <w:pPr>
        <w:pStyle w:val="LO-normal"/>
        <w:ind w:firstLine="709"/>
        <w:jc w:val="both"/>
        <w:rPr>
          <w:rFonts w:ascii="Times New Roman" w:hAnsi="Times New Roman" w:cs="Times New Roman"/>
          <w:sz w:val="28"/>
          <w:szCs w:val="28"/>
        </w:rPr>
      </w:pPr>
      <w:bookmarkStart w:id="6" w:name="sub_293"/>
      <w:r>
        <w:rPr>
          <w:rFonts w:ascii="Times New Roman" w:hAnsi="Times New Roman" w:cs="Times New Roman"/>
          <w:color w:val="000000"/>
          <w:sz w:val="28"/>
          <w:szCs w:val="28"/>
        </w:rPr>
        <w:t>-</w:t>
      </w:r>
      <w:r w:rsidR="00A0340C" w:rsidRPr="00471DCB">
        <w:rPr>
          <w:rFonts w:ascii="Times New Roman" w:hAnsi="Times New Roman" w:cs="Times New Roman"/>
          <w:color w:val="000000"/>
          <w:sz w:val="28"/>
          <w:szCs w:val="28"/>
        </w:rPr>
        <w:t xml:space="preserve"> сведения о рождении ребенка;</w:t>
      </w:r>
    </w:p>
    <w:p w:rsidR="00A0340C" w:rsidRPr="00471DCB" w:rsidRDefault="005B6EE2" w:rsidP="00A0340C">
      <w:pPr>
        <w:pStyle w:val="LO-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A0340C" w:rsidRPr="00C1193A">
        <w:rPr>
          <w:rFonts w:ascii="Times New Roman" w:hAnsi="Times New Roman" w:cs="Times New Roman"/>
          <w:color w:val="000000"/>
          <w:sz w:val="28"/>
          <w:szCs w:val="28"/>
        </w:rPr>
        <w:t xml:space="preserve"> сведения о смерти ребенка или его законного представителя;</w:t>
      </w:r>
    </w:p>
    <w:p w:rsidR="00A0340C" w:rsidRPr="00471DCB" w:rsidRDefault="005B6EE2" w:rsidP="00A0340C">
      <w:pPr>
        <w:pStyle w:val="LO-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A0340C" w:rsidRPr="00471DCB">
        <w:rPr>
          <w:rFonts w:ascii="Times New Roman" w:hAnsi="Times New Roman" w:cs="Times New Roman"/>
          <w:color w:val="000000"/>
          <w:sz w:val="28"/>
          <w:szCs w:val="28"/>
        </w:rPr>
        <w:t xml:space="preserve"> сведения о заключении (расторжении) брака;</w:t>
      </w:r>
    </w:p>
    <w:p w:rsidR="00A0340C" w:rsidRPr="00471DCB" w:rsidRDefault="005B6EE2" w:rsidP="00A0340C">
      <w:pPr>
        <w:pStyle w:val="LO-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A0340C" w:rsidRPr="00471DCB">
        <w:rPr>
          <w:rFonts w:ascii="Times New Roman" w:hAnsi="Times New Roman" w:cs="Times New Roman"/>
          <w:color w:val="000000"/>
          <w:sz w:val="28"/>
          <w:szCs w:val="28"/>
        </w:rPr>
        <w:t>выписка (сведения) из решения органа опеки и попечительства об установлении опеки над ребенком;</w:t>
      </w:r>
    </w:p>
    <w:p w:rsidR="00A0340C" w:rsidRPr="00471DCB" w:rsidRDefault="005B6EE2" w:rsidP="00A0340C">
      <w:pPr>
        <w:pStyle w:val="LO-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A0340C" w:rsidRPr="00471DCB">
        <w:rPr>
          <w:rFonts w:ascii="Times New Roman" w:hAnsi="Times New Roman" w:cs="Times New Roman"/>
          <w:color w:val="000000"/>
          <w:sz w:val="28"/>
          <w:szCs w:val="28"/>
        </w:rPr>
        <w:t xml:space="preserve"> сведения о законном представителе ребенка;</w:t>
      </w:r>
    </w:p>
    <w:p w:rsidR="00A0340C" w:rsidRPr="00471DCB" w:rsidRDefault="005B6EE2" w:rsidP="00A0340C">
      <w:pPr>
        <w:pStyle w:val="LO-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A0340C" w:rsidRPr="00471DCB">
        <w:rPr>
          <w:rFonts w:ascii="Times New Roman" w:hAnsi="Times New Roman" w:cs="Times New Roman"/>
          <w:color w:val="000000"/>
          <w:sz w:val="28"/>
          <w:szCs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A0340C" w:rsidRPr="00471DCB" w:rsidRDefault="005B6EE2" w:rsidP="00A0340C">
      <w:pPr>
        <w:pStyle w:val="LO-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A0340C" w:rsidRPr="00471DCB">
        <w:rPr>
          <w:rFonts w:ascii="Times New Roman" w:hAnsi="Times New Roman" w:cs="Times New Roman"/>
          <w:color w:val="000000"/>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00A0340C" w:rsidRPr="00471DCB">
        <w:rPr>
          <w:rFonts w:ascii="Times New Roman" w:hAnsi="Times New Roman" w:cs="Times New Roman"/>
          <w:color w:val="000000"/>
          <w:sz w:val="28"/>
          <w:szCs w:val="28"/>
        </w:rPr>
        <w:t>недееспособным</w:t>
      </w:r>
      <w:proofErr w:type="gramEnd"/>
      <w:r w:rsidR="00A0340C" w:rsidRPr="00471DCB">
        <w:rPr>
          <w:rFonts w:ascii="Times New Roman" w:hAnsi="Times New Roman" w:cs="Times New Roman"/>
          <w:color w:val="000000"/>
          <w:sz w:val="28"/>
          <w:szCs w:val="28"/>
        </w:rPr>
        <w:t>;</w:t>
      </w:r>
    </w:p>
    <w:p w:rsidR="00A0340C" w:rsidRPr="00471DCB" w:rsidRDefault="005B6EE2" w:rsidP="00A0340C">
      <w:pPr>
        <w:pStyle w:val="LO-normal"/>
        <w:ind w:firstLine="709"/>
        <w:jc w:val="both"/>
        <w:rPr>
          <w:rFonts w:ascii="Times New Roman" w:hAnsi="Times New Roman" w:cs="Times New Roman"/>
          <w:sz w:val="28"/>
          <w:szCs w:val="28"/>
        </w:rPr>
      </w:pPr>
      <w:r>
        <w:rPr>
          <w:rStyle w:val="d6e2e5f2eee2eee5e2fbe4e5ebe5ede8e5e4ebffd2e5eaf1f2"/>
          <w:rFonts w:ascii="Times New Roman" w:hAnsi="Times New Roman" w:cs="Times New Roman"/>
          <w:sz w:val="28"/>
          <w:szCs w:val="28"/>
        </w:rPr>
        <w:t>-</w:t>
      </w:r>
      <w:r w:rsidR="00A0340C" w:rsidRPr="00471DCB">
        <w:rPr>
          <w:rStyle w:val="d6e2e5f2eee2eee5e2fbe4e5ebe5ede8e5e4ebffd2e5eaf1f2"/>
          <w:rFonts w:ascii="Times New Roman" w:hAnsi="Times New Roman" w:cs="Times New Roman"/>
          <w:color w:val="000000"/>
          <w:sz w:val="28"/>
          <w:szCs w:val="28"/>
        </w:rP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8D72AF" w:rsidRPr="008D72AF" w:rsidRDefault="005B6EE2" w:rsidP="008D72AF">
      <w:pPr>
        <w:ind w:firstLine="708"/>
        <w:jc w:val="both"/>
        <w:rPr>
          <w:rStyle w:val="d6e2e5f2eee2eee5e2fbe4e5ebe5ede8e5e4ebffd2e5eaf1f2"/>
          <w:sz w:val="28"/>
          <w:szCs w:val="28"/>
        </w:rPr>
      </w:pPr>
      <w:r>
        <w:rPr>
          <w:rStyle w:val="d6e2e5f2eee2eee5e2fbe4e5ebe5ede8e5e4ebffd2e5eaf1f2"/>
          <w:color w:val="000000"/>
          <w:sz w:val="28"/>
          <w:szCs w:val="28"/>
        </w:rPr>
        <w:t>-</w:t>
      </w:r>
      <w:r w:rsidR="00A0340C" w:rsidRPr="00C1193A">
        <w:rPr>
          <w:rStyle w:val="d6e2e5f2eee2eee5e2fbe4e5ebe5ede8e5e4ebffd2e5eaf1f2"/>
          <w:color w:val="000000"/>
          <w:sz w:val="28"/>
          <w:szCs w:val="28"/>
        </w:rPr>
        <w:t xml:space="preserve">документы, подтверждающие доходы семьи, полученные за 12 месяцев, предшествующих 6 календарным месяцам перед месяцем подачи заявления о назначении ежемесячной </w:t>
      </w:r>
      <w:r w:rsidR="00A0340C" w:rsidRPr="00C1193A">
        <w:rPr>
          <w:rStyle w:val="d6e2e5f2eee2eee5e2fbe4e5ebe5ede8e5e4ebffd2e5eaf1f2"/>
          <w:color w:val="000000"/>
          <w:sz w:val="28"/>
          <w:szCs w:val="28"/>
          <w:lang w:eastAsia="en-US"/>
        </w:rPr>
        <w:t xml:space="preserve">денежной выплаты на ребенка в возрасте </w:t>
      </w:r>
      <w:r w:rsidR="0009108A">
        <w:rPr>
          <w:rStyle w:val="d6e2e5f2eee2eee5e2fbe4e5ebe5ede8e5e4ebffd2e5eaf1f2"/>
          <w:color w:val="000000"/>
          <w:sz w:val="28"/>
          <w:szCs w:val="28"/>
          <w:lang w:eastAsia="en-US"/>
        </w:rPr>
        <w:t>от трёх до семи</w:t>
      </w:r>
      <w:r w:rsidR="00A0340C" w:rsidRPr="00C1193A">
        <w:rPr>
          <w:rStyle w:val="d6e2e5f2eee2eee5e2fbe4e5ebe5ede8e5e4ebffd2e5eaf1f2"/>
          <w:color w:val="000000"/>
          <w:sz w:val="28"/>
          <w:szCs w:val="28"/>
          <w:lang w:eastAsia="en-US"/>
        </w:rPr>
        <w:t xml:space="preserve"> лет включительно.</w:t>
      </w:r>
    </w:p>
    <w:bookmarkEnd w:id="6"/>
    <w:p w:rsidR="00A0340C" w:rsidRPr="008D72AF" w:rsidRDefault="00A0340C" w:rsidP="008D72AF">
      <w:pPr>
        <w:ind w:firstLine="709"/>
        <w:jc w:val="both"/>
        <w:rPr>
          <w:sz w:val="28"/>
          <w:szCs w:val="28"/>
        </w:rPr>
      </w:pPr>
      <w:r w:rsidRPr="008D72AF">
        <w:rPr>
          <w:b/>
          <w:sz w:val="28"/>
          <w:szCs w:val="28"/>
        </w:rPr>
        <w:t>2.</w:t>
      </w:r>
      <w:r w:rsidR="004710FC">
        <w:rPr>
          <w:b/>
          <w:sz w:val="28"/>
          <w:szCs w:val="28"/>
        </w:rPr>
        <w:t>7</w:t>
      </w:r>
      <w:r w:rsidRPr="008D72AF">
        <w:rPr>
          <w:b/>
          <w:sz w:val="28"/>
          <w:szCs w:val="28"/>
        </w:rPr>
        <w:t>.</w:t>
      </w:r>
      <w:r w:rsidR="00BD0141">
        <w:rPr>
          <w:b/>
          <w:sz w:val="28"/>
          <w:szCs w:val="28"/>
        </w:rPr>
        <w:t>3</w:t>
      </w:r>
      <w:r w:rsidR="004710FC">
        <w:rPr>
          <w:b/>
          <w:sz w:val="28"/>
          <w:szCs w:val="28"/>
        </w:rPr>
        <w:t>.</w:t>
      </w:r>
      <w:r w:rsidRPr="008D72AF">
        <w:rPr>
          <w:b/>
          <w:sz w:val="28"/>
          <w:szCs w:val="28"/>
        </w:rPr>
        <w:tab/>
        <w:t>Указание на запрет требовать от заявителя представления</w:t>
      </w:r>
      <w:r w:rsidRPr="008D72AF">
        <w:rPr>
          <w:b/>
          <w:sz w:val="28"/>
          <w:szCs w:val="28"/>
        </w:rPr>
        <w:br/>
        <w:t>документов и информации или осуществления действий</w:t>
      </w:r>
    </w:p>
    <w:p w:rsidR="00A0340C" w:rsidRPr="008D72AF" w:rsidRDefault="00A0340C" w:rsidP="00A0340C">
      <w:pPr>
        <w:shd w:val="clear" w:color="auto" w:fill="FFFFFF"/>
        <w:jc w:val="both"/>
        <w:rPr>
          <w:spacing w:val="-1"/>
          <w:sz w:val="28"/>
          <w:szCs w:val="28"/>
        </w:rPr>
      </w:pPr>
      <w:r w:rsidRPr="008D72AF">
        <w:rPr>
          <w:color w:val="C00000"/>
          <w:spacing w:val="-1"/>
          <w:sz w:val="28"/>
          <w:szCs w:val="28"/>
        </w:rPr>
        <w:lastRenderedPageBreak/>
        <w:tab/>
      </w:r>
      <w:r w:rsidRPr="008D72AF">
        <w:rPr>
          <w:spacing w:val="-1"/>
          <w:sz w:val="28"/>
          <w:szCs w:val="28"/>
        </w:rPr>
        <w:t>Запрещается требовать от заявителя:</w:t>
      </w:r>
    </w:p>
    <w:p w:rsidR="00A0340C" w:rsidRPr="008D72AF" w:rsidRDefault="00A0340C" w:rsidP="00A0340C">
      <w:pPr>
        <w:shd w:val="clear" w:color="auto" w:fill="FFFFFF"/>
        <w:ind w:firstLine="684"/>
        <w:jc w:val="both"/>
        <w:rPr>
          <w:sz w:val="28"/>
          <w:szCs w:val="28"/>
        </w:rPr>
      </w:pPr>
      <w:r w:rsidRPr="008D72AF">
        <w:rPr>
          <w:spacing w:val="-1"/>
          <w:sz w:val="28"/>
          <w:szCs w:val="28"/>
        </w:rPr>
        <w:t xml:space="preserve">1) представления документов и информации или осуществления действий, </w:t>
      </w:r>
      <w:r w:rsidRPr="008D72AF">
        <w:rPr>
          <w:sz w:val="28"/>
          <w:szCs w:val="28"/>
        </w:rPr>
        <w:t xml:space="preserve">представление или осуществление которых не предусмотрено нормативными </w:t>
      </w:r>
      <w:r w:rsidRPr="008D72AF">
        <w:rPr>
          <w:spacing w:val="-1"/>
          <w:sz w:val="28"/>
          <w:szCs w:val="28"/>
        </w:rPr>
        <w:t xml:space="preserve">правовыми актами, регулирующими отношения, возникающие в связи с </w:t>
      </w:r>
      <w:r w:rsidRPr="008D72AF">
        <w:rPr>
          <w:sz w:val="28"/>
          <w:szCs w:val="28"/>
        </w:rPr>
        <w:t>предоставлением государственной услуги;</w:t>
      </w:r>
    </w:p>
    <w:p w:rsidR="00A0340C" w:rsidRPr="008D72AF" w:rsidRDefault="00A0340C" w:rsidP="00A0340C">
      <w:pPr>
        <w:shd w:val="clear" w:color="auto" w:fill="FFFFFF"/>
        <w:ind w:firstLine="590"/>
        <w:jc w:val="both"/>
        <w:rPr>
          <w:sz w:val="28"/>
          <w:szCs w:val="28"/>
        </w:rPr>
      </w:pPr>
      <w:r w:rsidRPr="008D72AF">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находятся в распоряжении государственных органов, </w:t>
      </w:r>
      <w:r w:rsidRPr="008D72AF">
        <w:rPr>
          <w:spacing w:val="-1"/>
          <w:sz w:val="28"/>
          <w:szCs w:val="28"/>
        </w:rPr>
        <w:t xml:space="preserve">органов местного самоуправления и (или) подведомственных государственным </w:t>
      </w:r>
      <w:r w:rsidRPr="008D72AF">
        <w:rPr>
          <w:sz w:val="28"/>
          <w:szCs w:val="28"/>
        </w:rPr>
        <w:t>органам и органам местного самоуправления организаций, участвующих в предоставлении государственной услуги;</w:t>
      </w:r>
    </w:p>
    <w:p w:rsidR="005B6EE2" w:rsidRDefault="00A0340C" w:rsidP="00FD2C09">
      <w:pPr>
        <w:widowControl/>
        <w:suppressAutoHyphens w:val="0"/>
        <w:autoSpaceDE/>
        <w:ind w:firstLine="539"/>
        <w:jc w:val="both"/>
        <w:rPr>
          <w:rFonts w:eastAsia="SimSun"/>
          <w:sz w:val="28"/>
          <w:szCs w:val="28"/>
          <w:lang w:eastAsia="en-US" w:bidi="hi-IN"/>
        </w:rPr>
      </w:pPr>
      <w:proofErr w:type="gramStart"/>
      <w:r w:rsidRPr="008D72AF">
        <w:rPr>
          <w:rFonts w:eastAsia="SimSun"/>
          <w:sz w:val="28"/>
          <w:szCs w:val="28"/>
          <w:lang w:eastAsia="en-US" w:bidi="hi-IN"/>
        </w:rPr>
        <w:t xml:space="preserve">3) представление документов и информации, отсутствие и (или) недостоверность которых не указывались при первоначальном отказе и приеме документов, необходимых для предоставления </w:t>
      </w:r>
      <w:r w:rsidR="004B1782">
        <w:rPr>
          <w:rFonts w:eastAsia="SimSun"/>
          <w:sz w:val="28"/>
          <w:szCs w:val="28"/>
          <w:lang w:eastAsia="en-US" w:bidi="hi-IN"/>
        </w:rPr>
        <w:t xml:space="preserve">государственной </w:t>
      </w:r>
      <w:r w:rsidRPr="008D72AF">
        <w:rPr>
          <w:rFonts w:eastAsia="SimSun"/>
          <w:sz w:val="28"/>
          <w:szCs w:val="28"/>
          <w:lang w:eastAsia="en-US" w:bidi="hi-IN"/>
        </w:rPr>
        <w:t xml:space="preserve">услуги, либо в предоставлении </w:t>
      </w:r>
      <w:r w:rsidR="004B1782">
        <w:rPr>
          <w:rFonts w:eastAsia="SimSun"/>
          <w:sz w:val="28"/>
          <w:szCs w:val="28"/>
          <w:lang w:eastAsia="en-US" w:bidi="hi-IN"/>
        </w:rPr>
        <w:t>государственной</w:t>
      </w:r>
      <w:r w:rsidRPr="008D72AF">
        <w:rPr>
          <w:rFonts w:eastAsia="SimSun"/>
          <w:sz w:val="28"/>
          <w:szCs w:val="28"/>
          <w:lang w:eastAsia="en-US" w:bidi="hi-IN"/>
        </w:rPr>
        <w:t xml:space="preserve"> услуги, за исключением случаев, предусмотренных п.4 ч.1 ст. 7 Федерального закона от 27 июля 2010 г. № 210-ФЗ «Об организации предоставления государственных и муниципальных услуг».</w:t>
      </w:r>
      <w:proofErr w:type="gramEnd"/>
    </w:p>
    <w:p w:rsidR="00BD0141" w:rsidRPr="00F55FEE" w:rsidRDefault="00BD0141" w:rsidP="00BD0141">
      <w:pPr>
        <w:shd w:val="clear" w:color="auto" w:fill="FFFFFF"/>
        <w:ind w:firstLine="708"/>
        <w:jc w:val="both"/>
        <w:rPr>
          <w:b/>
          <w:bCs/>
          <w:sz w:val="28"/>
          <w:szCs w:val="28"/>
        </w:rPr>
      </w:pPr>
      <w:r w:rsidRPr="00F55FEE">
        <w:rPr>
          <w:rFonts w:eastAsia="SimSun"/>
          <w:b/>
          <w:sz w:val="28"/>
          <w:szCs w:val="28"/>
          <w:lang w:eastAsia="en-US" w:bidi="hi-IN"/>
        </w:rPr>
        <w:t xml:space="preserve">2.8. </w:t>
      </w:r>
      <w:r w:rsidRPr="00F55FEE">
        <w:rPr>
          <w:b/>
          <w:bCs/>
          <w:sz w:val="28"/>
          <w:szCs w:val="28"/>
        </w:rPr>
        <w:t xml:space="preserve">Исчерпывающий перечень оснований для отказа в приеме документов, необходимых для предоставления государственной услуги </w:t>
      </w:r>
    </w:p>
    <w:p w:rsidR="00522639" w:rsidRDefault="00F55FEE" w:rsidP="009564F1">
      <w:pPr>
        <w:shd w:val="clear" w:color="auto" w:fill="FFFFFF"/>
        <w:jc w:val="both"/>
        <w:rPr>
          <w:rStyle w:val="d6e2e5f2eee2eee5e2fbe4e5ebe5ede8e5e4ebffd2e5eaf1f2"/>
          <w:sz w:val="28"/>
          <w:szCs w:val="28"/>
        </w:rPr>
      </w:pPr>
      <w:r w:rsidRPr="00621F64">
        <w:rPr>
          <w:sz w:val="28"/>
          <w:szCs w:val="28"/>
        </w:rPr>
        <w:t xml:space="preserve">Оснований для отказа в приёме документов, необходимых для </w:t>
      </w:r>
      <w:r w:rsidR="009564F1">
        <w:rPr>
          <w:sz w:val="28"/>
          <w:szCs w:val="28"/>
        </w:rPr>
        <w:t xml:space="preserve"> </w:t>
      </w:r>
      <w:r w:rsidRPr="00621F64">
        <w:rPr>
          <w:sz w:val="28"/>
          <w:szCs w:val="28"/>
        </w:rPr>
        <w:t>предоставления государственной услуги, не предусмотрено</w:t>
      </w:r>
      <w:r w:rsidRPr="00471DCB">
        <w:rPr>
          <w:b/>
          <w:bCs/>
          <w:spacing w:val="-6"/>
          <w:sz w:val="28"/>
          <w:szCs w:val="28"/>
        </w:rPr>
        <w:t xml:space="preserve"> </w:t>
      </w:r>
      <w:r>
        <w:rPr>
          <w:b/>
          <w:bCs/>
          <w:spacing w:val="-6"/>
          <w:sz w:val="28"/>
          <w:szCs w:val="28"/>
        </w:rPr>
        <w:t xml:space="preserve">                       </w:t>
      </w:r>
      <w:r w:rsidR="00A0340C" w:rsidRPr="00471DCB">
        <w:rPr>
          <w:b/>
          <w:bCs/>
          <w:spacing w:val="-6"/>
          <w:sz w:val="28"/>
          <w:szCs w:val="28"/>
        </w:rPr>
        <w:t>2.</w:t>
      </w:r>
      <w:r w:rsidR="001B18DA">
        <w:rPr>
          <w:b/>
          <w:bCs/>
          <w:spacing w:val="-6"/>
          <w:sz w:val="28"/>
          <w:szCs w:val="28"/>
        </w:rPr>
        <w:t>9</w:t>
      </w:r>
      <w:r w:rsidR="00A0340C" w:rsidRPr="00471DCB">
        <w:rPr>
          <w:b/>
          <w:bCs/>
          <w:spacing w:val="-6"/>
          <w:sz w:val="28"/>
          <w:szCs w:val="28"/>
        </w:rPr>
        <w:t>.</w:t>
      </w:r>
      <w:r w:rsidR="005B6EE2" w:rsidRPr="00C95DF7">
        <w:rPr>
          <w:b/>
          <w:bCs/>
          <w:sz w:val="28"/>
          <w:szCs w:val="28"/>
        </w:rPr>
        <w:t>Исчерпывающий перечень оснований для приостановления</w:t>
      </w:r>
      <w:r w:rsidR="00FD2C09">
        <w:rPr>
          <w:b/>
          <w:bCs/>
          <w:sz w:val="28"/>
          <w:szCs w:val="28"/>
        </w:rPr>
        <w:t xml:space="preserve">, </w:t>
      </w:r>
      <w:r w:rsidR="005B6EE2" w:rsidRPr="00C95DF7">
        <w:rPr>
          <w:b/>
          <w:bCs/>
          <w:sz w:val="28"/>
          <w:szCs w:val="28"/>
        </w:rPr>
        <w:t>или отказа в предоставлении государственной услуги</w:t>
      </w:r>
    </w:p>
    <w:p w:rsidR="00A0340C" w:rsidRPr="00AD422F" w:rsidRDefault="001B18DA" w:rsidP="003D7CD9">
      <w:pPr>
        <w:ind w:firstLine="709"/>
        <w:jc w:val="both"/>
        <w:rPr>
          <w:rStyle w:val="d6e2e5f2eee2eee5e2fbe4e5ebe5ede8e5e4ebffd2e5eaf1f2"/>
          <w:sz w:val="28"/>
          <w:szCs w:val="28"/>
        </w:rPr>
      </w:pPr>
      <w:r w:rsidRPr="00AD422F">
        <w:rPr>
          <w:sz w:val="28"/>
          <w:szCs w:val="28"/>
        </w:rPr>
        <w:t>Основаниями для отказа в предоставлении государственной услуги являются</w:t>
      </w:r>
      <w:r w:rsidR="00A0340C" w:rsidRPr="00AD422F">
        <w:rPr>
          <w:rStyle w:val="d6e2e5f2eee2eee5e2fbe4e5ebe5ede8e5e4ebffd2e5eaf1f2"/>
          <w:sz w:val="28"/>
          <w:szCs w:val="28"/>
        </w:rPr>
        <w:t>:</w:t>
      </w:r>
      <w:bookmarkStart w:id="7" w:name="sub_3003281"/>
      <w:bookmarkStart w:id="8" w:name="sub_300328"/>
      <w:bookmarkEnd w:id="7"/>
      <w:bookmarkEnd w:id="8"/>
    </w:p>
    <w:p w:rsidR="003D7CD9" w:rsidRDefault="003D7CD9" w:rsidP="003D7CD9">
      <w:pPr>
        <w:widowControl/>
        <w:suppressAutoHyphens w:val="0"/>
        <w:autoSpaceDN w:val="0"/>
        <w:adjustRightInd w:val="0"/>
        <w:ind w:firstLine="708"/>
        <w:jc w:val="both"/>
        <w:rPr>
          <w:rFonts w:eastAsiaTheme="minorHAnsi"/>
          <w:sz w:val="28"/>
          <w:szCs w:val="28"/>
          <w:lang w:eastAsia="en-US"/>
        </w:rPr>
      </w:pPr>
      <w:r>
        <w:rPr>
          <w:rFonts w:eastAsiaTheme="minorHAnsi"/>
          <w:sz w:val="28"/>
          <w:szCs w:val="28"/>
          <w:lang w:eastAsia="en-US"/>
        </w:rPr>
        <w:t>-смерть ребенка;</w:t>
      </w:r>
    </w:p>
    <w:p w:rsidR="003D7CD9" w:rsidRDefault="003D7CD9" w:rsidP="003D7CD9">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-размер среднедушевого дохода семьи превышает величину прожиточного минимума на душу населения, установленную в Карачаево-Черкесской Республике за второй квартал года, предшествующего году обращения за назначением указанной выплаты;</w:t>
      </w:r>
    </w:p>
    <w:p w:rsidR="003D7CD9" w:rsidRDefault="003D7CD9" w:rsidP="003D7CD9">
      <w:pPr>
        <w:widowControl/>
        <w:tabs>
          <w:tab w:val="left" w:pos="709"/>
        </w:tabs>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-наличи</w:t>
      </w:r>
      <w:r w:rsidR="009564F1">
        <w:rPr>
          <w:rFonts w:eastAsiaTheme="minorHAnsi"/>
          <w:sz w:val="28"/>
          <w:szCs w:val="28"/>
          <w:lang w:eastAsia="en-US"/>
        </w:rPr>
        <w:t>е</w:t>
      </w:r>
      <w:r>
        <w:rPr>
          <w:rFonts w:eastAsiaTheme="minorHAnsi"/>
          <w:sz w:val="28"/>
          <w:szCs w:val="28"/>
          <w:lang w:eastAsia="en-US"/>
        </w:rPr>
        <w:t xml:space="preserve"> недостоверных или неполных данных в заявлении;</w:t>
      </w:r>
    </w:p>
    <w:p w:rsidR="003D7CD9" w:rsidRPr="003D7CD9" w:rsidRDefault="003D7CD9" w:rsidP="003D7CD9">
      <w:pPr>
        <w:tabs>
          <w:tab w:val="left" w:pos="709"/>
        </w:tabs>
        <w:jc w:val="both"/>
        <w:rPr>
          <w:sz w:val="28"/>
          <w:szCs w:val="28"/>
        </w:rPr>
      </w:pPr>
      <w:r>
        <w:rPr>
          <w:rStyle w:val="d6e2e5f2eee2eee5e2fbe4e5ebe5ede8e5e4ebffd2e5eaf1f2"/>
          <w:sz w:val="28"/>
          <w:szCs w:val="28"/>
        </w:rPr>
        <w:t xml:space="preserve">         -нахождение ребенка</w:t>
      </w:r>
      <w:r w:rsidRPr="00471DCB">
        <w:rPr>
          <w:rStyle w:val="d6e2e5f2eee2eee5e2fbe4e5ebe5ede8e5e4ebffd2e5eaf1f2"/>
          <w:sz w:val="28"/>
          <w:szCs w:val="28"/>
        </w:rPr>
        <w:t xml:space="preserve"> на полном государственном обеспечении</w:t>
      </w:r>
      <w:r>
        <w:rPr>
          <w:rStyle w:val="d6e2e5f2eee2eee5e2fbe4e5ebe5ede8e5e4ebffd2e5eaf1f2"/>
          <w:sz w:val="28"/>
          <w:szCs w:val="28"/>
        </w:rPr>
        <w:t>.</w:t>
      </w:r>
    </w:p>
    <w:p w:rsidR="00A0340C" w:rsidRPr="00AD422F" w:rsidRDefault="003D7CD9" w:rsidP="003D7CD9">
      <w:pPr>
        <w:tabs>
          <w:tab w:val="left" w:pos="709"/>
        </w:tabs>
        <w:ind w:firstLine="540"/>
        <w:jc w:val="both"/>
        <w:rPr>
          <w:rFonts w:eastAsia="Arial"/>
          <w:color w:val="C00000"/>
          <w:spacing w:val="-2"/>
          <w:sz w:val="28"/>
          <w:szCs w:val="28"/>
        </w:rPr>
      </w:pPr>
      <w:r>
        <w:rPr>
          <w:sz w:val="28"/>
          <w:szCs w:val="28"/>
        </w:rPr>
        <w:t xml:space="preserve"> </w:t>
      </w:r>
      <w:r w:rsidR="00FD2C09" w:rsidRPr="003D7CD9">
        <w:rPr>
          <w:sz w:val="28"/>
          <w:szCs w:val="28"/>
        </w:rPr>
        <w:t>Основани</w:t>
      </w:r>
      <w:r w:rsidR="00E02C01" w:rsidRPr="003D7CD9">
        <w:rPr>
          <w:sz w:val="28"/>
          <w:szCs w:val="28"/>
        </w:rPr>
        <w:t>й</w:t>
      </w:r>
      <w:r w:rsidR="00FD2C09" w:rsidRPr="003D7CD9">
        <w:rPr>
          <w:sz w:val="28"/>
          <w:szCs w:val="28"/>
        </w:rPr>
        <w:t xml:space="preserve"> для приостановления в предоставлении государственной услуги отсутствуют.</w:t>
      </w:r>
      <w:r w:rsidR="00A0340C" w:rsidRPr="00471DCB">
        <w:rPr>
          <w:rFonts w:eastAsia="Arial"/>
          <w:color w:val="C00000"/>
          <w:spacing w:val="-2"/>
          <w:sz w:val="28"/>
          <w:szCs w:val="28"/>
        </w:rPr>
        <w:t xml:space="preserve">    </w:t>
      </w:r>
    </w:p>
    <w:p w:rsidR="00E02C01" w:rsidRPr="00982B02" w:rsidRDefault="00A0340C" w:rsidP="00982B02">
      <w:pPr>
        <w:widowControl/>
        <w:suppressAutoHyphens w:val="0"/>
        <w:autoSpaceDN w:val="0"/>
        <w:adjustRightInd w:val="0"/>
        <w:ind w:firstLine="540"/>
        <w:jc w:val="both"/>
        <w:rPr>
          <w:rFonts w:ascii="Courier New" w:eastAsiaTheme="minorHAnsi" w:hAnsi="Courier New" w:cs="Courier New"/>
          <w:sz w:val="24"/>
          <w:szCs w:val="24"/>
          <w:lang w:eastAsia="en-US"/>
        </w:rPr>
      </w:pPr>
      <w:r w:rsidRPr="00982B02">
        <w:rPr>
          <w:b/>
          <w:spacing w:val="-2"/>
          <w:sz w:val="28"/>
          <w:szCs w:val="28"/>
        </w:rPr>
        <w:t>2.</w:t>
      </w:r>
      <w:r w:rsidR="00C123E9" w:rsidRPr="00982B02">
        <w:rPr>
          <w:b/>
          <w:spacing w:val="-2"/>
          <w:sz w:val="28"/>
          <w:szCs w:val="28"/>
        </w:rPr>
        <w:t>10</w:t>
      </w:r>
      <w:r w:rsidRPr="00982B02">
        <w:rPr>
          <w:b/>
          <w:spacing w:val="-2"/>
          <w:sz w:val="28"/>
          <w:szCs w:val="28"/>
        </w:rPr>
        <w:t>.</w:t>
      </w:r>
      <w:r w:rsidRPr="00982B02">
        <w:rPr>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w:t>
      </w:r>
      <w:r w:rsidRPr="00471DCB">
        <w:rPr>
          <w:b/>
          <w:sz w:val="28"/>
          <w:szCs w:val="28"/>
        </w:rPr>
        <w:t xml:space="preserve"> участвующими в предоставлении государственной услуги</w:t>
      </w:r>
      <w:r w:rsidR="00982B02">
        <w:rPr>
          <w:rFonts w:ascii="Courier New" w:eastAsiaTheme="minorHAnsi" w:hAnsi="Courier New" w:cs="Courier New"/>
          <w:sz w:val="24"/>
          <w:szCs w:val="24"/>
          <w:lang w:eastAsia="en-US"/>
        </w:rPr>
        <w:t xml:space="preserve"> </w:t>
      </w:r>
    </w:p>
    <w:p w:rsidR="00A0340C" w:rsidRPr="00471DCB" w:rsidRDefault="00A0340C" w:rsidP="00905D70">
      <w:pPr>
        <w:ind w:firstLine="562"/>
        <w:jc w:val="both"/>
        <w:rPr>
          <w:sz w:val="28"/>
          <w:szCs w:val="28"/>
        </w:rPr>
      </w:pPr>
      <w:r w:rsidRPr="00471DCB">
        <w:rPr>
          <w:rStyle w:val="d6e2e5f2eee2eee5e2fbe4e5ebe5ede8e5e4ebffd2e5eaf1f2"/>
          <w:sz w:val="28"/>
          <w:szCs w:val="28"/>
        </w:rPr>
        <w:t xml:space="preserve">Для предоставления государственной услуги необходимы и обязательны следующие </w:t>
      </w:r>
      <w:r w:rsidR="00905D70">
        <w:rPr>
          <w:rStyle w:val="d6e2e5f2eee2eee5e2fbe4e5ebe5ede8e5e4ebffd2e5eaf1f2"/>
          <w:sz w:val="28"/>
          <w:szCs w:val="28"/>
        </w:rPr>
        <w:t>сведения</w:t>
      </w:r>
      <w:r w:rsidRPr="00471DCB">
        <w:rPr>
          <w:rStyle w:val="d6e2e5f2eee2eee5e2fbe4e5ebe5ede8e5e4ebffd2e5eaf1f2"/>
          <w:sz w:val="28"/>
          <w:szCs w:val="28"/>
        </w:rPr>
        <w:t>:</w:t>
      </w:r>
    </w:p>
    <w:p w:rsidR="00A0340C" w:rsidRPr="00471DCB" w:rsidRDefault="00A0340C" w:rsidP="00A0340C">
      <w:pPr>
        <w:pStyle w:val="LO-normal"/>
        <w:ind w:firstLine="709"/>
        <w:jc w:val="both"/>
        <w:rPr>
          <w:rFonts w:ascii="Times New Roman" w:hAnsi="Times New Roman" w:cs="Times New Roman"/>
          <w:sz w:val="28"/>
          <w:szCs w:val="28"/>
        </w:rPr>
      </w:pPr>
      <w:r w:rsidRPr="00471DCB">
        <w:rPr>
          <w:rFonts w:ascii="Times New Roman" w:hAnsi="Times New Roman" w:cs="Times New Roman"/>
          <w:color w:val="000000"/>
          <w:sz w:val="28"/>
          <w:szCs w:val="28"/>
        </w:rPr>
        <w:t>1) сведения о рождении ребенка;</w:t>
      </w:r>
    </w:p>
    <w:p w:rsidR="00A0340C" w:rsidRPr="00471DCB" w:rsidRDefault="00A0340C" w:rsidP="00A0340C">
      <w:pPr>
        <w:pStyle w:val="LO-normal"/>
        <w:ind w:firstLine="709"/>
        <w:jc w:val="both"/>
        <w:rPr>
          <w:rFonts w:ascii="Times New Roman" w:hAnsi="Times New Roman" w:cs="Times New Roman"/>
          <w:sz w:val="28"/>
          <w:szCs w:val="28"/>
        </w:rPr>
      </w:pPr>
      <w:r w:rsidRPr="00471DCB">
        <w:rPr>
          <w:rFonts w:ascii="Times New Roman" w:hAnsi="Times New Roman" w:cs="Times New Roman"/>
          <w:color w:val="000000"/>
          <w:sz w:val="28"/>
          <w:szCs w:val="28"/>
        </w:rPr>
        <w:t>2) сведения о смерти ребенка или его законного представителя;</w:t>
      </w:r>
    </w:p>
    <w:p w:rsidR="00A0340C" w:rsidRPr="00471DCB" w:rsidRDefault="00A0340C" w:rsidP="00A0340C">
      <w:pPr>
        <w:pStyle w:val="LO-normal"/>
        <w:ind w:firstLine="709"/>
        <w:jc w:val="both"/>
        <w:rPr>
          <w:rFonts w:ascii="Times New Roman" w:hAnsi="Times New Roman" w:cs="Times New Roman"/>
          <w:sz w:val="28"/>
          <w:szCs w:val="28"/>
        </w:rPr>
      </w:pPr>
      <w:r w:rsidRPr="00471DCB">
        <w:rPr>
          <w:rFonts w:ascii="Times New Roman" w:hAnsi="Times New Roman" w:cs="Times New Roman"/>
          <w:color w:val="000000"/>
          <w:sz w:val="28"/>
          <w:szCs w:val="28"/>
        </w:rPr>
        <w:t>3) сведения о заключении (расторжении) брака;</w:t>
      </w:r>
    </w:p>
    <w:p w:rsidR="00A0340C" w:rsidRPr="00471DCB" w:rsidRDefault="00A0340C" w:rsidP="00A0340C">
      <w:pPr>
        <w:pStyle w:val="LO-normal"/>
        <w:ind w:firstLine="709"/>
        <w:jc w:val="both"/>
        <w:rPr>
          <w:rFonts w:ascii="Times New Roman" w:hAnsi="Times New Roman" w:cs="Times New Roman"/>
          <w:sz w:val="28"/>
          <w:szCs w:val="28"/>
        </w:rPr>
      </w:pPr>
      <w:r w:rsidRPr="00471DCB">
        <w:rPr>
          <w:rFonts w:ascii="Times New Roman" w:hAnsi="Times New Roman" w:cs="Times New Roman"/>
          <w:color w:val="000000"/>
          <w:sz w:val="28"/>
          <w:szCs w:val="28"/>
        </w:rPr>
        <w:t>4) выписка (сведения) из решения органа опеки и попечительства об установлении опеки над ребенком;</w:t>
      </w:r>
    </w:p>
    <w:p w:rsidR="00A0340C" w:rsidRPr="00471DCB" w:rsidRDefault="00A0340C" w:rsidP="00A0340C">
      <w:pPr>
        <w:pStyle w:val="LO-normal"/>
        <w:ind w:firstLine="709"/>
        <w:jc w:val="both"/>
        <w:rPr>
          <w:rFonts w:ascii="Times New Roman" w:hAnsi="Times New Roman" w:cs="Times New Roman"/>
          <w:sz w:val="28"/>
          <w:szCs w:val="28"/>
        </w:rPr>
      </w:pPr>
      <w:r w:rsidRPr="00471DCB">
        <w:rPr>
          <w:rFonts w:ascii="Times New Roman" w:hAnsi="Times New Roman" w:cs="Times New Roman"/>
          <w:color w:val="000000"/>
          <w:sz w:val="28"/>
          <w:szCs w:val="28"/>
        </w:rPr>
        <w:lastRenderedPageBreak/>
        <w:t>5) сведения о законном представителе ребенка;</w:t>
      </w:r>
    </w:p>
    <w:p w:rsidR="00A0340C" w:rsidRPr="00471DCB" w:rsidRDefault="00A0340C" w:rsidP="00A0340C">
      <w:pPr>
        <w:pStyle w:val="LO-normal"/>
        <w:ind w:firstLine="709"/>
        <w:jc w:val="both"/>
        <w:rPr>
          <w:rFonts w:ascii="Times New Roman" w:hAnsi="Times New Roman" w:cs="Times New Roman"/>
          <w:sz w:val="28"/>
          <w:szCs w:val="28"/>
        </w:rPr>
      </w:pPr>
      <w:r w:rsidRPr="00471DCB">
        <w:rPr>
          <w:rFonts w:ascii="Times New Roman" w:hAnsi="Times New Roman" w:cs="Times New Roman"/>
          <w:color w:val="000000"/>
          <w:sz w:val="28"/>
          <w:szCs w:val="28"/>
        </w:rPr>
        <w:t>6)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A0340C" w:rsidRPr="00471DCB" w:rsidRDefault="00A0340C" w:rsidP="00A0340C">
      <w:pPr>
        <w:pStyle w:val="LO-normal"/>
        <w:ind w:firstLine="709"/>
        <w:jc w:val="both"/>
        <w:rPr>
          <w:rStyle w:val="d6e2e5f2eee2eee5e2fbe4e5ebe5ede8e5e4ebffd2e5eaf1f2"/>
          <w:rFonts w:ascii="Times New Roman" w:hAnsi="Times New Roman" w:cs="Times New Roman"/>
          <w:color w:val="000000"/>
          <w:sz w:val="28"/>
          <w:szCs w:val="28"/>
        </w:rPr>
      </w:pPr>
      <w:r w:rsidRPr="00471DCB">
        <w:rPr>
          <w:rStyle w:val="d6e2e5f2eee2eee5e2fbe4e5ebe5ede8e5e4ebffd2e5eaf1f2"/>
          <w:rFonts w:ascii="Times New Roman" w:hAnsi="Times New Roman" w:cs="Times New Roman"/>
          <w:color w:val="000000"/>
          <w:sz w:val="28"/>
          <w:szCs w:val="28"/>
        </w:rPr>
        <w:t xml:space="preserve">7) сведения об ограничении дееспособности или признании родителя либо иного законного представителя ребенка </w:t>
      </w:r>
      <w:proofErr w:type="gramStart"/>
      <w:r w:rsidRPr="00471DCB">
        <w:rPr>
          <w:rStyle w:val="d6e2e5f2eee2eee5e2fbe4e5ebe5ede8e5e4ebffd2e5eaf1f2"/>
          <w:rFonts w:ascii="Times New Roman" w:hAnsi="Times New Roman" w:cs="Times New Roman"/>
          <w:color w:val="000000"/>
          <w:sz w:val="28"/>
          <w:szCs w:val="28"/>
        </w:rPr>
        <w:t>недееспособным</w:t>
      </w:r>
      <w:proofErr w:type="gramEnd"/>
      <w:r w:rsidRPr="00471DCB">
        <w:rPr>
          <w:rStyle w:val="d6e2e5f2eee2eee5e2fbe4e5ebe5ede8e5e4ebffd2e5eaf1f2"/>
          <w:rFonts w:ascii="Times New Roman" w:hAnsi="Times New Roman" w:cs="Times New Roman"/>
          <w:color w:val="000000"/>
          <w:sz w:val="28"/>
          <w:szCs w:val="28"/>
        </w:rPr>
        <w:t>;</w:t>
      </w:r>
    </w:p>
    <w:p w:rsidR="00C123E9" w:rsidRDefault="00A0340C" w:rsidP="002E0268">
      <w:pPr>
        <w:pStyle w:val="LO-normal"/>
        <w:ind w:firstLine="709"/>
        <w:jc w:val="both"/>
        <w:rPr>
          <w:rStyle w:val="d6e2e5f2eee2eee5e2fbe4e5ebe5ede8e5e4ebffd2e5eaf1f2"/>
          <w:rFonts w:ascii="Times New Roman" w:hAnsi="Times New Roman" w:cs="Times New Roman"/>
          <w:sz w:val="28"/>
          <w:szCs w:val="28"/>
        </w:rPr>
      </w:pPr>
      <w:r w:rsidRPr="00471DCB">
        <w:rPr>
          <w:rStyle w:val="d6e2e5f2eee2eee5e2fbe4e5ebe5ede8e5e4ebffd2e5eaf1f2"/>
          <w:rFonts w:ascii="Times New Roman" w:hAnsi="Times New Roman" w:cs="Times New Roman"/>
          <w:sz w:val="28"/>
          <w:szCs w:val="28"/>
        </w:rPr>
        <w:t>8) выдача документов и сведений, подтверждающих доходы семьи, полученные за 12 месяцев (</w:t>
      </w:r>
      <w:r w:rsidRPr="00471DCB">
        <w:rPr>
          <w:rStyle w:val="d6e2e5f2eee2eee5e2fbe4e5ebe5ede8e5e4ebffd2e5eaf1f2"/>
          <w:rFonts w:ascii="Times New Roman" w:hAnsi="Times New Roman" w:cs="Times New Roman"/>
          <w:color w:val="000000"/>
          <w:sz w:val="28"/>
          <w:szCs w:val="28"/>
        </w:rPr>
        <w:t>в том числе в случае представления сведений о доходах семьи за период менее 12 календарных месяцев)</w:t>
      </w:r>
      <w:r w:rsidRPr="00471DCB">
        <w:rPr>
          <w:rStyle w:val="d6e2e5f2eee2eee5e2fbe4e5ebe5ede8e5e4ebffd2e5eaf1f2"/>
          <w:rFonts w:ascii="Times New Roman" w:hAnsi="Times New Roman" w:cs="Times New Roman"/>
          <w:sz w:val="28"/>
          <w:szCs w:val="28"/>
        </w:rPr>
        <w:t>, предшествующих 6 календарным месяцам перед месяцем подачи заявления о назначении ежемесячной выплаты</w:t>
      </w:r>
      <w:r w:rsidR="00C123E9">
        <w:rPr>
          <w:rStyle w:val="d6e2e5f2eee2eee5e2fbe4e5ebe5ede8e5e4ebffd2e5eaf1f2"/>
          <w:rFonts w:ascii="Times New Roman" w:hAnsi="Times New Roman" w:cs="Times New Roman"/>
          <w:sz w:val="28"/>
          <w:szCs w:val="28"/>
        </w:rPr>
        <w:t>.</w:t>
      </w:r>
    </w:p>
    <w:p w:rsidR="003511C5" w:rsidRDefault="003511C5" w:rsidP="003511C5">
      <w:pPr>
        <w:shd w:val="clear" w:color="auto" w:fill="FFFFFF"/>
        <w:ind w:firstLine="709"/>
        <w:jc w:val="both"/>
        <w:rPr>
          <w:b/>
          <w:sz w:val="28"/>
          <w:szCs w:val="28"/>
        </w:rPr>
      </w:pPr>
      <w:r w:rsidRPr="00AF4ED2">
        <w:rPr>
          <w:b/>
          <w:sz w:val="28"/>
          <w:szCs w:val="28"/>
        </w:rPr>
        <w:t>2.1</w:t>
      </w:r>
      <w:r>
        <w:rPr>
          <w:b/>
          <w:sz w:val="28"/>
          <w:szCs w:val="28"/>
        </w:rPr>
        <w:t>1.</w:t>
      </w:r>
      <w:r w:rsidRPr="00AF4ED2">
        <w:rPr>
          <w:b/>
          <w:sz w:val="28"/>
          <w:szCs w:val="28"/>
        </w:rPr>
        <w:t xml:space="preserve"> Порядок, размер и основания взимания государственной пошлины или иной платы, взимаемой за предоставление государственной услуги</w:t>
      </w:r>
    </w:p>
    <w:p w:rsidR="003511C5" w:rsidRDefault="003511C5" w:rsidP="003511C5">
      <w:pPr>
        <w:pStyle w:val="ConsPlusNormal"/>
        <w:ind w:firstLine="708"/>
        <w:contextualSpacing/>
        <w:jc w:val="both"/>
        <w:rPr>
          <w:rFonts w:ascii="Times New Roman" w:hAnsi="Times New Roman" w:cs="Times New Roman"/>
          <w:sz w:val="28"/>
          <w:szCs w:val="28"/>
        </w:rPr>
      </w:pPr>
      <w:r w:rsidRPr="00FD435C">
        <w:rPr>
          <w:rFonts w:ascii="Times New Roman" w:hAnsi="Times New Roman" w:cs="Times New Roman"/>
          <w:sz w:val="28"/>
          <w:szCs w:val="28"/>
        </w:rPr>
        <w:t>За предоставление государственной услуги государственная пошлина или иная плата не взимается.</w:t>
      </w:r>
    </w:p>
    <w:p w:rsidR="00905D70" w:rsidRPr="00471DCB" w:rsidRDefault="00A0340C" w:rsidP="002E0268">
      <w:pPr>
        <w:spacing w:line="216" w:lineRule="auto"/>
        <w:ind w:firstLine="567"/>
        <w:jc w:val="both"/>
        <w:rPr>
          <w:sz w:val="28"/>
          <w:szCs w:val="28"/>
        </w:rPr>
      </w:pPr>
      <w:r w:rsidRPr="00471DCB">
        <w:rPr>
          <w:b/>
          <w:sz w:val="28"/>
          <w:szCs w:val="28"/>
        </w:rPr>
        <w:t>2.1</w:t>
      </w:r>
      <w:r w:rsidR="00C123E9">
        <w:rPr>
          <w:b/>
          <w:sz w:val="28"/>
          <w:szCs w:val="28"/>
        </w:rPr>
        <w:t>2.</w:t>
      </w:r>
      <w:r w:rsidRPr="00471DCB">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511C5" w:rsidRDefault="003511C5" w:rsidP="003511C5">
      <w:pPr>
        <w:shd w:val="clear" w:color="auto" w:fill="FFFFFF"/>
        <w:ind w:firstLine="709"/>
        <w:jc w:val="both"/>
        <w:rPr>
          <w:sz w:val="28"/>
          <w:szCs w:val="28"/>
        </w:rPr>
      </w:pPr>
      <w:r>
        <w:rPr>
          <w:sz w:val="28"/>
          <w:szCs w:val="28"/>
        </w:rPr>
        <w:t>Услуг, которые являются необходимыми и обязательными для предоставления государственной услуги, в том числе сведения о документе, выдаваемом организациями, участвующими в предоставлении государственной услуги, не имеется.</w:t>
      </w:r>
    </w:p>
    <w:p w:rsidR="00A0340C" w:rsidRPr="002E0268" w:rsidRDefault="00A0340C" w:rsidP="002E0268">
      <w:pPr>
        <w:spacing w:line="216" w:lineRule="auto"/>
        <w:ind w:firstLine="708"/>
        <w:jc w:val="both"/>
        <w:rPr>
          <w:b/>
          <w:sz w:val="28"/>
          <w:szCs w:val="28"/>
        </w:rPr>
      </w:pPr>
      <w:r w:rsidRPr="00471DCB">
        <w:rPr>
          <w:b/>
          <w:sz w:val="28"/>
          <w:szCs w:val="28"/>
        </w:rPr>
        <w:t>2.1</w:t>
      </w:r>
      <w:r w:rsidR="00C123E9">
        <w:rPr>
          <w:b/>
          <w:sz w:val="28"/>
          <w:szCs w:val="28"/>
        </w:rPr>
        <w:t>3</w:t>
      </w:r>
      <w:r w:rsidRPr="00471DCB">
        <w:rPr>
          <w:b/>
          <w:sz w:val="28"/>
          <w:szCs w:val="28"/>
        </w:rPr>
        <w:t xml:space="preserve">. Максимальный срок ожидания в очереди при </w:t>
      </w:r>
      <w:r w:rsidR="00905D70">
        <w:rPr>
          <w:b/>
          <w:sz w:val="28"/>
          <w:szCs w:val="28"/>
        </w:rPr>
        <w:t xml:space="preserve">подаче запроса о предоставлении </w:t>
      </w:r>
      <w:r w:rsidRPr="00471DCB">
        <w:rPr>
          <w:b/>
          <w:sz w:val="28"/>
          <w:szCs w:val="28"/>
        </w:rPr>
        <w:t>государственной услуги, услуги, предоставляемой</w:t>
      </w:r>
      <w:r w:rsidR="00905D70">
        <w:rPr>
          <w:b/>
          <w:sz w:val="28"/>
          <w:szCs w:val="28"/>
        </w:rPr>
        <w:t xml:space="preserve"> </w:t>
      </w:r>
      <w:r w:rsidRPr="00471DCB">
        <w:rPr>
          <w:b/>
          <w:sz w:val="28"/>
          <w:szCs w:val="28"/>
        </w:rPr>
        <w:t>организацией, участвующей в предоставлении государственной услуги, и при получении результата предоставления таких услуг</w:t>
      </w:r>
    </w:p>
    <w:p w:rsidR="003511C5" w:rsidRPr="00FD435C" w:rsidRDefault="003511C5" w:rsidP="003511C5">
      <w:pPr>
        <w:pStyle w:val="ConsPlusNormal"/>
        <w:ind w:firstLine="708"/>
        <w:contextualSpacing/>
        <w:jc w:val="both"/>
        <w:rPr>
          <w:rFonts w:ascii="Times New Roman" w:hAnsi="Times New Roman" w:cs="Times New Roman"/>
          <w:sz w:val="28"/>
          <w:szCs w:val="28"/>
        </w:rPr>
      </w:pPr>
      <w:r w:rsidRPr="00FD435C">
        <w:rPr>
          <w:rFonts w:ascii="Times New Roman" w:hAnsi="Times New Roman" w:cs="Times New Roman"/>
          <w:sz w:val="28"/>
          <w:szCs w:val="28"/>
        </w:rPr>
        <w:t>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3511C5" w:rsidRDefault="003511C5" w:rsidP="003511C5">
      <w:pPr>
        <w:shd w:val="clear" w:color="auto" w:fill="FFFFFF"/>
        <w:ind w:firstLine="708"/>
        <w:jc w:val="both"/>
        <w:rPr>
          <w:b/>
          <w:bCs/>
          <w:sz w:val="28"/>
          <w:szCs w:val="28"/>
        </w:rPr>
      </w:pPr>
      <w:r>
        <w:rPr>
          <w:b/>
          <w:bCs/>
          <w:sz w:val="28"/>
          <w:szCs w:val="28"/>
        </w:rPr>
        <w:t>2.14.</w:t>
      </w:r>
      <w:r w:rsidRPr="00C95DF7">
        <w:rPr>
          <w:b/>
          <w:bCs/>
          <w:sz w:val="28"/>
          <w:szCs w:val="28"/>
        </w:rPr>
        <w:t>Срок и порядок регистрации запроса заявителя о предоставлении государственной услуги и услуги</w:t>
      </w:r>
      <w:r>
        <w:rPr>
          <w:b/>
          <w:bCs/>
          <w:sz w:val="28"/>
          <w:szCs w:val="28"/>
        </w:rPr>
        <w:t>,</w:t>
      </w:r>
      <w:r w:rsidRPr="00C95DF7">
        <w:rPr>
          <w:b/>
          <w:bCs/>
          <w:sz w:val="28"/>
          <w:szCs w:val="28"/>
        </w:rPr>
        <w:t xml:space="preserve"> предоставляемой организацией, участвующей в предоставлении государственной услуги, в том числе в электронной форме</w:t>
      </w:r>
    </w:p>
    <w:p w:rsidR="00A0340C" w:rsidRPr="00471DCB" w:rsidRDefault="00A0340C" w:rsidP="002E0268">
      <w:pPr>
        <w:ind w:firstLine="708"/>
        <w:jc w:val="both"/>
        <w:rPr>
          <w:sz w:val="28"/>
          <w:szCs w:val="28"/>
        </w:rPr>
      </w:pPr>
      <w:r w:rsidRPr="00471DCB">
        <w:rPr>
          <w:sz w:val="28"/>
          <w:szCs w:val="28"/>
        </w:rPr>
        <w:t>Заявление о предоставлении государственной услуги, в том числе предоставленное через Единый портал, посредством почтового отправления регистрируется в Управлении в день его поступления, в порядке делопроизводства, установленном в Управлении.</w:t>
      </w:r>
    </w:p>
    <w:p w:rsidR="00A0340C" w:rsidRPr="00471DCB" w:rsidRDefault="00A0340C" w:rsidP="00A0340C">
      <w:pPr>
        <w:shd w:val="clear" w:color="auto" w:fill="FFFFFF"/>
        <w:spacing w:line="317" w:lineRule="exact"/>
        <w:ind w:right="14" w:firstLine="709"/>
        <w:jc w:val="both"/>
        <w:rPr>
          <w:sz w:val="28"/>
          <w:szCs w:val="28"/>
        </w:rPr>
      </w:pPr>
      <w:r w:rsidRPr="00471DCB">
        <w:rPr>
          <w:sz w:val="28"/>
          <w:szCs w:val="28"/>
        </w:rPr>
        <w:t>Если заявление о предоставлении государственной услуги представлено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A0340C" w:rsidRPr="00471DCB" w:rsidRDefault="00A0340C" w:rsidP="00A0340C">
      <w:pPr>
        <w:shd w:val="clear" w:color="auto" w:fill="FFFFFF"/>
        <w:spacing w:line="317" w:lineRule="exact"/>
        <w:ind w:right="22" w:firstLine="709"/>
        <w:jc w:val="both"/>
        <w:rPr>
          <w:sz w:val="28"/>
          <w:szCs w:val="28"/>
        </w:rPr>
      </w:pPr>
      <w:r w:rsidRPr="00471DCB">
        <w:rPr>
          <w:sz w:val="28"/>
          <w:szCs w:val="28"/>
        </w:rPr>
        <w:t>Датой приема заявления о предоставлении государственной услуги считается дата его официальной регистрации в Управлении.</w:t>
      </w:r>
    </w:p>
    <w:p w:rsidR="00B02C78" w:rsidRPr="002E0268" w:rsidRDefault="00A0340C" w:rsidP="002E0268">
      <w:pPr>
        <w:shd w:val="clear" w:color="auto" w:fill="FFFFFF"/>
        <w:spacing w:line="310" w:lineRule="exact"/>
        <w:ind w:firstLine="684"/>
        <w:jc w:val="both"/>
        <w:rPr>
          <w:sz w:val="28"/>
          <w:szCs w:val="28"/>
        </w:rPr>
      </w:pPr>
      <w:r w:rsidRPr="00471DCB">
        <w:rPr>
          <w:sz w:val="28"/>
          <w:szCs w:val="28"/>
        </w:rPr>
        <w:t xml:space="preserve">Регистрация заявления о предоставлении государственной услуги </w:t>
      </w:r>
      <w:r w:rsidRPr="00471DCB">
        <w:rPr>
          <w:spacing w:val="-1"/>
          <w:sz w:val="28"/>
          <w:szCs w:val="28"/>
        </w:rPr>
        <w:t xml:space="preserve">осуществляется в электронном виде путем внесения информации о заявлении в </w:t>
      </w:r>
      <w:r w:rsidRPr="00471DCB">
        <w:rPr>
          <w:sz w:val="28"/>
          <w:szCs w:val="28"/>
        </w:rPr>
        <w:t xml:space="preserve">регистрационно-контрольную карточку (номер заявления, дата приема заявления, фамилия, имя, отчество (при наличии) заявителя - физического </w:t>
      </w:r>
      <w:r w:rsidRPr="00471DCB">
        <w:rPr>
          <w:sz w:val="28"/>
          <w:szCs w:val="28"/>
        </w:rPr>
        <w:lastRenderedPageBreak/>
        <w:t xml:space="preserve">лица, его домашний адрес, наименование юридического лица — заявителя, его юридический адрес, краткое содержание обращения). </w:t>
      </w:r>
    </w:p>
    <w:p w:rsidR="003511C5" w:rsidRPr="00556E10" w:rsidRDefault="00C123E9" w:rsidP="00556E10">
      <w:pPr>
        <w:pStyle w:val="ConsPlusTitle"/>
        <w:tabs>
          <w:tab w:val="left" w:pos="709"/>
        </w:tabs>
        <w:ind w:firstLine="709"/>
        <w:contextualSpacing/>
        <w:jc w:val="both"/>
        <w:outlineLvl w:val="2"/>
        <w:rPr>
          <w:rFonts w:ascii="Times New Roman" w:hAnsi="Times New Roman" w:cs="Times New Roman"/>
          <w:sz w:val="28"/>
          <w:szCs w:val="28"/>
        </w:rPr>
      </w:pPr>
      <w:r w:rsidRPr="00556E10">
        <w:rPr>
          <w:rFonts w:ascii="Times New Roman" w:hAnsi="Times New Roman" w:cs="Times New Roman"/>
          <w:sz w:val="28"/>
          <w:szCs w:val="28"/>
        </w:rPr>
        <w:t>2.15.</w:t>
      </w:r>
      <w:r w:rsidR="003511C5" w:rsidRPr="00556E10">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заявления,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w:t>
      </w:r>
    </w:p>
    <w:p w:rsidR="003511C5" w:rsidRPr="00556E10" w:rsidRDefault="003511C5" w:rsidP="003511C5">
      <w:pPr>
        <w:pStyle w:val="ConsPlusTitle"/>
        <w:contextualSpacing/>
        <w:jc w:val="both"/>
        <w:rPr>
          <w:rFonts w:ascii="Times New Roman" w:hAnsi="Times New Roman" w:cs="Times New Roman"/>
          <w:sz w:val="28"/>
          <w:szCs w:val="28"/>
        </w:rPr>
      </w:pPr>
      <w:r w:rsidRPr="00556E10">
        <w:rPr>
          <w:rFonts w:ascii="Times New Roman" w:hAnsi="Times New Roman" w:cs="Times New Roman"/>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340C" w:rsidRPr="00471DCB" w:rsidRDefault="00A0340C" w:rsidP="003511C5">
      <w:pPr>
        <w:spacing w:line="23" w:lineRule="atLeast"/>
        <w:ind w:firstLine="684"/>
        <w:jc w:val="both"/>
        <w:rPr>
          <w:sz w:val="28"/>
          <w:szCs w:val="28"/>
        </w:rPr>
      </w:pPr>
      <w:r w:rsidRPr="00471DCB">
        <w:rPr>
          <w:color w:val="000000"/>
          <w:sz w:val="28"/>
          <w:szCs w:val="28"/>
        </w:rPr>
        <w:t xml:space="preserve"> Рабочие кабинеты </w:t>
      </w:r>
      <w:r w:rsidR="00E03B20">
        <w:rPr>
          <w:color w:val="000000"/>
          <w:sz w:val="28"/>
          <w:szCs w:val="28"/>
        </w:rPr>
        <w:t>Управления</w:t>
      </w:r>
      <w:r w:rsidRPr="00471DCB">
        <w:rPr>
          <w:color w:val="000000"/>
          <w:sz w:val="28"/>
          <w:szCs w:val="28"/>
        </w:rPr>
        <w:t xml:space="preserve"> должны соответствовать </w:t>
      </w:r>
      <w:r w:rsidRPr="00471DCB">
        <w:rPr>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A0340C" w:rsidRPr="00471DCB" w:rsidRDefault="00A0340C" w:rsidP="00A0340C">
      <w:pPr>
        <w:spacing w:line="23" w:lineRule="atLeast"/>
        <w:ind w:firstLine="709"/>
        <w:jc w:val="both"/>
        <w:rPr>
          <w:sz w:val="28"/>
          <w:szCs w:val="28"/>
        </w:rPr>
      </w:pPr>
      <w:r w:rsidRPr="00471DCB">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A0340C" w:rsidRPr="00471DCB" w:rsidRDefault="00A0340C" w:rsidP="00A0340C">
      <w:pPr>
        <w:autoSpaceDN w:val="0"/>
        <w:adjustRightInd w:val="0"/>
        <w:spacing w:line="23" w:lineRule="atLeast"/>
        <w:ind w:firstLine="709"/>
        <w:jc w:val="both"/>
        <w:rPr>
          <w:color w:val="000000"/>
          <w:sz w:val="28"/>
          <w:szCs w:val="28"/>
        </w:rPr>
      </w:pPr>
      <w:r w:rsidRPr="00471DCB">
        <w:rPr>
          <w:color w:val="000000"/>
          <w:sz w:val="28"/>
          <w:szCs w:val="28"/>
        </w:rPr>
        <w:t>Требования к размещению мест ожидания:</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места ожидания должны быть оборудованы стульями (кресельными секциями) и (или) скамьями (банкетами);</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0340C" w:rsidRPr="00471DCB" w:rsidRDefault="00A0340C" w:rsidP="00A0340C">
      <w:pPr>
        <w:autoSpaceDN w:val="0"/>
        <w:adjustRightInd w:val="0"/>
        <w:spacing w:line="23" w:lineRule="atLeast"/>
        <w:ind w:firstLine="709"/>
        <w:jc w:val="both"/>
        <w:rPr>
          <w:color w:val="000000"/>
          <w:sz w:val="28"/>
          <w:szCs w:val="28"/>
        </w:rPr>
      </w:pPr>
      <w:r w:rsidRPr="00471DCB">
        <w:rPr>
          <w:color w:val="000000"/>
          <w:sz w:val="28"/>
          <w:szCs w:val="28"/>
        </w:rPr>
        <w:t>Требования к оформлению входа в здание:</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здание должно быть оборудовано удобной лестницей с поручнями для свободного доступа заявителей в помещение;</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центральный вход в здание должен быть оборудован информационной табличкой (вывеской), содержащей следующую информацию:</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 xml:space="preserve">наименование </w:t>
      </w:r>
      <w:r w:rsidR="00E03B20">
        <w:rPr>
          <w:color w:val="000000"/>
          <w:sz w:val="28"/>
          <w:szCs w:val="28"/>
        </w:rPr>
        <w:t>Управления</w:t>
      </w:r>
      <w:r w:rsidR="00A0340C" w:rsidRPr="00471DCB">
        <w:rPr>
          <w:color w:val="000000"/>
          <w:sz w:val="28"/>
          <w:szCs w:val="28"/>
        </w:rPr>
        <w:t>;</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режим работы;</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 xml:space="preserve"> вход и выход из здания оборудуются соответствующими указателями;</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 xml:space="preserve"> информационные таблички должны размещаться рядом с входом либо на двери входа так, чтобы их хорошо видели посетители; </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фасад здания (строения) должен быть оборудован осветительными приборами; </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A0340C" w:rsidRPr="00471DCB" w:rsidRDefault="00A0340C" w:rsidP="00A0340C">
      <w:pPr>
        <w:autoSpaceDN w:val="0"/>
        <w:adjustRightInd w:val="0"/>
        <w:spacing w:line="23" w:lineRule="atLeast"/>
        <w:ind w:firstLine="709"/>
        <w:jc w:val="both"/>
        <w:rPr>
          <w:color w:val="000000"/>
          <w:sz w:val="28"/>
          <w:szCs w:val="28"/>
        </w:rPr>
      </w:pPr>
      <w:r w:rsidRPr="00471DCB">
        <w:rPr>
          <w:color w:val="000000"/>
          <w:sz w:val="28"/>
          <w:szCs w:val="28"/>
        </w:rPr>
        <w:t xml:space="preserve">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w:t>
      </w:r>
      <w:r w:rsidRPr="00471DCB">
        <w:rPr>
          <w:color w:val="000000"/>
          <w:sz w:val="28"/>
          <w:szCs w:val="28"/>
        </w:rPr>
        <w:lastRenderedPageBreak/>
        <w:t>быть оборудованы карманами формата А</w:t>
      </w:r>
      <w:proofErr w:type="gramStart"/>
      <w:r w:rsidRPr="00471DCB">
        <w:rPr>
          <w:color w:val="000000"/>
          <w:sz w:val="28"/>
          <w:szCs w:val="28"/>
        </w:rPr>
        <w:t>4</w:t>
      </w:r>
      <w:proofErr w:type="gramEnd"/>
      <w:r w:rsidRPr="00471DCB">
        <w:rPr>
          <w:color w:val="000000"/>
          <w:sz w:val="28"/>
          <w:szCs w:val="28"/>
        </w:rPr>
        <w:t>, в которых размещаются информационные листки).</w:t>
      </w:r>
    </w:p>
    <w:p w:rsidR="00A0340C" w:rsidRPr="00471DCB" w:rsidRDefault="00A0340C" w:rsidP="00A0340C">
      <w:pPr>
        <w:autoSpaceDN w:val="0"/>
        <w:adjustRightInd w:val="0"/>
        <w:spacing w:line="23" w:lineRule="atLeast"/>
        <w:ind w:firstLine="709"/>
        <w:jc w:val="both"/>
        <w:rPr>
          <w:color w:val="000000"/>
          <w:sz w:val="28"/>
          <w:szCs w:val="28"/>
        </w:rPr>
      </w:pPr>
      <w:r w:rsidRPr="00471DCB">
        <w:rPr>
          <w:color w:val="000000"/>
          <w:sz w:val="28"/>
          <w:szCs w:val="28"/>
        </w:rPr>
        <w:t>Требования к местам приема заявителей:</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кабинеты приема заявителей должны быть оборудованы информационными табличками с указанием:</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номера кабинета;</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фамилии, имени, отчества и должности специалиста, осуществляющего предоставление государственной услуги;</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времени перерыва на обед;</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 xml:space="preserve"> рабочее место должностного лица </w:t>
      </w:r>
      <w:r w:rsidR="004C686B">
        <w:rPr>
          <w:color w:val="000000"/>
          <w:sz w:val="28"/>
          <w:szCs w:val="28"/>
        </w:rPr>
        <w:t>Управления</w:t>
      </w:r>
      <w:r w:rsidR="00A0340C" w:rsidRPr="00471DCB">
        <w:rPr>
          <w:color w:val="000000"/>
          <w:sz w:val="28"/>
          <w:szCs w:val="28"/>
        </w:rPr>
        <w:t xml:space="preserve"> должно обеспечивать ему возможность свободного входа и выхода из помещения при необходимости;</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 xml:space="preserve"> место для приема заявителя должно быть снабжено стулом, иметь место для письма и раскладки документов.</w:t>
      </w:r>
    </w:p>
    <w:p w:rsidR="00A0340C" w:rsidRPr="00471DCB" w:rsidRDefault="00A0340C" w:rsidP="002E0268">
      <w:pPr>
        <w:autoSpaceDN w:val="0"/>
        <w:adjustRightInd w:val="0"/>
        <w:spacing w:line="23" w:lineRule="atLeast"/>
        <w:ind w:firstLine="709"/>
        <w:jc w:val="both"/>
        <w:rPr>
          <w:sz w:val="28"/>
          <w:szCs w:val="28"/>
        </w:rPr>
      </w:pPr>
      <w:r w:rsidRPr="00471DCB">
        <w:rPr>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556E10" w:rsidRPr="00FD245B" w:rsidRDefault="00556E10" w:rsidP="00556E10">
      <w:pPr>
        <w:autoSpaceDN w:val="0"/>
        <w:adjustRightInd w:val="0"/>
        <w:ind w:firstLine="708"/>
        <w:contextualSpacing/>
        <w:jc w:val="both"/>
        <w:rPr>
          <w:b/>
          <w:sz w:val="28"/>
          <w:szCs w:val="28"/>
        </w:rPr>
      </w:pPr>
      <w:r w:rsidRPr="00FD245B">
        <w:rPr>
          <w:b/>
          <w:w w:val="101"/>
          <w:sz w:val="28"/>
          <w:szCs w:val="28"/>
        </w:rPr>
        <w:t>2.1</w:t>
      </w:r>
      <w:r>
        <w:rPr>
          <w:b/>
          <w:w w:val="101"/>
          <w:sz w:val="28"/>
          <w:szCs w:val="28"/>
        </w:rPr>
        <w:t>5</w:t>
      </w:r>
      <w:r w:rsidRPr="00FD245B">
        <w:rPr>
          <w:b/>
          <w:w w:val="101"/>
          <w:sz w:val="28"/>
          <w:szCs w:val="28"/>
        </w:rPr>
        <w:t>.</w:t>
      </w:r>
      <w:r w:rsidR="009564F1">
        <w:rPr>
          <w:b/>
          <w:w w:val="101"/>
          <w:sz w:val="28"/>
          <w:szCs w:val="28"/>
        </w:rPr>
        <w:t>1</w:t>
      </w:r>
      <w:r>
        <w:rPr>
          <w:b/>
          <w:w w:val="101"/>
          <w:sz w:val="28"/>
          <w:szCs w:val="28"/>
        </w:rPr>
        <w:t>.</w:t>
      </w:r>
      <w:r w:rsidRPr="00FD245B">
        <w:rPr>
          <w:b/>
          <w:sz w:val="28"/>
          <w:szCs w:val="28"/>
        </w:rPr>
        <w:t xml:space="preserve">При предоставлении государственной услуги </w:t>
      </w:r>
      <w:r w:rsidRPr="00FD245B">
        <w:rPr>
          <w:b/>
          <w:spacing w:val="-3"/>
          <w:w w:val="103"/>
          <w:sz w:val="28"/>
          <w:szCs w:val="28"/>
        </w:rPr>
        <w:t>Управление</w:t>
      </w:r>
      <w:r w:rsidRPr="00FD245B">
        <w:rPr>
          <w:b/>
          <w:sz w:val="28"/>
          <w:szCs w:val="28"/>
        </w:rPr>
        <w:t xml:space="preserve"> обеспечивает инвалидам:</w:t>
      </w:r>
    </w:p>
    <w:p w:rsidR="00A0340C" w:rsidRPr="00471DCB" w:rsidRDefault="00E03B20" w:rsidP="00A0340C">
      <w:pPr>
        <w:autoSpaceDN w:val="0"/>
        <w:adjustRightInd w:val="0"/>
        <w:spacing w:line="23" w:lineRule="atLeast"/>
        <w:ind w:firstLine="709"/>
        <w:jc w:val="both"/>
        <w:rPr>
          <w:sz w:val="28"/>
          <w:szCs w:val="28"/>
        </w:rPr>
      </w:pPr>
      <w:r>
        <w:rPr>
          <w:sz w:val="28"/>
          <w:szCs w:val="28"/>
        </w:rPr>
        <w:t>-</w:t>
      </w:r>
      <w:r w:rsidR="004C686B">
        <w:rPr>
          <w:sz w:val="28"/>
          <w:szCs w:val="28"/>
        </w:rPr>
        <w:t xml:space="preserve"> </w:t>
      </w:r>
      <w:r w:rsidR="00A0340C" w:rsidRPr="00471DCB">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A0340C" w:rsidRPr="00471DCB" w:rsidRDefault="00E03B20" w:rsidP="00A0340C">
      <w:pPr>
        <w:autoSpaceDN w:val="0"/>
        <w:adjustRightInd w:val="0"/>
        <w:spacing w:line="23" w:lineRule="atLeast"/>
        <w:ind w:firstLine="709"/>
        <w:jc w:val="both"/>
        <w:rPr>
          <w:sz w:val="28"/>
          <w:szCs w:val="28"/>
        </w:rPr>
      </w:pPr>
      <w:r>
        <w:rPr>
          <w:sz w:val="28"/>
          <w:szCs w:val="28"/>
        </w:rPr>
        <w:t>-</w:t>
      </w:r>
      <w:r w:rsidR="004C686B">
        <w:rPr>
          <w:sz w:val="28"/>
          <w:szCs w:val="28"/>
        </w:rPr>
        <w:t xml:space="preserve"> </w:t>
      </w:r>
      <w:r w:rsidR="00A0340C" w:rsidRPr="00471DCB">
        <w:rPr>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A0340C" w:rsidRPr="00471DCB" w:rsidRDefault="00E03B20" w:rsidP="00A0340C">
      <w:pPr>
        <w:autoSpaceDN w:val="0"/>
        <w:adjustRightInd w:val="0"/>
        <w:spacing w:line="23" w:lineRule="atLeast"/>
        <w:ind w:firstLine="709"/>
        <w:jc w:val="both"/>
        <w:rPr>
          <w:sz w:val="28"/>
          <w:szCs w:val="28"/>
        </w:rPr>
      </w:pPr>
      <w:r>
        <w:rPr>
          <w:sz w:val="28"/>
          <w:szCs w:val="28"/>
        </w:rPr>
        <w:t>-</w:t>
      </w:r>
      <w:r w:rsidR="004C686B">
        <w:rPr>
          <w:sz w:val="28"/>
          <w:szCs w:val="28"/>
        </w:rPr>
        <w:t xml:space="preserve"> </w:t>
      </w:r>
      <w:r w:rsidR="00A0340C" w:rsidRPr="00471DCB">
        <w:rPr>
          <w:sz w:val="28"/>
          <w:szCs w:val="28"/>
        </w:rPr>
        <w:t>сопровождение инвалидов, имеющих стойкие расстройства функции зрения и самостоятельного передвижения;</w:t>
      </w:r>
    </w:p>
    <w:p w:rsidR="00A0340C" w:rsidRPr="00471DCB" w:rsidRDefault="004C686B" w:rsidP="00A0340C">
      <w:pPr>
        <w:autoSpaceDN w:val="0"/>
        <w:adjustRightInd w:val="0"/>
        <w:spacing w:line="23" w:lineRule="atLeast"/>
        <w:ind w:firstLine="709"/>
        <w:jc w:val="both"/>
        <w:rPr>
          <w:sz w:val="28"/>
          <w:szCs w:val="28"/>
        </w:rPr>
      </w:pPr>
      <w:r>
        <w:rPr>
          <w:sz w:val="28"/>
          <w:szCs w:val="28"/>
        </w:rPr>
        <w:t>-</w:t>
      </w:r>
      <w:r w:rsidR="00A0340C" w:rsidRPr="00471DCB">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A0340C" w:rsidRPr="00471DCB" w:rsidRDefault="004C686B" w:rsidP="00A0340C">
      <w:pPr>
        <w:autoSpaceDN w:val="0"/>
        <w:adjustRightInd w:val="0"/>
        <w:spacing w:line="23" w:lineRule="atLeast"/>
        <w:ind w:firstLine="709"/>
        <w:jc w:val="both"/>
        <w:rPr>
          <w:sz w:val="28"/>
          <w:szCs w:val="28"/>
        </w:rPr>
      </w:pPr>
      <w:r>
        <w:rPr>
          <w:sz w:val="28"/>
          <w:szCs w:val="28"/>
        </w:rPr>
        <w:t>-</w:t>
      </w:r>
      <w:r w:rsidR="00A0340C" w:rsidRPr="00471DC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40C" w:rsidRPr="00471DCB" w:rsidRDefault="004C686B" w:rsidP="00A0340C">
      <w:pPr>
        <w:autoSpaceDN w:val="0"/>
        <w:adjustRightInd w:val="0"/>
        <w:spacing w:line="23" w:lineRule="atLeast"/>
        <w:ind w:firstLine="709"/>
        <w:jc w:val="both"/>
        <w:rPr>
          <w:sz w:val="28"/>
          <w:szCs w:val="28"/>
        </w:rPr>
      </w:pPr>
      <w:r>
        <w:rPr>
          <w:sz w:val="28"/>
          <w:szCs w:val="28"/>
        </w:rPr>
        <w:t>-</w:t>
      </w:r>
      <w:r w:rsidR="00A0340C" w:rsidRPr="00471DCB">
        <w:rPr>
          <w:sz w:val="28"/>
          <w:szCs w:val="28"/>
        </w:rPr>
        <w:t xml:space="preserve">допуск </w:t>
      </w:r>
      <w:proofErr w:type="spellStart"/>
      <w:r w:rsidR="00A0340C" w:rsidRPr="00471DCB">
        <w:rPr>
          <w:sz w:val="28"/>
          <w:szCs w:val="28"/>
        </w:rPr>
        <w:t>сурдопереводчика</w:t>
      </w:r>
      <w:proofErr w:type="spellEnd"/>
      <w:r w:rsidR="00A0340C" w:rsidRPr="00471DCB">
        <w:rPr>
          <w:sz w:val="28"/>
          <w:szCs w:val="28"/>
        </w:rPr>
        <w:t xml:space="preserve"> и </w:t>
      </w:r>
      <w:proofErr w:type="spellStart"/>
      <w:r w:rsidR="00A0340C" w:rsidRPr="00471DCB">
        <w:rPr>
          <w:sz w:val="28"/>
          <w:szCs w:val="28"/>
        </w:rPr>
        <w:t>тифлосурдопереводчика</w:t>
      </w:r>
      <w:proofErr w:type="spellEnd"/>
      <w:r w:rsidR="00A0340C" w:rsidRPr="00471DCB">
        <w:rPr>
          <w:sz w:val="28"/>
          <w:szCs w:val="28"/>
        </w:rPr>
        <w:t>;</w:t>
      </w:r>
    </w:p>
    <w:p w:rsidR="00A0340C" w:rsidRPr="00471DCB" w:rsidRDefault="004C686B" w:rsidP="00A0340C">
      <w:pPr>
        <w:autoSpaceDN w:val="0"/>
        <w:adjustRightInd w:val="0"/>
        <w:spacing w:line="23" w:lineRule="atLeast"/>
        <w:ind w:firstLine="709"/>
        <w:jc w:val="both"/>
        <w:rPr>
          <w:sz w:val="28"/>
          <w:szCs w:val="28"/>
        </w:rPr>
      </w:pPr>
      <w:r>
        <w:rPr>
          <w:sz w:val="28"/>
          <w:szCs w:val="28"/>
        </w:rPr>
        <w:t>-</w:t>
      </w:r>
      <w:r w:rsidR="00A0340C" w:rsidRPr="00471DCB">
        <w:rPr>
          <w:sz w:val="28"/>
          <w:szCs w:val="28"/>
        </w:rPr>
        <w:t>допуск собаки – проводника в здание (помещение), в котором предоставляется государственная услуга;</w:t>
      </w:r>
    </w:p>
    <w:p w:rsidR="00A0340C" w:rsidRPr="00471DCB" w:rsidRDefault="004C686B" w:rsidP="001E5B52">
      <w:pPr>
        <w:autoSpaceDN w:val="0"/>
        <w:adjustRightInd w:val="0"/>
        <w:spacing w:line="23" w:lineRule="atLeast"/>
        <w:ind w:firstLine="709"/>
        <w:jc w:val="both"/>
        <w:rPr>
          <w:sz w:val="28"/>
          <w:szCs w:val="28"/>
        </w:rPr>
      </w:pPr>
      <w:r>
        <w:rPr>
          <w:sz w:val="28"/>
          <w:szCs w:val="28"/>
        </w:rPr>
        <w:t>-</w:t>
      </w:r>
      <w:r w:rsidR="00A0340C" w:rsidRPr="00471DCB">
        <w:rPr>
          <w:sz w:val="28"/>
          <w:szCs w:val="28"/>
        </w:rPr>
        <w:t>оказание инвалидам помощи в преодолении барьеров, мешающих получению ими услуг наравне с другими лицами.</w:t>
      </w:r>
    </w:p>
    <w:p w:rsidR="00556E10" w:rsidRDefault="00556E10" w:rsidP="00556E10">
      <w:pPr>
        <w:autoSpaceDN w:val="0"/>
        <w:adjustRightInd w:val="0"/>
        <w:ind w:firstLine="709"/>
        <w:contextualSpacing/>
        <w:jc w:val="both"/>
        <w:rPr>
          <w:b/>
          <w:sz w:val="28"/>
          <w:szCs w:val="28"/>
        </w:rPr>
      </w:pPr>
      <w:proofErr w:type="gramStart"/>
      <w:r>
        <w:rPr>
          <w:b/>
          <w:sz w:val="28"/>
          <w:szCs w:val="28"/>
        </w:rPr>
        <w:t>2.16.</w:t>
      </w:r>
      <w:r w:rsidRPr="00FD245B">
        <w:rPr>
          <w:b/>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уполномоченного органа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получения государственной услуги в многофункциональном центре, в любом территориальном </w:t>
      </w:r>
      <w:r w:rsidRPr="00FD245B">
        <w:rPr>
          <w:b/>
          <w:sz w:val="28"/>
          <w:szCs w:val="28"/>
        </w:rPr>
        <w:lastRenderedPageBreak/>
        <w:t>подразделении уполномоченного органа, предоставляющего государственную услугу, по выбору заявителя, посредством</w:t>
      </w:r>
      <w:proofErr w:type="gramEnd"/>
      <w:r w:rsidRPr="00FD245B">
        <w:rPr>
          <w:b/>
          <w:sz w:val="28"/>
          <w:szCs w:val="28"/>
        </w:rPr>
        <w:t xml:space="preserve"> запроса о предоставлении нескольких государственных и (или) муниципальных услуг в многофункциональных центрах</w:t>
      </w:r>
    </w:p>
    <w:p w:rsidR="00A0340C" w:rsidRPr="00471DCB" w:rsidRDefault="00556E10" w:rsidP="00556E10">
      <w:pPr>
        <w:tabs>
          <w:tab w:val="left" w:pos="844"/>
          <w:tab w:val="left" w:pos="2004"/>
          <w:tab w:val="left" w:pos="2595"/>
          <w:tab w:val="left" w:pos="2871"/>
          <w:tab w:val="left" w:pos="4473"/>
        </w:tabs>
        <w:spacing w:line="23" w:lineRule="atLeast"/>
        <w:jc w:val="both"/>
        <w:rPr>
          <w:w w:val="103"/>
          <w:sz w:val="28"/>
          <w:szCs w:val="28"/>
        </w:rPr>
      </w:pPr>
      <w:r>
        <w:rPr>
          <w:spacing w:val="-5"/>
          <w:w w:val="103"/>
          <w:sz w:val="28"/>
          <w:szCs w:val="28"/>
        </w:rPr>
        <w:tab/>
      </w:r>
      <w:r w:rsidR="00A0340C" w:rsidRPr="00471DCB">
        <w:rPr>
          <w:spacing w:val="-5"/>
          <w:w w:val="103"/>
          <w:sz w:val="28"/>
          <w:szCs w:val="28"/>
        </w:rPr>
        <w:t>П</w:t>
      </w:r>
      <w:r w:rsidR="00A0340C" w:rsidRPr="00471DCB">
        <w:rPr>
          <w:spacing w:val="-3"/>
          <w:w w:val="103"/>
          <w:sz w:val="28"/>
          <w:szCs w:val="28"/>
        </w:rPr>
        <w:t>о</w:t>
      </w:r>
      <w:r w:rsidR="00A0340C" w:rsidRPr="00471DCB">
        <w:rPr>
          <w:spacing w:val="4"/>
          <w:w w:val="103"/>
          <w:sz w:val="28"/>
          <w:szCs w:val="28"/>
        </w:rPr>
        <w:t>к</w:t>
      </w:r>
      <w:r w:rsidR="00A0340C" w:rsidRPr="00471DCB">
        <w:rPr>
          <w:spacing w:val="-2"/>
          <w:w w:val="103"/>
          <w:sz w:val="28"/>
          <w:szCs w:val="28"/>
        </w:rPr>
        <w:t>а</w:t>
      </w:r>
      <w:r w:rsidR="00A0340C" w:rsidRPr="00471DCB">
        <w:rPr>
          <w:spacing w:val="1"/>
          <w:w w:val="103"/>
          <w:sz w:val="28"/>
          <w:szCs w:val="28"/>
        </w:rPr>
        <w:t>з</w:t>
      </w:r>
      <w:r w:rsidR="00A0340C" w:rsidRPr="00471DCB">
        <w:rPr>
          <w:spacing w:val="-2"/>
          <w:w w:val="103"/>
          <w:sz w:val="28"/>
          <w:szCs w:val="28"/>
        </w:rPr>
        <w:t>а</w:t>
      </w:r>
      <w:r w:rsidR="00A0340C" w:rsidRPr="00471DCB">
        <w:rPr>
          <w:spacing w:val="1"/>
          <w:w w:val="103"/>
          <w:sz w:val="28"/>
          <w:szCs w:val="28"/>
        </w:rPr>
        <w:t>т</w:t>
      </w:r>
      <w:r w:rsidR="00A0340C" w:rsidRPr="00471DCB">
        <w:rPr>
          <w:spacing w:val="-2"/>
          <w:w w:val="103"/>
          <w:sz w:val="28"/>
          <w:szCs w:val="28"/>
        </w:rPr>
        <w:t>е</w:t>
      </w:r>
      <w:r w:rsidR="00A0340C" w:rsidRPr="00471DCB">
        <w:rPr>
          <w:spacing w:val="-6"/>
          <w:w w:val="103"/>
          <w:sz w:val="28"/>
          <w:szCs w:val="28"/>
        </w:rPr>
        <w:t>л</w:t>
      </w:r>
      <w:r w:rsidR="00A0340C" w:rsidRPr="00471DCB">
        <w:rPr>
          <w:w w:val="103"/>
          <w:sz w:val="28"/>
          <w:szCs w:val="28"/>
        </w:rPr>
        <w:t>я</w:t>
      </w:r>
      <w:r w:rsidR="00A0340C" w:rsidRPr="00471DCB">
        <w:rPr>
          <w:spacing w:val="-2"/>
          <w:w w:val="103"/>
          <w:sz w:val="28"/>
          <w:szCs w:val="28"/>
        </w:rPr>
        <w:t>м</w:t>
      </w:r>
      <w:r w:rsidR="00A0340C" w:rsidRPr="00471DCB">
        <w:rPr>
          <w:w w:val="103"/>
          <w:sz w:val="28"/>
          <w:szCs w:val="28"/>
        </w:rPr>
        <w:t>и</w:t>
      </w:r>
      <w:r w:rsidR="00A0340C" w:rsidRPr="00471DCB">
        <w:rPr>
          <w:spacing w:val="69"/>
          <w:sz w:val="28"/>
          <w:szCs w:val="28"/>
        </w:rPr>
        <w:t xml:space="preserve"> </w:t>
      </w:r>
      <w:r w:rsidR="00A0340C" w:rsidRPr="00471DCB">
        <w:rPr>
          <w:spacing w:val="3"/>
          <w:w w:val="103"/>
          <w:sz w:val="28"/>
          <w:szCs w:val="28"/>
        </w:rPr>
        <w:t>д</w:t>
      </w:r>
      <w:r w:rsidR="00A0340C" w:rsidRPr="00471DCB">
        <w:rPr>
          <w:spacing w:val="-1"/>
          <w:w w:val="103"/>
          <w:sz w:val="28"/>
          <w:szCs w:val="28"/>
        </w:rPr>
        <w:t>о</w:t>
      </w:r>
      <w:r w:rsidR="00A0340C" w:rsidRPr="00471DCB">
        <w:rPr>
          <w:spacing w:val="4"/>
          <w:w w:val="103"/>
          <w:sz w:val="28"/>
          <w:szCs w:val="28"/>
        </w:rPr>
        <w:t>с</w:t>
      </w:r>
      <w:r w:rsidR="00A0340C" w:rsidRPr="00471DCB">
        <w:rPr>
          <w:spacing w:val="2"/>
          <w:w w:val="103"/>
          <w:sz w:val="28"/>
          <w:szCs w:val="28"/>
        </w:rPr>
        <w:t>т</w:t>
      </w:r>
      <w:r w:rsidR="00A0340C" w:rsidRPr="00471DCB">
        <w:rPr>
          <w:spacing w:val="-3"/>
          <w:w w:val="103"/>
          <w:sz w:val="28"/>
          <w:szCs w:val="28"/>
        </w:rPr>
        <w:t>у</w:t>
      </w:r>
      <w:r w:rsidR="00A0340C" w:rsidRPr="00471DCB">
        <w:rPr>
          <w:spacing w:val="-1"/>
          <w:w w:val="103"/>
          <w:sz w:val="28"/>
          <w:szCs w:val="28"/>
        </w:rPr>
        <w:t>п</w:t>
      </w:r>
      <w:r w:rsidR="00A0340C" w:rsidRPr="00471DCB">
        <w:rPr>
          <w:spacing w:val="-2"/>
          <w:w w:val="103"/>
          <w:sz w:val="28"/>
          <w:szCs w:val="28"/>
        </w:rPr>
        <w:t>но</w:t>
      </w:r>
      <w:r w:rsidR="00A0340C" w:rsidRPr="00471DCB">
        <w:rPr>
          <w:spacing w:val="4"/>
          <w:w w:val="103"/>
          <w:sz w:val="28"/>
          <w:szCs w:val="28"/>
        </w:rPr>
        <w:t>с</w:t>
      </w:r>
      <w:r w:rsidR="00A0340C" w:rsidRPr="00471DCB">
        <w:rPr>
          <w:spacing w:val="1"/>
          <w:w w:val="103"/>
          <w:sz w:val="28"/>
          <w:szCs w:val="28"/>
        </w:rPr>
        <w:t>т</w:t>
      </w:r>
      <w:r w:rsidR="00A0340C" w:rsidRPr="00471DCB">
        <w:rPr>
          <w:w w:val="103"/>
          <w:sz w:val="28"/>
          <w:szCs w:val="28"/>
        </w:rPr>
        <w:t>и</w:t>
      </w:r>
      <w:r w:rsidR="00A0340C" w:rsidRPr="00471DCB">
        <w:rPr>
          <w:spacing w:val="71"/>
          <w:sz w:val="28"/>
          <w:szCs w:val="28"/>
        </w:rPr>
        <w:t xml:space="preserve"> </w:t>
      </w:r>
      <w:r w:rsidR="00A0340C" w:rsidRPr="00471DCB">
        <w:rPr>
          <w:w w:val="103"/>
          <w:sz w:val="28"/>
          <w:szCs w:val="28"/>
        </w:rPr>
        <w:t>и</w:t>
      </w:r>
      <w:r w:rsidR="00A0340C" w:rsidRPr="00471DCB">
        <w:rPr>
          <w:spacing w:val="71"/>
          <w:sz w:val="28"/>
          <w:szCs w:val="28"/>
        </w:rPr>
        <w:t xml:space="preserve"> </w:t>
      </w:r>
      <w:r w:rsidR="00A0340C" w:rsidRPr="00471DCB">
        <w:rPr>
          <w:spacing w:val="5"/>
          <w:w w:val="103"/>
          <w:sz w:val="28"/>
          <w:szCs w:val="28"/>
        </w:rPr>
        <w:t>к</w:t>
      </w:r>
      <w:r w:rsidR="00A0340C" w:rsidRPr="00471DCB">
        <w:rPr>
          <w:spacing w:val="-2"/>
          <w:w w:val="103"/>
          <w:sz w:val="28"/>
          <w:szCs w:val="28"/>
        </w:rPr>
        <w:t>а</w:t>
      </w:r>
      <w:r w:rsidR="00A0340C" w:rsidRPr="00471DCB">
        <w:rPr>
          <w:spacing w:val="1"/>
          <w:w w:val="103"/>
          <w:sz w:val="28"/>
          <w:szCs w:val="28"/>
        </w:rPr>
        <w:t>ч</w:t>
      </w:r>
      <w:r w:rsidR="00A0340C" w:rsidRPr="00471DCB">
        <w:rPr>
          <w:spacing w:val="-1"/>
          <w:w w:val="103"/>
          <w:sz w:val="28"/>
          <w:szCs w:val="28"/>
        </w:rPr>
        <w:t>е</w:t>
      </w:r>
      <w:r w:rsidR="00A0340C" w:rsidRPr="00471DCB">
        <w:rPr>
          <w:spacing w:val="4"/>
          <w:w w:val="103"/>
          <w:sz w:val="28"/>
          <w:szCs w:val="28"/>
        </w:rPr>
        <w:t>с</w:t>
      </w:r>
      <w:r w:rsidR="00A0340C" w:rsidRPr="00471DCB">
        <w:rPr>
          <w:spacing w:val="1"/>
          <w:w w:val="103"/>
          <w:sz w:val="28"/>
          <w:szCs w:val="28"/>
        </w:rPr>
        <w:t>тв</w:t>
      </w:r>
      <w:r w:rsidR="00A0340C" w:rsidRPr="00471DCB">
        <w:rPr>
          <w:w w:val="103"/>
          <w:sz w:val="28"/>
          <w:szCs w:val="28"/>
        </w:rPr>
        <w:t>а</w:t>
      </w:r>
      <w:r w:rsidR="00A0340C" w:rsidRPr="00471DCB">
        <w:rPr>
          <w:spacing w:val="71"/>
          <w:sz w:val="28"/>
          <w:szCs w:val="28"/>
        </w:rPr>
        <w:t xml:space="preserve"> </w:t>
      </w:r>
      <w:r w:rsidR="00A0340C" w:rsidRPr="00471DCB">
        <w:rPr>
          <w:spacing w:val="-1"/>
          <w:w w:val="103"/>
          <w:sz w:val="28"/>
          <w:szCs w:val="28"/>
        </w:rPr>
        <w:t>государственной</w:t>
      </w:r>
      <w:r w:rsidR="00A0340C" w:rsidRPr="00471DCB">
        <w:rPr>
          <w:spacing w:val="70"/>
          <w:sz w:val="28"/>
          <w:szCs w:val="28"/>
        </w:rPr>
        <w:t xml:space="preserve"> </w:t>
      </w:r>
      <w:r w:rsidR="00A0340C" w:rsidRPr="00471DCB">
        <w:rPr>
          <w:spacing w:val="-3"/>
          <w:w w:val="103"/>
          <w:sz w:val="28"/>
          <w:szCs w:val="28"/>
        </w:rPr>
        <w:t>у</w:t>
      </w:r>
      <w:r w:rsidR="00A0340C" w:rsidRPr="00471DCB">
        <w:rPr>
          <w:spacing w:val="4"/>
          <w:w w:val="103"/>
          <w:sz w:val="28"/>
          <w:szCs w:val="28"/>
        </w:rPr>
        <w:t>с</w:t>
      </w:r>
      <w:r w:rsidR="00A0340C" w:rsidRPr="00471DCB">
        <w:rPr>
          <w:spacing w:val="-6"/>
          <w:w w:val="103"/>
          <w:sz w:val="28"/>
          <w:szCs w:val="28"/>
        </w:rPr>
        <w:t>л</w:t>
      </w:r>
      <w:r w:rsidR="00A0340C" w:rsidRPr="00471DCB">
        <w:rPr>
          <w:spacing w:val="-4"/>
          <w:w w:val="103"/>
          <w:sz w:val="28"/>
          <w:szCs w:val="28"/>
        </w:rPr>
        <w:t>у</w:t>
      </w:r>
      <w:r w:rsidR="00A0340C" w:rsidRPr="00471DCB">
        <w:rPr>
          <w:spacing w:val="-3"/>
          <w:w w:val="103"/>
          <w:sz w:val="28"/>
          <w:szCs w:val="28"/>
        </w:rPr>
        <w:t>г</w:t>
      </w:r>
      <w:r w:rsidR="00A0340C" w:rsidRPr="00471DCB">
        <w:rPr>
          <w:w w:val="103"/>
          <w:sz w:val="28"/>
          <w:szCs w:val="28"/>
        </w:rPr>
        <w:t>и</w:t>
      </w:r>
      <w:r w:rsidR="00A0340C" w:rsidRPr="00471DCB">
        <w:rPr>
          <w:sz w:val="28"/>
          <w:szCs w:val="28"/>
        </w:rPr>
        <w:t xml:space="preserve"> </w:t>
      </w:r>
      <w:r w:rsidR="00A0340C" w:rsidRPr="00471DCB">
        <w:rPr>
          <w:w w:val="103"/>
          <w:sz w:val="28"/>
          <w:szCs w:val="28"/>
        </w:rPr>
        <w:t>яв</w:t>
      </w:r>
      <w:r w:rsidR="00A0340C" w:rsidRPr="00471DCB">
        <w:rPr>
          <w:spacing w:val="-5"/>
          <w:w w:val="103"/>
          <w:sz w:val="28"/>
          <w:szCs w:val="28"/>
        </w:rPr>
        <w:t>л</w:t>
      </w:r>
      <w:r w:rsidR="00A0340C" w:rsidRPr="00471DCB">
        <w:rPr>
          <w:spacing w:val="-1"/>
          <w:w w:val="103"/>
          <w:sz w:val="28"/>
          <w:szCs w:val="28"/>
        </w:rPr>
        <w:t>яю</w:t>
      </w:r>
      <w:r w:rsidR="00A0340C" w:rsidRPr="00471DCB">
        <w:rPr>
          <w:w w:val="103"/>
          <w:sz w:val="28"/>
          <w:szCs w:val="28"/>
        </w:rPr>
        <w:t>т</w:t>
      </w:r>
      <w:r w:rsidR="00A0340C" w:rsidRPr="00471DCB">
        <w:rPr>
          <w:spacing w:val="6"/>
          <w:w w:val="103"/>
          <w:sz w:val="28"/>
          <w:szCs w:val="28"/>
        </w:rPr>
        <w:t>с</w:t>
      </w:r>
      <w:r w:rsidR="00A0340C" w:rsidRPr="00471DCB">
        <w:rPr>
          <w:w w:val="103"/>
          <w:sz w:val="28"/>
          <w:szCs w:val="28"/>
        </w:rPr>
        <w:t>я:</w:t>
      </w:r>
    </w:p>
    <w:p w:rsidR="00A0340C" w:rsidRPr="00471DCB" w:rsidRDefault="008835C7" w:rsidP="00A0340C">
      <w:pPr>
        <w:spacing w:line="23" w:lineRule="atLeast"/>
        <w:ind w:firstLine="720"/>
        <w:jc w:val="both"/>
        <w:rPr>
          <w:color w:val="000000"/>
          <w:w w:val="103"/>
          <w:sz w:val="28"/>
          <w:szCs w:val="28"/>
        </w:rPr>
      </w:pPr>
      <w:r>
        <w:rPr>
          <w:color w:val="000000"/>
          <w:w w:val="103"/>
          <w:sz w:val="28"/>
          <w:szCs w:val="28"/>
        </w:rPr>
        <w:t>-</w:t>
      </w:r>
      <w:r w:rsidR="00A0340C" w:rsidRPr="00471DCB">
        <w:rPr>
          <w:color w:val="000000"/>
          <w:w w:val="103"/>
          <w:sz w:val="28"/>
          <w:szCs w:val="28"/>
        </w:rPr>
        <w:t>п</w:t>
      </w:r>
      <w:r w:rsidR="00A0340C" w:rsidRPr="00471DCB">
        <w:rPr>
          <w:color w:val="000000"/>
          <w:spacing w:val="-3"/>
          <w:w w:val="103"/>
          <w:sz w:val="28"/>
          <w:szCs w:val="28"/>
        </w:rPr>
        <w:t>о</w:t>
      </w:r>
      <w:r w:rsidR="00A0340C" w:rsidRPr="00471DCB">
        <w:rPr>
          <w:color w:val="000000"/>
          <w:spacing w:val="-6"/>
          <w:w w:val="103"/>
          <w:sz w:val="28"/>
          <w:szCs w:val="28"/>
        </w:rPr>
        <w:t>л</w:t>
      </w:r>
      <w:r w:rsidR="00A0340C" w:rsidRPr="00471DCB">
        <w:rPr>
          <w:color w:val="000000"/>
          <w:spacing w:val="-2"/>
          <w:w w:val="103"/>
          <w:sz w:val="28"/>
          <w:szCs w:val="28"/>
        </w:rPr>
        <w:t>но</w:t>
      </w:r>
      <w:r w:rsidR="00A0340C" w:rsidRPr="00471DCB">
        <w:rPr>
          <w:color w:val="000000"/>
          <w:spacing w:val="1"/>
          <w:w w:val="103"/>
          <w:sz w:val="28"/>
          <w:szCs w:val="28"/>
        </w:rPr>
        <w:t>т</w:t>
      </w:r>
      <w:r w:rsidR="00A0340C" w:rsidRPr="00471DCB">
        <w:rPr>
          <w:color w:val="000000"/>
          <w:spacing w:val="-2"/>
          <w:w w:val="103"/>
          <w:sz w:val="28"/>
          <w:szCs w:val="28"/>
        </w:rPr>
        <w:t>а</w:t>
      </w:r>
      <w:r w:rsidR="00A0340C" w:rsidRPr="00471DCB">
        <w:rPr>
          <w:color w:val="000000"/>
          <w:w w:val="103"/>
          <w:sz w:val="28"/>
          <w:szCs w:val="28"/>
        </w:rPr>
        <w:t>,</w:t>
      </w:r>
      <w:r w:rsidR="00A0340C" w:rsidRPr="00471DCB">
        <w:rPr>
          <w:color w:val="000000"/>
          <w:spacing w:val="71"/>
          <w:sz w:val="28"/>
          <w:szCs w:val="28"/>
        </w:rPr>
        <w:t xml:space="preserve"> </w:t>
      </w:r>
      <w:r w:rsidR="00A0340C" w:rsidRPr="00471DCB">
        <w:rPr>
          <w:color w:val="000000"/>
          <w:spacing w:val="3"/>
          <w:w w:val="103"/>
          <w:sz w:val="28"/>
          <w:szCs w:val="28"/>
        </w:rPr>
        <w:t>д</w:t>
      </w:r>
      <w:r w:rsidR="00A0340C" w:rsidRPr="00471DCB">
        <w:rPr>
          <w:color w:val="000000"/>
          <w:spacing w:val="-1"/>
          <w:w w:val="103"/>
          <w:sz w:val="28"/>
          <w:szCs w:val="28"/>
        </w:rPr>
        <w:t>о</w:t>
      </w:r>
      <w:r w:rsidR="00A0340C" w:rsidRPr="00471DCB">
        <w:rPr>
          <w:color w:val="000000"/>
          <w:spacing w:val="4"/>
          <w:w w:val="103"/>
          <w:sz w:val="28"/>
          <w:szCs w:val="28"/>
        </w:rPr>
        <w:t>с</w:t>
      </w:r>
      <w:r w:rsidR="00A0340C" w:rsidRPr="00471DCB">
        <w:rPr>
          <w:color w:val="000000"/>
          <w:spacing w:val="1"/>
          <w:w w:val="103"/>
          <w:sz w:val="28"/>
          <w:szCs w:val="28"/>
        </w:rPr>
        <w:t>т</w:t>
      </w:r>
      <w:r w:rsidR="00A0340C" w:rsidRPr="00471DCB">
        <w:rPr>
          <w:color w:val="000000"/>
          <w:spacing w:val="-1"/>
          <w:w w:val="103"/>
          <w:sz w:val="28"/>
          <w:szCs w:val="28"/>
        </w:rPr>
        <w:t>о</w:t>
      </w:r>
      <w:r w:rsidR="00A0340C" w:rsidRPr="00471DCB">
        <w:rPr>
          <w:color w:val="000000"/>
          <w:w w:val="103"/>
          <w:sz w:val="28"/>
          <w:szCs w:val="28"/>
        </w:rPr>
        <w:t>в</w:t>
      </w:r>
      <w:r w:rsidR="00A0340C" w:rsidRPr="00471DCB">
        <w:rPr>
          <w:color w:val="000000"/>
          <w:spacing w:val="-2"/>
          <w:w w:val="103"/>
          <w:sz w:val="28"/>
          <w:szCs w:val="28"/>
        </w:rPr>
        <w:t>ерн</w:t>
      </w:r>
      <w:r w:rsidR="00A0340C" w:rsidRPr="00471DCB">
        <w:rPr>
          <w:color w:val="000000"/>
          <w:spacing w:val="-3"/>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ть</w:t>
      </w:r>
      <w:r w:rsidR="00A0340C" w:rsidRPr="00471DCB">
        <w:rPr>
          <w:color w:val="000000"/>
          <w:w w:val="103"/>
          <w:sz w:val="28"/>
          <w:szCs w:val="28"/>
        </w:rPr>
        <w:t>,</w:t>
      </w:r>
      <w:r w:rsidR="00A0340C" w:rsidRPr="00471DCB">
        <w:rPr>
          <w:color w:val="000000"/>
          <w:spacing w:val="72"/>
          <w:sz w:val="28"/>
          <w:szCs w:val="28"/>
        </w:rPr>
        <w:t xml:space="preserve"> </w:t>
      </w:r>
      <w:r w:rsidR="00A0340C" w:rsidRPr="00471DCB">
        <w:rPr>
          <w:color w:val="000000"/>
          <w:spacing w:val="-1"/>
          <w:w w:val="103"/>
          <w:sz w:val="28"/>
          <w:szCs w:val="28"/>
        </w:rPr>
        <w:t>а</w:t>
      </w:r>
      <w:r w:rsidR="00A0340C" w:rsidRPr="00471DCB">
        <w:rPr>
          <w:color w:val="000000"/>
          <w:spacing w:val="3"/>
          <w:w w:val="103"/>
          <w:sz w:val="28"/>
          <w:szCs w:val="28"/>
        </w:rPr>
        <w:t>к</w:t>
      </w:r>
      <w:r w:rsidR="00A0340C" w:rsidRPr="00471DCB">
        <w:rPr>
          <w:color w:val="000000"/>
          <w:spacing w:val="2"/>
          <w:w w:val="103"/>
          <w:sz w:val="28"/>
          <w:szCs w:val="28"/>
        </w:rPr>
        <w:t>т</w:t>
      </w:r>
      <w:r w:rsidR="00A0340C" w:rsidRPr="00471DCB">
        <w:rPr>
          <w:color w:val="000000"/>
          <w:spacing w:val="-3"/>
          <w:w w:val="103"/>
          <w:sz w:val="28"/>
          <w:szCs w:val="28"/>
        </w:rPr>
        <w:t>уа</w:t>
      </w:r>
      <w:r w:rsidR="00A0340C" w:rsidRPr="00471DCB">
        <w:rPr>
          <w:color w:val="000000"/>
          <w:spacing w:val="-6"/>
          <w:w w:val="103"/>
          <w:sz w:val="28"/>
          <w:szCs w:val="28"/>
        </w:rPr>
        <w:t>л</w:t>
      </w:r>
      <w:r w:rsidR="00A0340C" w:rsidRPr="00471DCB">
        <w:rPr>
          <w:color w:val="000000"/>
          <w:spacing w:val="1"/>
          <w:w w:val="103"/>
          <w:sz w:val="28"/>
          <w:szCs w:val="28"/>
        </w:rPr>
        <w:t>ь</w:t>
      </w:r>
      <w:r w:rsidR="00A0340C" w:rsidRPr="00471DCB">
        <w:rPr>
          <w:color w:val="000000"/>
          <w:w w:val="103"/>
          <w:sz w:val="28"/>
          <w:szCs w:val="28"/>
        </w:rPr>
        <w:t>н</w:t>
      </w:r>
      <w:r w:rsidR="00A0340C" w:rsidRPr="00471DCB">
        <w:rPr>
          <w:color w:val="000000"/>
          <w:spacing w:val="-3"/>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w w:val="103"/>
          <w:sz w:val="28"/>
          <w:szCs w:val="28"/>
        </w:rPr>
        <w:t>ь</w:t>
      </w:r>
      <w:r w:rsidR="00A0340C" w:rsidRPr="00471DCB">
        <w:rPr>
          <w:color w:val="000000"/>
          <w:spacing w:val="76"/>
          <w:sz w:val="28"/>
          <w:szCs w:val="28"/>
        </w:rPr>
        <w:t xml:space="preserve"> </w:t>
      </w:r>
      <w:r w:rsidR="00A0340C" w:rsidRPr="00471DCB">
        <w:rPr>
          <w:color w:val="000000"/>
          <w:w w:val="103"/>
          <w:sz w:val="28"/>
          <w:szCs w:val="28"/>
        </w:rPr>
        <w:t>и</w:t>
      </w:r>
      <w:r w:rsidR="00A0340C" w:rsidRPr="00471DCB">
        <w:rPr>
          <w:color w:val="000000"/>
          <w:spacing w:val="71"/>
          <w:sz w:val="28"/>
          <w:szCs w:val="28"/>
        </w:rPr>
        <w:t xml:space="preserve"> </w:t>
      </w:r>
      <w:r w:rsidR="00A0340C" w:rsidRPr="00471DCB">
        <w:rPr>
          <w:color w:val="000000"/>
          <w:spacing w:val="2"/>
          <w:w w:val="103"/>
          <w:sz w:val="28"/>
          <w:szCs w:val="28"/>
        </w:rPr>
        <w:t>д</w:t>
      </w:r>
      <w:r w:rsidR="00A0340C" w:rsidRPr="00471DCB">
        <w:rPr>
          <w:color w:val="000000"/>
          <w:spacing w:val="-1"/>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3"/>
          <w:w w:val="103"/>
          <w:sz w:val="28"/>
          <w:szCs w:val="28"/>
        </w:rPr>
        <w:t>у</w:t>
      </w:r>
      <w:r w:rsidR="00A0340C" w:rsidRPr="00471DCB">
        <w:rPr>
          <w:color w:val="000000"/>
          <w:spacing w:val="-1"/>
          <w:w w:val="103"/>
          <w:sz w:val="28"/>
          <w:szCs w:val="28"/>
        </w:rPr>
        <w:t>п</w:t>
      </w:r>
      <w:r w:rsidR="00A0340C" w:rsidRPr="00471DCB">
        <w:rPr>
          <w:color w:val="000000"/>
          <w:spacing w:val="-2"/>
          <w:w w:val="103"/>
          <w:sz w:val="28"/>
          <w:szCs w:val="28"/>
        </w:rPr>
        <w:t>но</w:t>
      </w:r>
      <w:r w:rsidR="00A0340C" w:rsidRPr="00471DCB">
        <w:rPr>
          <w:color w:val="000000"/>
          <w:spacing w:val="4"/>
          <w:w w:val="103"/>
          <w:sz w:val="28"/>
          <w:szCs w:val="28"/>
        </w:rPr>
        <w:t>с</w:t>
      </w:r>
      <w:r w:rsidR="00A0340C" w:rsidRPr="00471DCB">
        <w:rPr>
          <w:color w:val="000000"/>
          <w:spacing w:val="1"/>
          <w:w w:val="103"/>
          <w:sz w:val="28"/>
          <w:szCs w:val="28"/>
        </w:rPr>
        <w:t>т</w:t>
      </w:r>
      <w:r w:rsidR="00A0340C" w:rsidRPr="00471DCB">
        <w:rPr>
          <w:color w:val="000000"/>
          <w:w w:val="103"/>
          <w:sz w:val="28"/>
          <w:szCs w:val="28"/>
        </w:rPr>
        <w:t>ь</w:t>
      </w:r>
      <w:r w:rsidR="00A0340C" w:rsidRPr="00471DCB">
        <w:rPr>
          <w:color w:val="000000"/>
          <w:spacing w:val="76"/>
          <w:sz w:val="28"/>
          <w:szCs w:val="28"/>
        </w:rPr>
        <w:t xml:space="preserve"> </w:t>
      </w:r>
      <w:r w:rsidR="00A0340C" w:rsidRPr="00471DCB">
        <w:rPr>
          <w:color w:val="000000"/>
          <w:spacing w:val="-2"/>
          <w:w w:val="103"/>
          <w:sz w:val="28"/>
          <w:szCs w:val="28"/>
        </w:rPr>
        <w:t>ин</w:t>
      </w:r>
      <w:r w:rsidR="00A0340C" w:rsidRPr="00471DCB">
        <w:rPr>
          <w:color w:val="000000"/>
          <w:spacing w:val="-11"/>
          <w:w w:val="103"/>
          <w:sz w:val="28"/>
          <w:szCs w:val="28"/>
        </w:rPr>
        <w:t>ф</w:t>
      </w:r>
      <w:r w:rsidR="00A0340C" w:rsidRPr="00471DCB">
        <w:rPr>
          <w:color w:val="000000"/>
          <w:spacing w:val="-2"/>
          <w:w w:val="103"/>
          <w:sz w:val="28"/>
          <w:szCs w:val="28"/>
        </w:rPr>
        <w:t>о</w:t>
      </w:r>
      <w:r w:rsidR="00A0340C" w:rsidRPr="00471DCB">
        <w:rPr>
          <w:color w:val="000000"/>
          <w:spacing w:val="-3"/>
          <w:w w:val="103"/>
          <w:sz w:val="28"/>
          <w:szCs w:val="28"/>
        </w:rPr>
        <w:t>р</w:t>
      </w:r>
      <w:r w:rsidR="00A0340C" w:rsidRPr="00471DCB">
        <w:rPr>
          <w:color w:val="000000"/>
          <w:spacing w:val="-2"/>
          <w:w w:val="103"/>
          <w:sz w:val="28"/>
          <w:szCs w:val="28"/>
        </w:rPr>
        <w:t>ма</w:t>
      </w:r>
      <w:r w:rsidR="00A0340C" w:rsidRPr="00471DCB">
        <w:rPr>
          <w:color w:val="000000"/>
          <w:spacing w:val="3"/>
          <w:w w:val="103"/>
          <w:sz w:val="28"/>
          <w:szCs w:val="28"/>
        </w:rPr>
        <w:t>ц</w:t>
      </w:r>
      <w:r w:rsidR="00A0340C" w:rsidRPr="00471DCB">
        <w:rPr>
          <w:color w:val="000000"/>
          <w:spacing w:val="-2"/>
          <w:w w:val="103"/>
          <w:sz w:val="28"/>
          <w:szCs w:val="28"/>
        </w:rPr>
        <w:t>и</w:t>
      </w:r>
      <w:r w:rsidR="00A0340C" w:rsidRPr="00471DCB">
        <w:rPr>
          <w:color w:val="000000"/>
          <w:w w:val="103"/>
          <w:sz w:val="28"/>
          <w:szCs w:val="28"/>
        </w:rPr>
        <w:t>и</w:t>
      </w:r>
      <w:r w:rsidR="00A0340C" w:rsidRPr="00471DCB">
        <w:rPr>
          <w:color w:val="000000"/>
          <w:spacing w:val="70"/>
          <w:sz w:val="28"/>
          <w:szCs w:val="28"/>
        </w:rPr>
        <w:t xml:space="preserve"> </w:t>
      </w:r>
      <w:r w:rsidR="00A0340C" w:rsidRPr="00471DCB">
        <w:rPr>
          <w:color w:val="000000"/>
          <w:w w:val="103"/>
          <w:sz w:val="28"/>
          <w:szCs w:val="28"/>
        </w:rPr>
        <w:t>о</w:t>
      </w:r>
      <w:r w:rsidR="00A0340C" w:rsidRPr="00471DCB">
        <w:rPr>
          <w:color w:val="000000"/>
          <w:sz w:val="28"/>
          <w:szCs w:val="28"/>
        </w:rPr>
        <w:t xml:space="preserve"> </w:t>
      </w:r>
      <w:r w:rsidR="00A0340C" w:rsidRPr="00471DCB">
        <w:rPr>
          <w:color w:val="000000"/>
          <w:w w:val="103"/>
          <w:sz w:val="28"/>
          <w:szCs w:val="28"/>
        </w:rPr>
        <w:t>п</w:t>
      </w:r>
      <w:r w:rsidR="00A0340C" w:rsidRPr="00471DCB">
        <w:rPr>
          <w:color w:val="000000"/>
          <w:spacing w:val="-3"/>
          <w:w w:val="103"/>
          <w:sz w:val="28"/>
          <w:szCs w:val="28"/>
        </w:rPr>
        <w:t>о</w:t>
      </w:r>
      <w:r w:rsidR="00A0340C" w:rsidRPr="00471DCB">
        <w:rPr>
          <w:color w:val="000000"/>
          <w:spacing w:val="-2"/>
          <w:w w:val="103"/>
          <w:sz w:val="28"/>
          <w:szCs w:val="28"/>
        </w:rPr>
        <w:t>р</w:t>
      </w:r>
      <w:r w:rsidR="00A0340C" w:rsidRPr="00471DCB">
        <w:rPr>
          <w:color w:val="000000"/>
          <w:spacing w:val="-1"/>
          <w:w w:val="103"/>
          <w:sz w:val="28"/>
          <w:szCs w:val="28"/>
        </w:rPr>
        <w:t>я</w:t>
      </w:r>
      <w:r w:rsidR="00A0340C" w:rsidRPr="00471DCB">
        <w:rPr>
          <w:color w:val="000000"/>
          <w:spacing w:val="2"/>
          <w:w w:val="103"/>
          <w:sz w:val="28"/>
          <w:szCs w:val="28"/>
        </w:rPr>
        <w:t>д</w:t>
      </w:r>
      <w:r w:rsidR="00A0340C" w:rsidRPr="00471DCB">
        <w:rPr>
          <w:color w:val="000000"/>
          <w:spacing w:val="5"/>
          <w:w w:val="103"/>
          <w:sz w:val="28"/>
          <w:szCs w:val="28"/>
        </w:rPr>
        <w:t>к</w:t>
      </w:r>
      <w:r w:rsidR="00A0340C" w:rsidRPr="00471DCB">
        <w:rPr>
          <w:color w:val="000000"/>
          <w:w w:val="103"/>
          <w:sz w:val="28"/>
          <w:szCs w:val="28"/>
        </w:rPr>
        <w:t>е</w:t>
      </w:r>
      <w:r w:rsidR="00A0340C" w:rsidRPr="00471DCB">
        <w:rPr>
          <w:color w:val="000000"/>
          <w:spacing w:val="-2"/>
          <w:sz w:val="28"/>
          <w:szCs w:val="28"/>
        </w:rPr>
        <w:t xml:space="preserve"> </w:t>
      </w:r>
      <w:r w:rsidR="00A0340C" w:rsidRPr="00471DCB">
        <w:rPr>
          <w:color w:val="000000"/>
          <w:w w:val="103"/>
          <w:sz w:val="28"/>
          <w:szCs w:val="28"/>
        </w:rPr>
        <w:t>п</w:t>
      </w:r>
      <w:r w:rsidR="00A0340C" w:rsidRPr="00471DCB">
        <w:rPr>
          <w:color w:val="000000"/>
          <w:spacing w:val="-3"/>
          <w:w w:val="103"/>
          <w:sz w:val="28"/>
          <w:szCs w:val="28"/>
        </w:rPr>
        <w:t>р</w:t>
      </w:r>
      <w:r w:rsidR="00A0340C" w:rsidRPr="00471DCB">
        <w:rPr>
          <w:color w:val="000000"/>
          <w:spacing w:val="-2"/>
          <w:w w:val="103"/>
          <w:sz w:val="28"/>
          <w:szCs w:val="28"/>
        </w:rPr>
        <w:t>е</w:t>
      </w:r>
      <w:r w:rsidR="00A0340C" w:rsidRPr="00471DCB">
        <w:rPr>
          <w:color w:val="000000"/>
          <w:spacing w:val="1"/>
          <w:w w:val="103"/>
          <w:sz w:val="28"/>
          <w:szCs w:val="28"/>
        </w:rPr>
        <w:t>д</w:t>
      </w:r>
      <w:r w:rsidR="00A0340C" w:rsidRPr="00471DCB">
        <w:rPr>
          <w:color w:val="000000"/>
          <w:spacing w:val="-1"/>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2"/>
          <w:w w:val="103"/>
          <w:sz w:val="28"/>
          <w:szCs w:val="28"/>
        </w:rPr>
        <w:t>а</w:t>
      </w:r>
      <w:r w:rsidR="00A0340C" w:rsidRPr="00471DCB">
        <w:rPr>
          <w:color w:val="000000"/>
          <w:w w:val="103"/>
          <w:sz w:val="28"/>
          <w:szCs w:val="28"/>
        </w:rPr>
        <w:t>в</w:t>
      </w:r>
      <w:r w:rsidR="00A0340C" w:rsidRPr="00471DCB">
        <w:rPr>
          <w:color w:val="000000"/>
          <w:spacing w:val="-5"/>
          <w:w w:val="103"/>
          <w:sz w:val="28"/>
          <w:szCs w:val="28"/>
        </w:rPr>
        <w:t>л</w:t>
      </w:r>
      <w:r w:rsidR="00A0340C" w:rsidRPr="00471DCB">
        <w:rPr>
          <w:color w:val="000000"/>
          <w:spacing w:val="-3"/>
          <w:w w:val="103"/>
          <w:sz w:val="28"/>
          <w:szCs w:val="28"/>
        </w:rPr>
        <w:t>е</w:t>
      </w:r>
      <w:r w:rsidR="00A0340C" w:rsidRPr="00471DCB">
        <w:rPr>
          <w:color w:val="000000"/>
          <w:spacing w:val="-2"/>
          <w:w w:val="103"/>
          <w:sz w:val="28"/>
          <w:szCs w:val="28"/>
        </w:rPr>
        <w:t>ни</w:t>
      </w:r>
      <w:r w:rsidR="00A0340C" w:rsidRPr="00471DCB">
        <w:rPr>
          <w:color w:val="000000"/>
          <w:w w:val="103"/>
          <w:sz w:val="28"/>
          <w:szCs w:val="28"/>
        </w:rPr>
        <w:t>я</w:t>
      </w:r>
      <w:r w:rsidR="00A0340C" w:rsidRPr="00471DCB">
        <w:rPr>
          <w:color w:val="000000"/>
          <w:spacing w:val="-1"/>
          <w:sz w:val="28"/>
          <w:szCs w:val="28"/>
        </w:rPr>
        <w:t xml:space="preserve"> </w:t>
      </w:r>
      <w:r w:rsidR="00A0340C" w:rsidRPr="00471DCB">
        <w:rPr>
          <w:color w:val="000000"/>
          <w:spacing w:val="-2"/>
          <w:w w:val="103"/>
          <w:sz w:val="28"/>
          <w:szCs w:val="28"/>
        </w:rPr>
        <w:t>государственной</w:t>
      </w:r>
      <w:r w:rsidR="00A0340C" w:rsidRPr="00471DCB">
        <w:rPr>
          <w:color w:val="000000"/>
          <w:spacing w:val="-3"/>
          <w:sz w:val="28"/>
          <w:szCs w:val="28"/>
        </w:rPr>
        <w:t xml:space="preserve"> </w:t>
      </w:r>
      <w:r w:rsidR="00A0340C" w:rsidRPr="00471DCB">
        <w:rPr>
          <w:color w:val="000000"/>
          <w:spacing w:val="-4"/>
          <w:w w:val="103"/>
          <w:sz w:val="28"/>
          <w:szCs w:val="28"/>
        </w:rPr>
        <w:t>у</w:t>
      </w:r>
      <w:r w:rsidR="00A0340C" w:rsidRPr="00471DCB">
        <w:rPr>
          <w:color w:val="000000"/>
          <w:spacing w:val="4"/>
          <w:w w:val="103"/>
          <w:sz w:val="28"/>
          <w:szCs w:val="28"/>
        </w:rPr>
        <w:t>с</w:t>
      </w:r>
      <w:r w:rsidR="00A0340C" w:rsidRPr="00471DCB">
        <w:rPr>
          <w:color w:val="000000"/>
          <w:spacing w:val="-5"/>
          <w:w w:val="103"/>
          <w:sz w:val="28"/>
          <w:szCs w:val="28"/>
        </w:rPr>
        <w:t>л</w:t>
      </w:r>
      <w:r w:rsidR="00A0340C" w:rsidRPr="00471DCB">
        <w:rPr>
          <w:color w:val="000000"/>
          <w:spacing w:val="-4"/>
          <w:w w:val="103"/>
          <w:sz w:val="28"/>
          <w:szCs w:val="28"/>
        </w:rPr>
        <w:t>уг</w:t>
      </w:r>
      <w:r w:rsidR="00A0340C" w:rsidRPr="00471DCB">
        <w:rPr>
          <w:color w:val="000000"/>
          <w:spacing w:val="-2"/>
          <w:w w:val="103"/>
          <w:sz w:val="28"/>
          <w:szCs w:val="28"/>
        </w:rPr>
        <w:t>и</w:t>
      </w:r>
      <w:r w:rsidR="00A0340C" w:rsidRPr="00471DCB">
        <w:rPr>
          <w:color w:val="000000"/>
          <w:w w:val="103"/>
          <w:sz w:val="28"/>
          <w:szCs w:val="28"/>
        </w:rPr>
        <w:t>;</w:t>
      </w:r>
    </w:p>
    <w:p w:rsidR="00A0340C" w:rsidRPr="00471DCB" w:rsidRDefault="008835C7" w:rsidP="00A0340C">
      <w:pPr>
        <w:spacing w:line="23" w:lineRule="atLeast"/>
        <w:ind w:firstLine="720"/>
        <w:jc w:val="both"/>
        <w:rPr>
          <w:color w:val="000000"/>
          <w:w w:val="103"/>
          <w:sz w:val="28"/>
          <w:szCs w:val="28"/>
        </w:rPr>
      </w:pPr>
      <w:r>
        <w:rPr>
          <w:color w:val="000000"/>
          <w:spacing w:val="-1"/>
          <w:w w:val="103"/>
          <w:sz w:val="28"/>
          <w:szCs w:val="28"/>
        </w:rPr>
        <w:t>-</w:t>
      </w:r>
      <w:r w:rsidR="00A0340C" w:rsidRPr="00471DCB">
        <w:rPr>
          <w:color w:val="000000"/>
          <w:spacing w:val="-1"/>
          <w:w w:val="103"/>
          <w:sz w:val="28"/>
          <w:szCs w:val="28"/>
        </w:rPr>
        <w:t>н</w:t>
      </w:r>
      <w:r w:rsidR="00A0340C" w:rsidRPr="00471DCB">
        <w:rPr>
          <w:color w:val="000000"/>
          <w:spacing w:val="-3"/>
          <w:w w:val="103"/>
          <w:sz w:val="28"/>
          <w:szCs w:val="28"/>
        </w:rPr>
        <w:t>а</w:t>
      </w:r>
      <w:r w:rsidR="00A0340C" w:rsidRPr="00471DCB">
        <w:rPr>
          <w:color w:val="000000"/>
          <w:spacing w:val="-4"/>
          <w:w w:val="103"/>
          <w:sz w:val="28"/>
          <w:szCs w:val="28"/>
        </w:rPr>
        <w:t>г</w:t>
      </w:r>
      <w:r w:rsidR="00A0340C" w:rsidRPr="00471DCB">
        <w:rPr>
          <w:color w:val="000000"/>
          <w:spacing w:val="-6"/>
          <w:w w:val="103"/>
          <w:sz w:val="28"/>
          <w:szCs w:val="28"/>
        </w:rPr>
        <w:t>л</w:t>
      </w:r>
      <w:r w:rsidR="00A0340C" w:rsidRPr="00471DCB">
        <w:rPr>
          <w:color w:val="000000"/>
          <w:spacing w:val="-1"/>
          <w:w w:val="103"/>
          <w:sz w:val="28"/>
          <w:szCs w:val="28"/>
        </w:rPr>
        <w:t>я</w:t>
      </w:r>
      <w:r w:rsidR="00A0340C" w:rsidRPr="00471DCB">
        <w:rPr>
          <w:color w:val="000000"/>
          <w:spacing w:val="2"/>
          <w:w w:val="103"/>
          <w:sz w:val="28"/>
          <w:szCs w:val="28"/>
        </w:rPr>
        <w:t>д</w:t>
      </w:r>
      <w:r w:rsidR="00A0340C" w:rsidRPr="00471DCB">
        <w:rPr>
          <w:color w:val="000000"/>
          <w:spacing w:val="-1"/>
          <w:w w:val="103"/>
          <w:sz w:val="28"/>
          <w:szCs w:val="28"/>
        </w:rPr>
        <w:t>н</w:t>
      </w:r>
      <w:r w:rsidR="00A0340C" w:rsidRPr="00471DCB">
        <w:rPr>
          <w:color w:val="000000"/>
          <w:spacing w:val="-2"/>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w w:val="103"/>
          <w:sz w:val="28"/>
          <w:szCs w:val="28"/>
        </w:rPr>
        <w:t>ь</w:t>
      </w:r>
      <w:r w:rsidR="00A0340C" w:rsidRPr="00471DCB">
        <w:rPr>
          <w:color w:val="000000"/>
          <w:spacing w:val="39"/>
          <w:sz w:val="28"/>
          <w:szCs w:val="28"/>
        </w:rPr>
        <w:t xml:space="preserve"> </w:t>
      </w:r>
      <w:r w:rsidR="00A0340C" w:rsidRPr="00471DCB">
        <w:rPr>
          <w:color w:val="000000"/>
          <w:spacing w:val="-10"/>
          <w:w w:val="103"/>
          <w:sz w:val="28"/>
          <w:szCs w:val="28"/>
        </w:rPr>
        <w:t>ф</w:t>
      </w:r>
      <w:r w:rsidR="00A0340C" w:rsidRPr="00471DCB">
        <w:rPr>
          <w:color w:val="000000"/>
          <w:spacing w:val="-2"/>
          <w:w w:val="103"/>
          <w:sz w:val="28"/>
          <w:szCs w:val="28"/>
        </w:rPr>
        <w:t>о</w:t>
      </w:r>
      <w:r w:rsidR="00A0340C" w:rsidRPr="00471DCB">
        <w:rPr>
          <w:color w:val="000000"/>
          <w:spacing w:val="-3"/>
          <w:w w:val="103"/>
          <w:sz w:val="28"/>
          <w:szCs w:val="28"/>
        </w:rPr>
        <w:t>р</w:t>
      </w:r>
      <w:r w:rsidR="00A0340C" w:rsidRPr="00471DCB">
        <w:rPr>
          <w:color w:val="000000"/>
          <w:w w:val="103"/>
          <w:sz w:val="28"/>
          <w:szCs w:val="28"/>
        </w:rPr>
        <w:t>м</w:t>
      </w:r>
      <w:r w:rsidR="00A0340C" w:rsidRPr="00471DCB">
        <w:rPr>
          <w:color w:val="000000"/>
          <w:spacing w:val="35"/>
          <w:sz w:val="28"/>
          <w:szCs w:val="28"/>
        </w:rPr>
        <w:t xml:space="preserve"> </w:t>
      </w:r>
      <w:r w:rsidR="00A0340C" w:rsidRPr="00471DCB">
        <w:rPr>
          <w:color w:val="000000"/>
          <w:w w:val="103"/>
          <w:sz w:val="28"/>
          <w:szCs w:val="28"/>
        </w:rPr>
        <w:t>п</w:t>
      </w:r>
      <w:r w:rsidR="00A0340C" w:rsidRPr="00471DCB">
        <w:rPr>
          <w:color w:val="000000"/>
          <w:spacing w:val="-2"/>
          <w:w w:val="103"/>
          <w:sz w:val="28"/>
          <w:szCs w:val="28"/>
        </w:rPr>
        <w:t>р</w:t>
      </w:r>
      <w:r w:rsidR="00A0340C" w:rsidRPr="00471DCB">
        <w:rPr>
          <w:color w:val="000000"/>
          <w:spacing w:val="-3"/>
          <w:w w:val="103"/>
          <w:sz w:val="28"/>
          <w:szCs w:val="28"/>
        </w:rPr>
        <w:t>е</w:t>
      </w:r>
      <w:r w:rsidR="00A0340C" w:rsidRPr="00471DCB">
        <w:rPr>
          <w:color w:val="000000"/>
          <w:spacing w:val="2"/>
          <w:w w:val="103"/>
          <w:sz w:val="28"/>
          <w:szCs w:val="28"/>
        </w:rPr>
        <w:t>д</w:t>
      </w:r>
      <w:r w:rsidR="00A0340C" w:rsidRPr="00471DCB">
        <w:rPr>
          <w:color w:val="000000"/>
          <w:spacing w:val="-1"/>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2"/>
          <w:w w:val="103"/>
          <w:sz w:val="28"/>
          <w:szCs w:val="28"/>
        </w:rPr>
        <w:t>а</w:t>
      </w:r>
      <w:r w:rsidR="00A0340C" w:rsidRPr="00471DCB">
        <w:rPr>
          <w:color w:val="000000"/>
          <w:w w:val="103"/>
          <w:sz w:val="28"/>
          <w:szCs w:val="28"/>
        </w:rPr>
        <w:t>в</w:t>
      </w:r>
      <w:r w:rsidR="00A0340C" w:rsidRPr="00471DCB">
        <w:rPr>
          <w:color w:val="000000"/>
          <w:spacing w:val="-5"/>
          <w:w w:val="103"/>
          <w:sz w:val="28"/>
          <w:szCs w:val="28"/>
        </w:rPr>
        <w:t>л</w:t>
      </w:r>
      <w:r w:rsidR="00A0340C" w:rsidRPr="00471DCB">
        <w:rPr>
          <w:color w:val="000000"/>
          <w:spacing w:val="-1"/>
          <w:w w:val="103"/>
          <w:sz w:val="28"/>
          <w:szCs w:val="28"/>
        </w:rPr>
        <w:t>я</w:t>
      </w:r>
      <w:r w:rsidR="00A0340C" w:rsidRPr="00471DCB">
        <w:rPr>
          <w:color w:val="000000"/>
          <w:spacing w:val="-2"/>
          <w:w w:val="103"/>
          <w:sz w:val="28"/>
          <w:szCs w:val="28"/>
        </w:rPr>
        <w:t>ем</w:t>
      </w:r>
      <w:r w:rsidR="00A0340C" w:rsidRPr="00471DCB">
        <w:rPr>
          <w:color w:val="000000"/>
          <w:spacing w:val="-3"/>
          <w:w w:val="103"/>
          <w:sz w:val="28"/>
          <w:szCs w:val="28"/>
        </w:rPr>
        <w:t>о</w:t>
      </w:r>
      <w:r w:rsidR="00A0340C" w:rsidRPr="00471DCB">
        <w:rPr>
          <w:color w:val="000000"/>
          <w:w w:val="103"/>
          <w:sz w:val="28"/>
          <w:szCs w:val="28"/>
        </w:rPr>
        <w:t>й</w:t>
      </w:r>
      <w:r w:rsidR="00A0340C" w:rsidRPr="00471DCB">
        <w:rPr>
          <w:color w:val="000000"/>
          <w:spacing w:val="34"/>
          <w:sz w:val="28"/>
          <w:szCs w:val="28"/>
        </w:rPr>
        <w:t xml:space="preserve"> </w:t>
      </w:r>
      <w:r w:rsidR="00A0340C" w:rsidRPr="00471DCB">
        <w:rPr>
          <w:color w:val="000000"/>
          <w:spacing w:val="-2"/>
          <w:w w:val="103"/>
          <w:sz w:val="28"/>
          <w:szCs w:val="28"/>
        </w:rPr>
        <w:t>ин</w:t>
      </w:r>
      <w:r w:rsidR="00A0340C" w:rsidRPr="00471DCB">
        <w:rPr>
          <w:color w:val="000000"/>
          <w:spacing w:val="-11"/>
          <w:w w:val="103"/>
          <w:sz w:val="28"/>
          <w:szCs w:val="28"/>
        </w:rPr>
        <w:t>ф</w:t>
      </w:r>
      <w:r w:rsidR="00A0340C" w:rsidRPr="00471DCB">
        <w:rPr>
          <w:color w:val="000000"/>
          <w:spacing w:val="-2"/>
          <w:w w:val="103"/>
          <w:sz w:val="28"/>
          <w:szCs w:val="28"/>
        </w:rPr>
        <w:t>о</w:t>
      </w:r>
      <w:r w:rsidR="00A0340C" w:rsidRPr="00471DCB">
        <w:rPr>
          <w:color w:val="000000"/>
          <w:spacing w:val="-3"/>
          <w:w w:val="103"/>
          <w:sz w:val="28"/>
          <w:szCs w:val="28"/>
        </w:rPr>
        <w:t>р</w:t>
      </w:r>
      <w:r w:rsidR="00A0340C" w:rsidRPr="00471DCB">
        <w:rPr>
          <w:color w:val="000000"/>
          <w:spacing w:val="-2"/>
          <w:w w:val="103"/>
          <w:sz w:val="28"/>
          <w:szCs w:val="28"/>
        </w:rPr>
        <w:t>ма</w:t>
      </w:r>
      <w:r w:rsidR="00A0340C" w:rsidRPr="00471DCB">
        <w:rPr>
          <w:color w:val="000000"/>
          <w:spacing w:val="3"/>
          <w:w w:val="103"/>
          <w:sz w:val="28"/>
          <w:szCs w:val="28"/>
        </w:rPr>
        <w:t>ц</w:t>
      </w:r>
      <w:r w:rsidR="00A0340C" w:rsidRPr="00471DCB">
        <w:rPr>
          <w:color w:val="000000"/>
          <w:spacing w:val="-2"/>
          <w:w w:val="103"/>
          <w:sz w:val="28"/>
          <w:szCs w:val="28"/>
        </w:rPr>
        <w:t>и</w:t>
      </w:r>
      <w:r w:rsidR="00A0340C" w:rsidRPr="00471DCB">
        <w:rPr>
          <w:color w:val="000000"/>
          <w:w w:val="103"/>
          <w:sz w:val="28"/>
          <w:szCs w:val="28"/>
        </w:rPr>
        <w:t>и</w:t>
      </w:r>
      <w:r w:rsidR="00A0340C" w:rsidRPr="00471DCB">
        <w:rPr>
          <w:color w:val="000000"/>
          <w:spacing w:val="34"/>
          <w:sz w:val="28"/>
          <w:szCs w:val="28"/>
        </w:rPr>
        <w:t xml:space="preserve"> </w:t>
      </w:r>
      <w:r w:rsidR="00A0340C" w:rsidRPr="00471DCB">
        <w:rPr>
          <w:color w:val="000000"/>
          <w:spacing w:val="-1"/>
          <w:w w:val="103"/>
          <w:sz w:val="28"/>
          <w:szCs w:val="28"/>
        </w:rPr>
        <w:t>о</w:t>
      </w:r>
      <w:r w:rsidR="00A0340C" w:rsidRPr="00471DCB">
        <w:rPr>
          <w:color w:val="000000"/>
          <w:w w:val="103"/>
          <w:sz w:val="28"/>
          <w:szCs w:val="28"/>
        </w:rPr>
        <w:t>б</w:t>
      </w:r>
      <w:r w:rsidR="00A0340C" w:rsidRPr="00471DCB">
        <w:rPr>
          <w:color w:val="000000"/>
          <w:spacing w:val="41"/>
          <w:sz w:val="28"/>
          <w:szCs w:val="28"/>
        </w:rPr>
        <w:t xml:space="preserve"> </w:t>
      </w:r>
      <w:r w:rsidR="00A0340C" w:rsidRPr="00471DCB">
        <w:rPr>
          <w:color w:val="000000"/>
          <w:spacing w:val="-2"/>
          <w:w w:val="103"/>
          <w:sz w:val="28"/>
          <w:szCs w:val="28"/>
        </w:rPr>
        <w:t>а</w:t>
      </w:r>
      <w:r w:rsidR="00A0340C" w:rsidRPr="00471DCB">
        <w:rPr>
          <w:color w:val="000000"/>
          <w:spacing w:val="2"/>
          <w:w w:val="103"/>
          <w:sz w:val="28"/>
          <w:szCs w:val="28"/>
        </w:rPr>
        <w:t>д</w:t>
      </w:r>
      <w:r w:rsidR="00A0340C" w:rsidRPr="00471DCB">
        <w:rPr>
          <w:color w:val="000000"/>
          <w:spacing w:val="-1"/>
          <w:w w:val="103"/>
          <w:sz w:val="28"/>
          <w:szCs w:val="28"/>
        </w:rPr>
        <w:t>м</w:t>
      </w:r>
      <w:r w:rsidR="00A0340C" w:rsidRPr="00471DCB">
        <w:rPr>
          <w:color w:val="000000"/>
          <w:spacing w:val="-3"/>
          <w:w w:val="103"/>
          <w:sz w:val="28"/>
          <w:szCs w:val="28"/>
        </w:rPr>
        <w:t>и</w:t>
      </w:r>
      <w:r w:rsidR="00A0340C" w:rsidRPr="00471DCB">
        <w:rPr>
          <w:color w:val="000000"/>
          <w:spacing w:val="-2"/>
          <w:w w:val="103"/>
          <w:sz w:val="28"/>
          <w:szCs w:val="28"/>
        </w:rPr>
        <w:t>ни</w:t>
      </w:r>
      <w:r w:rsidR="00A0340C" w:rsidRPr="00471DCB">
        <w:rPr>
          <w:color w:val="000000"/>
          <w:spacing w:val="4"/>
          <w:w w:val="103"/>
          <w:sz w:val="28"/>
          <w:szCs w:val="28"/>
        </w:rPr>
        <w:t>с</w:t>
      </w:r>
      <w:r w:rsidR="00A0340C" w:rsidRPr="00471DCB">
        <w:rPr>
          <w:color w:val="000000"/>
          <w:spacing w:val="1"/>
          <w:w w:val="103"/>
          <w:sz w:val="28"/>
          <w:szCs w:val="28"/>
        </w:rPr>
        <w:t>т</w:t>
      </w:r>
      <w:r w:rsidR="00A0340C" w:rsidRPr="00471DCB">
        <w:rPr>
          <w:color w:val="000000"/>
          <w:spacing w:val="-1"/>
          <w:w w:val="103"/>
          <w:sz w:val="28"/>
          <w:szCs w:val="28"/>
        </w:rPr>
        <w:t>р</w:t>
      </w:r>
      <w:r w:rsidR="00A0340C" w:rsidRPr="00471DCB">
        <w:rPr>
          <w:color w:val="000000"/>
          <w:spacing w:val="-3"/>
          <w:w w:val="103"/>
          <w:sz w:val="28"/>
          <w:szCs w:val="28"/>
        </w:rPr>
        <w:t>а</w:t>
      </w:r>
      <w:r w:rsidR="00A0340C" w:rsidRPr="00471DCB">
        <w:rPr>
          <w:color w:val="000000"/>
          <w:spacing w:val="1"/>
          <w:w w:val="103"/>
          <w:sz w:val="28"/>
          <w:szCs w:val="28"/>
        </w:rPr>
        <w:t>т</w:t>
      </w:r>
      <w:r w:rsidR="00A0340C" w:rsidRPr="00471DCB">
        <w:rPr>
          <w:color w:val="000000"/>
          <w:spacing w:val="-2"/>
          <w:w w:val="103"/>
          <w:sz w:val="28"/>
          <w:szCs w:val="28"/>
        </w:rPr>
        <w:t>и</w:t>
      </w:r>
      <w:r w:rsidR="00A0340C" w:rsidRPr="00471DCB">
        <w:rPr>
          <w:color w:val="000000"/>
          <w:w w:val="103"/>
          <w:sz w:val="28"/>
          <w:szCs w:val="28"/>
        </w:rPr>
        <w:t>в</w:t>
      </w:r>
      <w:r w:rsidR="00A0340C" w:rsidRPr="00471DCB">
        <w:rPr>
          <w:color w:val="000000"/>
          <w:spacing w:val="-1"/>
          <w:w w:val="103"/>
          <w:sz w:val="28"/>
          <w:szCs w:val="28"/>
        </w:rPr>
        <w:t>н</w:t>
      </w:r>
      <w:r w:rsidR="00A0340C" w:rsidRPr="00471DCB">
        <w:rPr>
          <w:color w:val="000000"/>
          <w:spacing w:val="2"/>
          <w:w w:val="103"/>
          <w:sz w:val="28"/>
          <w:szCs w:val="28"/>
        </w:rPr>
        <w:t>ы</w:t>
      </w:r>
      <w:r w:rsidR="00A0340C" w:rsidRPr="00471DCB">
        <w:rPr>
          <w:color w:val="000000"/>
          <w:w w:val="103"/>
          <w:sz w:val="28"/>
          <w:szCs w:val="28"/>
        </w:rPr>
        <w:t>х</w:t>
      </w:r>
      <w:r w:rsidR="00A0340C" w:rsidRPr="00471DCB">
        <w:rPr>
          <w:color w:val="000000"/>
          <w:sz w:val="28"/>
          <w:szCs w:val="28"/>
        </w:rPr>
        <w:t xml:space="preserve"> </w:t>
      </w:r>
      <w:r w:rsidR="00A0340C" w:rsidRPr="00471DCB">
        <w:rPr>
          <w:color w:val="000000"/>
          <w:w w:val="103"/>
          <w:sz w:val="28"/>
          <w:szCs w:val="28"/>
        </w:rPr>
        <w:t>п</w:t>
      </w:r>
      <w:r w:rsidR="00A0340C" w:rsidRPr="00471DCB">
        <w:rPr>
          <w:color w:val="000000"/>
          <w:spacing w:val="-3"/>
          <w:w w:val="103"/>
          <w:sz w:val="28"/>
          <w:szCs w:val="28"/>
        </w:rPr>
        <w:t>р</w:t>
      </w:r>
      <w:r w:rsidR="00A0340C" w:rsidRPr="00471DCB">
        <w:rPr>
          <w:color w:val="000000"/>
          <w:spacing w:val="-2"/>
          <w:w w:val="103"/>
          <w:sz w:val="28"/>
          <w:szCs w:val="28"/>
        </w:rPr>
        <w:t>о</w:t>
      </w:r>
      <w:r w:rsidR="00A0340C" w:rsidRPr="00471DCB">
        <w:rPr>
          <w:color w:val="000000"/>
          <w:spacing w:val="3"/>
          <w:w w:val="103"/>
          <w:sz w:val="28"/>
          <w:szCs w:val="28"/>
        </w:rPr>
        <w:t>ц</w:t>
      </w:r>
      <w:r w:rsidR="00A0340C" w:rsidRPr="00471DCB">
        <w:rPr>
          <w:color w:val="000000"/>
          <w:spacing w:val="-1"/>
          <w:w w:val="103"/>
          <w:sz w:val="28"/>
          <w:szCs w:val="28"/>
        </w:rPr>
        <w:t>е</w:t>
      </w:r>
      <w:r w:rsidR="00A0340C" w:rsidRPr="00471DCB">
        <w:rPr>
          <w:color w:val="000000"/>
          <w:spacing w:val="2"/>
          <w:w w:val="103"/>
          <w:sz w:val="28"/>
          <w:szCs w:val="28"/>
        </w:rPr>
        <w:t>д</w:t>
      </w:r>
      <w:r w:rsidR="00A0340C" w:rsidRPr="00471DCB">
        <w:rPr>
          <w:color w:val="000000"/>
          <w:spacing w:val="-3"/>
          <w:w w:val="103"/>
          <w:sz w:val="28"/>
          <w:szCs w:val="28"/>
        </w:rPr>
        <w:t>ур</w:t>
      </w:r>
      <w:r w:rsidR="00A0340C" w:rsidRPr="00471DCB">
        <w:rPr>
          <w:color w:val="000000"/>
          <w:spacing w:val="-2"/>
          <w:w w:val="103"/>
          <w:sz w:val="28"/>
          <w:szCs w:val="28"/>
        </w:rPr>
        <w:t>а</w:t>
      </w:r>
      <w:r w:rsidR="00A0340C" w:rsidRPr="00471DCB">
        <w:rPr>
          <w:color w:val="000000"/>
          <w:spacing w:val="-4"/>
          <w:w w:val="103"/>
          <w:sz w:val="28"/>
          <w:szCs w:val="28"/>
        </w:rPr>
        <w:t>х</w:t>
      </w:r>
      <w:r w:rsidR="00A0340C" w:rsidRPr="00471DCB">
        <w:rPr>
          <w:color w:val="000000"/>
          <w:w w:val="103"/>
          <w:sz w:val="28"/>
          <w:szCs w:val="28"/>
        </w:rPr>
        <w:t>;</w:t>
      </w:r>
    </w:p>
    <w:p w:rsidR="00A0340C" w:rsidRPr="00471DCB" w:rsidRDefault="008835C7" w:rsidP="00A0340C">
      <w:pPr>
        <w:spacing w:line="23" w:lineRule="atLeast"/>
        <w:ind w:firstLine="720"/>
        <w:jc w:val="both"/>
        <w:rPr>
          <w:color w:val="000000"/>
          <w:w w:val="103"/>
          <w:sz w:val="28"/>
          <w:szCs w:val="28"/>
        </w:rPr>
      </w:pPr>
      <w:r>
        <w:rPr>
          <w:color w:val="000000"/>
          <w:w w:val="103"/>
          <w:sz w:val="28"/>
          <w:szCs w:val="28"/>
        </w:rPr>
        <w:t>-</w:t>
      </w:r>
      <w:r w:rsidR="00A0340C" w:rsidRPr="00471DCB">
        <w:rPr>
          <w:color w:val="000000"/>
          <w:w w:val="103"/>
          <w:sz w:val="28"/>
          <w:szCs w:val="28"/>
        </w:rPr>
        <w:t>в</w:t>
      </w:r>
      <w:r w:rsidR="00A0340C" w:rsidRPr="00471DCB">
        <w:rPr>
          <w:color w:val="000000"/>
          <w:spacing w:val="-1"/>
          <w:w w:val="103"/>
          <w:sz w:val="28"/>
          <w:szCs w:val="28"/>
        </w:rPr>
        <w:t>р</w:t>
      </w:r>
      <w:r w:rsidR="00A0340C" w:rsidRPr="00471DCB">
        <w:rPr>
          <w:color w:val="000000"/>
          <w:spacing w:val="-3"/>
          <w:w w:val="103"/>
          <w:sz w:val="28"/>
          <w:szCs w:val="28"/>
        </w:rPr>
        <w:t>е</w:t>
      </w:r>
      <w:r w:rsidR="00A0340C" w:rsidRPr="00471DCB">
        <w:rPr>
          <w:color w:val="000000"/>
          <w:spacing w:val="-2"/>
          <w:w w:val="103"/>
          <w:sz w:val="28"/>
          <w:szCs w:val="28"/>
        </w:rPr>
        <w:t>м</w:t>
      </w:r>
      <w:r w:rsidR="00A0340C" w:rsidRPr="00471DCB">
        <w:rPr>
          <w:color w:val="000000"/>
          <w:w w:val="103"/>
          <w:sz w:val="28"/>
          <w:szCs w:val="28"/>
        </w:rPr>
        <w:t>я</w:t>
      </w:r>
      <w:r w:rsidR="00A0340C" w:rsidRPr="00471DCB">
        <w:rPr>
          <w:color w:val="000000"/>
          <w:sz w:val="28"/>
          <w:szCs w:val="28"/>
        </w:rPr>
        <w:t xml:space="preserve"> </w:t>
      </w:r>
      <w:r w:rsidR="00A0340C" w:rsidRPr="00471DCB">
        <w:rPr>
          <w:color w:val="000000"/>
          <w:spacing w:val="-3"/>
          <w:w w:val="103"/>
          <w:sz w:val="28"/>
          <w:szCs w:val="28"/>
        </w:rPr>
        <w:t>о</w:t>
      </w:r>
      <w:r w:rsidR="00A0340C" w:rsidRPr="00471DCB">
        <w:rPr>
          <w:color w:val="000000"/>
          <w:spacing w:val="-8"/>
          <w:w w:val="103"/>
          <w:sz w:val="28"/>
          <w:szCs w:val="28"/>
        </w:rPr>
        <w:t>ж</w:t>
      </w:r>
      <w:r w:rsidR="00A0340C" w:rsidRPr="00471DCB">
        <w:rPr>
          <w:color w:val="000000"/>
          <w:spacing w:val="-3"/>
          <w:w w:val="103"/>
          <w:sz w:val="28"/>
          <w:szCs w:val="28"/>
        </w:rPr>
        <w:t>и</w:t>
      </w:r>
      <w:r w:rsidR="00A0340C" w:rsidRPr="00471DCB">
        <w:rPr>
          <w:color w:val="000000"/>
          <w:spacing w:val="2"/>
          <w:w w:val="103"/>
          <w:sz w:val="28"/>
          <w:szCs w:val="28"/>
        </w:rPr>
        <w:t>д</w:t>
      </w:r>
      <w:r w:rsidR="00A0340C" w:rsidRPr="00471DCB">
        <w:rPr>
          <w:color w:val="000000"/>
          <w:spacing w:val="-2"/>
          <w:w w:val="103"/>
          <w:sz w:val="28"/>
          <w:szCs w:val="28"/>
        </w:rPr>
        <w:t>ан</w:t>
      </w:r>
      <w:r w:rsidR="00A0340C" w:rsidRPr="00471DCB">
        <w:rPr>
          <w:color w:val="000000"/>
          <w:spacing w:val="-3"/>
          <w:w w:val="103"/>
          <w:sz w:val="28"/>
          <w:szCs w:val="28"/>
        </w:rPr>
        <w:t>и</w:t>
      </w:r>
      <w:r w:rsidR="00A0340C" w:rsidRPr="00471DCB">
        <w:rPr>
          <w:color w:val="000000"/>
          <w:w w:val="103"/>
          <w:sz w:val="28"/>
          <w:szCs w:val="28"/>
        </w:rPr>
        <w:t>я</w:t>
      </w:r>
      <w:r w:rsidR="00A0340C" w:rsidRPr="00471DCB">
        <w:rPr>
          <w:color w:val="000000"/>
          <w:sz w:val="28"/>
          <w:szCs w:val="28"/>
        </w:rPr>
        <w:t xml:space="preserve"> </w:t>
      </w:r>
      <w:r w:rsidR="00A0340C" w:rsidRPr="00471DCB">
        <w:rPr>
          <w:color w:val="000000"/>
          <w:w w:val="103"/>
          <w:sz w:val="28"/>
          <w:szCs w:val="28"/>
        </w:rPr>
        <w:t>в</w:t>
      </w:r>
      <w:r w:rsidR="00A0340C" w:rsidRPr="00471DCB">
        <w:rPr>
          <w:color w:val="000000"/>
          <w:sz w:val="28"/>
          <w:szCs w:val="28"/>
        </w:rPr>
        <w:t xml:space="preserve"> </w:t>
      </w:r>
      <w:r w:rsidR="00A0340C" w:rsidRPr="00471DCB">
        <w:rPr>
          <w:color w:val="000000"/>
          <w:spacing w:val="-2"/>
          <w:w w:val="103"/>
          <w:sz w:val="28"/>
          <w:szCs w:val="28"/>
        </w:rPr>
        <w:t>о</w:t>
      </w:r>
      <w:r w:rsidR="00A0340C" w:rsidRPr="00471DCB">
        <w:rPr>
          <w:color w:val="000000"/>
          <w:spacing w:val="1"/>
          <w:w w:val="103"/>
          <w:sz w:val="28"/>
          <w:szCs w:val="28"/>
        </w:rPr>
        <w:t>ч</w:t>
      </w:r>
      <w:r w:rsidR="00A0340C" w:rsidRPr="00471DCB">
        <w:rPr>
          <w:color w:val="000000"/>
          <w:spacing w:val="-1"/>
          <w:w w:val="103"/>
          <w:sz w:val="28"/>
          <w:szCs w:val="28"/>
        </w:rPr>
        <w:t>е</w:t>
      </w:r>
      <w:r w:rsidR="00A0340C" w:rsidRPr="00471DCB">
        <w:rPr>
          <w:color w:val="000000"/>
          <w:spacing w:val="-3"/>
          <w:w w:val="103"/>
          <w:sz w:val="28"/>
          <w:szCs w:val="28"/>
        </w:rPr>
        <w:t>р</w:t>
      </w:r>
      <w:r w:rsidR="00A0340C" w:rsidRPr="00471DCB">
        <w:rPr>
          <w:color w:val="000000"/>
          <w:spacing w:val="-2"/>
          <w:w w:val="103"/>
          <w:sz w:val="28"/>
          <w:szCs w:val="28"/>
        </w:rPr>
        <w:t>е</w:t>
      </w:r>
      <w:r w:rsidR="00A0340C" w:rsidRPr="00471DCB">
        <w:rPr>
          <w:color w:val="000000"/>
          <w:spacing w:val="1"/>
          <w:w w:val="103"/>
          <w:sz w:val="28"/>
          <w:szCs w:val="28"/>
        </w:rPr>
        <w:t>д</w:t>
      </w:r>
      <w:r w:rsidR="00A0340C" w:rsidRPr="00471DCB">
        <w:rPr>
          <w:color w:val="000000"/>
          <w:w w:val="103"/>
          <w:sz w:val="28"/>
          <w:szCs w:val="28"/>
        </w:rPr>
        <w:t>и</w:t>
      </w:r>
      <w:r w:rsidR="00A0340C" w:rsidRPr="00471DCB">
        <w:rPr>
          <w:color w:val="000000"/>
          <w:spacing w:val="-1"/>
          <w:sz w:val="28"/>
          <w:szCs w:val="28"/>
        </w:rPr>
        <w:t xml:space="preserve"> </w:t>
      </w:r>
      <w:r w:rsidR="00A0340C" w:rsidRPr="00471DCB">
        <w:rPr>
          <w:color w:val="000000"/>
          <w:spacing w:val="-1"/>
          <w:w w:val="103"/>
          <w:sz w:val="28"/>
          <w:szCs w:val="28"/>
        </w:rPr>
        <w:t>п</w:t>
      </w:r>
      <w:r w:rsidR="00A0340C" w:rsidRPr="00471DCB">
        <w:rPr>
          <w:color w:val="000000"/>
          <w:spacing w:val="-2"/>
          <w:w w:val="103"/>
          <w:sz w:val="28"/>
          <w:szCs w:val="28"/>
        </w:rPr>
        <w:t>р</w:t>
      </w:r>
      <w:r w:rsidR="00A0340C" w:rsidRPr="00471DCB">
        <w:rPr>
          <w:color w:val="000000"/>
          <w:w w:val="103"/>
          <w:sz w:val="28"/>
          <w:szCs w:val="28"/>
        </w:rPr>
        <w:t>и</w:t>
      </w:r>
      <w:r w:rsidR="00A0340C" w:rsidRPr="00471DCB">
        <w:rPr>
          <w:color w:val="000000"/>
          <w:spacing w:val="-3"/>
          <w:sz w:val="28"/>
          <w:szCs w:val="28"/>
        </w:rPr>
        <w:t xml:space="preserve"> </w:t>
      </w:r>
      <w:r w:rsidR="00A0340C" w:rsidRPr="00471DCB">
        <w:rPr>
          <w:color w:val="000000"/>
          <w:spacing w:val="-1"/>
          <w:w w:val="103"/>
          <w:sz w:val="28"/>
          <w:szCs w:val="28"/>
        </w:rPr>
        <w:t>п</w:t>
      </w:r>
      <w:r w:rsidR="00A0340C" w:rsidRPr="00471DCB">
        <w:rPr>
          <w:color w:val="000000"/>
          <w:spacing w:val="-2"/>
          <w:w w:val="103"/>
          <w:sz w:val="28"/>
          <w:szCs w:val="28"/>
        </w:rPr>
        <w:t>о</w:t>
      </w:r>
      <w:r w:rsidR="00A0340C" w:rsidRPr="00471DCB">
        <w:rPr>
          <w:color w:val="000000"/>
          <w:spacing w:val="2"/>
          <w:w w:val="103"/>
          <w:sz w:val="28"/>
          <w:szCs w:val="28"/>
        </w:rPr>
        <w:t>д</w:t>
      </w:r>
      <w:r w:rsidR="00A0340C" w:rsidRPr="00471DCB">
        <w:rPr>
          <w:color w:val="000000"/>
          <w:spacing w:val="-2"/>
          <w:w w:val="103"/>
          <w:sz w:val="28"/>
          <w:szCs w:val="28"/>
        </w:rPr>
        <w:t>а</w:t>
      </w:r>
      <w:r w:rsidR="00A0340C" w:rsidRPr="00471DCB">
        <w:rPr>
          <w:color w:val="000000"/>
          <w:spacing w:val="1"/>
          <w:w w:val="103"/>
          <w:sz w:val="28"/>
          <w:szCs w:val="28"/>
        </w:rPr>
        <w:t>ч</w:t>
      </w:r>
      <w:r w:rsidR="00A0340C" w:rsidRPr="00471DCB">
        <w:rPr>
          <w:color w:val="000000"/>
          <w:w w:val="103"/>
          <w:sz w:val="28"/>
          <w:szCs w:val="28"/>
        </w:rPr>
        <w:t>е</w:t>
      </w:r>
      <w:r w:rsidR="00A0340C" w:rsidRPr="00471DCB">
        <w:rPr>
          <w:color w:val="000000"/>
          <w:spacing w:val="-1"/>
          <w:sz w:val="28"/>
          <w:szCs w:val="28"/>
        </w:rPr>
        <w:t xml:space="preserve"> </w:t>
      </w:r>
      <w:r w:rsidR="00A0340C" w:rsidRPr="00471DCB">
        <w:rPr>
          <w:color w:val="000000"/>
          <w:w w:val="103"/>
          <w:sz w:val="28"/>
          <w:szCs w:val="28"/>
        </w:rPr>
        <w:t>з</w:t>
      </w:r>
      <w:r w:rsidR="00A0340C" w:rsidRPr="00471DCB">
        <w:rPr>
          <w:color w:val="000000"/>
          <w:spacing w:val="-1"/>
          <w:w w:val="103"/>
          <w:sz w:val="28"/>
          <w:szCs w:val="28"/>
        </w:rPr>
        <w:t>ап</w:t>
      </w:r>
      <w:r w:rsidR="00A0340C" w:rsidRPr="00471DCB">
        <w:rPr>
          <w:color w:val="000000"/>
          <w:spacing w:val="-2"/>
          <w:w w:val="103"/>
          <w:sz w:val="28"/>
          <w:szCs w:val="28"/>
        </w:rPr>
        <w:t>р</w:t>
      </w:r>
      <w:r w:rsidR="00A0340C" w:rsidRPr="00471DCB">
        <w:rPr>
          <w:color w:val="000000"/>
          <w:spacing w:val="-3"/>
          <w:w w:val="103"/>
          <w:sz w:val="28"/>
          <w:szCs w:val="28"/>
        </w:rPr>
        <w:t>о</w:t>
      </w:r>
      <w:r w:rsidR="00A0340C" w:rsidRPr="00471DCB">
        <w:rPr>
          <w:color w:val="000000"/>
          <w:spacing w:val="4"/>
          <w:w w:val="103"/>
          <w:sz w:val="28"/>
          <w:szCs w:val="28"/>
        </w:rPr>
        <w:t>с</w:t>
      </w:r>
      <w:r w:rsidR="00A0340C" w:rsidRPr="00471DCB">
        <w:rPr>
          <w:color w:val="000000"/>
          <w:spacing w:val="-1"/>
          <w:w w:val="103"/>
          <w:sz w:val="28"/>
          <w:szCs w:val="28"/>
        </w:rPr>
        <w:t>а</w:t>
      </w:r>
      <w:r w:rsidR="00A0340C" w:rsidRPr="00471DCB">
        <w:rPr>
          <w:color w:val="000000"/>
          <w:w w:val="103"/>
          <w:sz w:val="28"/>
          <w:szCs w:val="28"/>
        </w:rPr>
        <w:t>;</w:t>
      </w:r>
    </w:p>
    <w:p w:rsidR="00A0340C" w:rsidRPr="00471DCB" w:rsidRDefault="008835C7" w:rsidP="00A0340C">
      <w:pPr>
        <w:spacing w:line="23" w:lineRule="atLeast"/>
        <w:ind w:firstLine="720"/>
        <w:jc w:val="both"/>
        <w:rPr>
          <w:color w:val="000000"/>
          <w:w w:val="103"/>
          <w:sz w:val="28"/>
          <w:szCs w:val="28"/>
        </w:rPr>
      </w:pPr>
      <w:r>
        <w:rPr>
          <w:color w:val="000000"/>
          <w:w w:val="103"/>
          <w:sz w:val="28"/>
          <w:szCs w:val="28"/>
        </w:rPr>
        <w:t>-</w:t>
      </w:r>
      <w:r w:rsidR="00A0340C" w:rsidRPr="00471DCB">
        <w:rPr>
          <w:color w:val="000000"/>
          <w:w w:val="103"/>
          <w:sz w:val="28"/>
          <w:szCs w:val="28"/>
        </w:rPr>
        <w:t>в</w:t>
      </w:r>
      <w:r w:rsidR="00A0340C" w:rsidRPr="00471DCB">
        <w:rPr>
          <w:color w:val="000000"/>
          <w:spacing w:val="-1"/>
          <w:w w:val="103"/>
          <w:sz w:val="28"/>
          <w:szCs w:val="28"/>
        </w:rPr>
        <w:t>р</w:t>
      </w:r>
      <w:r w:rsidR="00A0340C" w:rsidRPr="00471DCB">
        <w:rPr>
          <w:color w:val="000000"/>
          <w:spacing w:val="-3"/>
          <w:w w:val="103"/>
          <w:sz w:val="28"/>
          <w:szCs w:val="28"/>
        </w:rPr>
        <w:t>е</w:t>
      </w:r>
      <w:r w:rsidR="00A0340C" w:rsidRPr="00471DCB">
        <w:rPr>
          <w:color w:val="000000"/>
          <w:spacing w:val="-2"/>
          <w:w w:val="103"/>
          <w:sz w:val="28"/>
          <w:szCs w:val="28"/>
        </w:rPr>
        <w:t>м</w:t>
      </w:r>
      <w:r w:rsidR="00A0340C" w:rsidRPr="00471DCB">
        <w:rPr>
          <w:color w:val="000000"/>
          <w:w w:val="103"/>
          <w:sz w:val="28"/>
          <w:szCs w:val="28"/>
        </w:rPr>
        <w:t>я</w:t>
      </w:r>
      <w:r w:rsidR="00A0340C" w:rsidRPr="00471DCB">
        <w:rPr>
          <w:color w:val="000000"/>
          <w:spacing w:val="44"/>
          <w:sz w:val="28"/>
          <w:szCs w:val="28"/>
        </w:rPr>
        <w:t xml:space="preserve"> </w:t>
      </w:r>
      <w:r w:rsidR="00A0340C" w:rsidRPr="00471DCB">
        <w:rPr>
          <w:color w:val="000000"/>
          <w:spacing w:val="-2"/>
          <w:w w:val="103"/>
          <w:sz w:val="28"/>
          <w:szCs w:val="28"/>
        </w:rPr>
        <w:t>о</w:t>
      </w:r>
      <w:r w:rsidR="00A0340C" w:rsidRPr="00471DCB">
        <w:rPr>
          <w:color w:val="000000"/>
          <w:spacing w:val="-8"/>
          <w:w w:val="103"/>
          <w:sz w:val="28"/>
          <w:szCs w:val="28"/>
        </w:rPr>
        <w:t>ж</w:t>
      </w:r>
      <w:r w:rsidR="00A0340C" w:rsidRPr="00471DCB">
        <w:rPr>
          <w:color w:val="000000"/>
          <w:spacing w:val="-3"/>
          <w:w w:val="103"/>
          <w:sz w:val="28"/>
          <w:szCs w:val="28"/>
        </w:rPr>
        <w:t>и</w:t>
      </w:r>
      <w:r w:rsidR="00A0340C" w:rsidRPr="00471DCB">
        <w:rPr>
          <w:color w:val="000000"/>
          <w:spacing w:val="2"/>
          <w:w w:val="103"/>
          <w:sz w:val="28"/>
          <w:szCs w:val="28"/>
        </w:rPr>
        <w:t>д</w:t>
      </w:r>
      <w:r w:rsidR="00A0340C" w:rsidRPr="00471DCB">
        <w:rPr>
          <w:color w:val="000000"/>
          <w:spacing w:val="-2"/>
          <w:w w:val="103"/>
          <w:sz w:val="28"/>
          <w:szCs w:val="28"/>
        </w:rPr>
        <w:t>ан</w:t>
      </w:r>
      <w:r w:rsidR="00A0340C" w:rsidRPr="00471DCB">
        <w:rPr>
          <w:color w:val="000000"/>
          <w:spacing w:val="-3"/>
          <w:w w:val="103"/>
          <w:sz w:val="28"/>
          <w:szCs w:val="28"/>
        </w:rPr>
        <w:t>и</w:t>
      </w:r>
      <w:r w:rsidR="00A0340C" w:rsidRPr="00471DCB">
        <w:rPr>
          <w:color w:val="000000"/>
          <w:w w:val="103"/>
          <w:sz w:val="28"/>
          <w:szCs w:val="28"/>
        </w:rPr>
        <w:t>я</w:t>
      </w:r>
      <w:r w:rsidR="00A0340C" w:rsidRPr="00471DCB">
        <w:rPr>
          <w:color w:val="000000"/>
          <w:spacing w:val="44"/>
          <w:sz w:val="28"/>
          <w:szCs w:val="28"/>
        </w:rPr>
        <w:t xml:space="preserve"> </w:t>
      </w:r>
      <w:r w:rsidR="00A0340C" w:rsidRPr="00471DCB">
        <w:rPr>
          <w:color w:val="000000"/>
          <w:w w:val="103"/>
          <w:sz w:val="28"/>
          <w:szCs w:val="28"/>
        </w:rPr>
        <w:t>в</w:t>
      </w:r>
      <w:r w:rsidR="00A0340C" w:rsidRPr="00471DCB">
        <w:rPr>
          <w:color w:val="000000"/>
          <w:spacing w:val="46"/>
          <w:sz w:val="28"/>
          <w:szCs w:val="28"/>
        </w:rPr>
        <w:t xml:space="preserve"> </w:t>
      </w:r>
      <w:r w:rsidR="00A0340C" w:rsidRPr="00471DCB">
        <w:rPr>
          <w:color w:val="000000"/>
          <w:spacing w:val="-2"/>
          <w:w w:val="103"/>
          <w:sz w:val="28"/>
          <w:szCs w:val="28"/>
        </w:rPr>
        <w:t>о</w:t>
      </w:r>
      <w:r w:rsidR="00A0340C" w:rsidRPr="00471DCB">
        <w:rPr>
          <w:color w:val="000000"/>
          <w:spacing w:val="2"/>
          <w:w w:val="103"/>
          <w:sz w:val="28"/>
          <w:szCs w:val="28"/>
        </w:rPr>
        <w:t>ч</w:t>
      </w:r>
      <w:r w:rsidR="00A0340C" w:rsidRPr="00471DCB">
        <w:rPr>
          <w:color w:val="000000"/>
          <w:spacing w:val="-2"/>
          <w:w w:val="103"/>
          <w:sz w:val="28"/>
          <w:szCs w:val="28"/>
        </w:rPr>
        <w:t>е</w:t>
      </w:r>
      <w:r w:rsidR="00A0340C" w:rsidRPr="00471DCB">
        <w:rPr>
          <w:color w:val="000000"/>
          <w:spacing w:val="-3"/>
          <w:w w:val="103"/>
          <w:sz w:val="28"/>
          <w:szCs w:val="28"/>
        </w:rPr>
        <w:t>р</w:t>
      </w:r>
      <w:r w:rsidR="00A0340C" w:rsidRPr="00471DCB">
        <w:rPr>
          <w:color w:val="000000"/>
          <w:spacing w:val="-2"/>
          <w:w w:val="103"/>
          <w:sz w:val="28"/>
          <w:szCs w:val="28"/>
        </w:rPr>
        <w:t>е</w:t>
      </w:r>
      <w:r w:rsidR="00A0340C" w:rsidRPr="00471DCB">
        <w:rPr>
          <w:color w:val="000000"/>
          <w:spacing w:val="2"/>
          <w:w w:val="103"/>
          <w:sz w:val="28"/>
          <w:szCs w:val="28"/>
        </w:rPr>
        <w:t>д</w:t>
      </w:r>
      <w:r w:rsidR="00A0340C" w:rsidRPr="00471DCB">
        <w:rPr>
          <w:color w:val="000000"/>
          <w:w w:val="103"/>
          <w:sz w:val="28"/>
          <w:szCs w:val="28"/>
        </w:rPr>
        <w:t>и</w:t>
      </w:r>
      <w:r w:rsidR="00A0340C" w:rsidRPr="00471DCB">
        <w:rPr>
          <w:color w:val="000000"/>
          <w:spacing w:val="42"/>
          <w:sz w:val="28"/>
          <w:szCs w:val="28"/>
        </w:rPr>
        <w:t xml:space="preserve"> </w:t>
      </w:r>
      <w:r w:rsidR="00A0340C" w:rsidRPr="00471DCB">
        <w:rPr>
          <w:color w:val="000000"/>
          <w:w w:val="103"/>
          <w:sz w:val="28"/>
          <w:szCs w:val="28"/>
        </w:rPr>
        <w:t>п</w:t>
      </w:r>
      <w:r w:rsidR="00A0340C" w:rsidRPr="00471DCB">
        <w:rPr>
          <w:color w:val="000000"/>
          <w:spacing w:val="-2"/>
          <w:w w:val="103"/>
          <w:sz w:val="28"/>
          <w:szCs w:val="28"/>
        </w:rPr>
        <w:t>р</w:t>
      </w:r>
      <w:r w:rsidR="00A0340C" w:rsidRPr="00471DCB">
        <w:rPr>
          <w:color w:val="000000"/>
          <w:w w:val="103"/>
          <w:sz w:val="28"/>
          <w:szCs w:val="28"/>
        </w:rPr>
        <w:t>и</w:t>
      </w:r>
      <w:r w:rsidR="00A0340C" w:rsidRPr="00471DCB">
        <w:rPr>
          <w:color w:val="000000"/>
          <w:spacing w:val="41"/>
          <w:sz w:val="28"/>
          <w:szCs w:val="28"/>
        </w:rPr>
        <w:t xml:space="preserve"> </w:t>
      </w:r>
      <w:r w:rsidR="00A0340C" w:rsidRPr="00471DCB">
        <w:rPr>
          <w:color w:val="000000"/>
          <w:w w:val="103"/>
          <w:sz w:val="28"/>
          <w:szCs w:val="28"/>
        </w:rPr>
        <w:t>п</w:t>
      </w:r>
      <w:r w:rsidR="00A0340C" w:rsidRPr="00471DCB">
        <w:rPr>
          <w:color w:val="000000"/>
          <w:spacing w:val="-2"/>
          <w:w w:val="103"/>
          <w:sz w:val="28"/>
          <w:szCs w:val="28"/>
        </w:rPr>
        <w:t>о</w:t>
      </w:r>
      <w:r w:rsidR="00A0340C" w:rsidRPr="00471DCB">
        <w:rPr>
          <w:color w:val="000000"/>
          <w:spacing w:val="-6"/>
          <w:w w:val="103"/>
          <w:sz w:val="28"/>
          <w:szCs w:val="28"/>
        </w:rPr>
        <w:t>л</w:t>
      </w:r>
      <w:r w:rsidR="00A0340C" w:rsidRPr="00471DCB">
        <w:rPr>
          <w:color w:val="000000"/>
          <w:spacing w:val="-4"/>
          <w:w w:val="103"/>
          <w:sz w:val="28"/>
          <w:szCs w:val="28"/>
        </w:rPr>
        <w:t>у</w:t>
      </w:r>
      <w:r w:rsidR="00A0340C" w:rsidRPr="00471DCB">
        <w:rPr>
          <w:color w:val="000000"/>
          <w:spacing w:val="1"/>
          <w:w w:val="103"/>
          <w:sz w:val="28"/>
          <w:szCs w:val="28"/>
        </w:rPr>
        <w:t>ч</w:t>
      </w:r>
      <w:r w:rsidR="00A0340C" w:rsidRPr="00471DCB">
        <w:rPr>
          <w:color w:val="000000"/>
          <w:spacing w:val="-1"/>
          <w:w w:val="103"/>
          <w:sz w:val="28"/>
          <w:szCs w:val="28"/>
        </w:rPr>
        <w:t>е</w:t>
      </w:r>
      <w:r w:rsidR="00A0340C" w:rsidRPr="00471DCB">
        <w:rPr>
          <w:color w:val="000000"/>
          <w:spacing w:val="-2"/>
          <w:w w:val="103"/>
          <w:sz w:val="28"/>
          <w:szCs w:val="28"/>
        </w:rPr>
        <w:t>н</w:t>
      </w:r>
      <w:r w:rsidR="00A0340C" w:rsidRPr="00471DCB">
        <w:rPr>
          <w:color w:val="000000"/>
          <w:spacing w:val="-3"/>
          <w:w w:val="103"/>
          <w:sz w:val="28"/>
          <w:szCs w:val="28"/>
        </w:rPr>
        <w:t>и</w:t>
      </w:r>
      <w:r w:rsidR="00A0340C" w:rsidRPr="00471DCB">
        <w:rPr>
          <w:color w:val="000000"/>
          <w:w w:val="103"/>
          <w:sz w:val="28"/>
          <w:szCs w:val="28"/>
        </w:rPr>
        <w:t>и</w:t>
      </w:r>
      <w:r w:rsidR="00A0340C" w:rsidRPr="00471DCB">
        <w:rPr>
          <w:color w:val="000000"/>
          <w:spacing w:val="41"/>
          <w:sz w:val="28"/>
          <w:szCs w:val="28"/>
        </w:rPr>
        <w:t xml:space="preserve"> </w:t>
      </w:r>
      <w:r w:rsidR="00A0340C" w:rsidRPr="00471DCB">
        <w:rPr>
          <w:color w:val="000000"/>
          <w:spacing w:val="-1"/>
          <w:w w:val="103"/>
          <w:sz w:val="28"/>
          <w:szCs w:val="28"/>
        </w:rPr>
        <w:t>р</w:t>
      </w:r>
      <w:r w:rsidR="00A0340C" w:rsidRPr="00471DCB">
        <w:rPr>
          <w:color w:val="000000"/>
          <w:spacing w:val="-3"/>
          <w:w w:val="103"/>
          <w:sz w:val="28"/>
          <w:szCs w:val="28"/>
        </w:rPr>
        <w:t>е</w:t>
      </w:r>
      <w:r w:rsidR="00A0340C" w:rsidRPr="00471DCB">
        <w:rPr>
          <w:color w:val="000000"/>
          <w:spacing w:val="1"/>
          <w:w w:val="103"/>
          <w:sz w:val="28"/>
          <w:szCs w:val="28"/>
        </w:rPr>
        <w:t>з</w:t>
      </w:r>
      <w:r w:rsidR="00A0340C" w:rsidRPr="00471DCB">
        <w:rPr>
          <w:color w:val="000000"/>
          <w:spacing w:val="-3"/>
          <w:w w:val="103"/>
          <w:sz w:val="28"/>
          <w:szCs w:val="28"/>
        </w:rPr>
        <w:t>у</w:t>
      </w:r>
      <w:r w:rsidR="00A0340C" w:rsidRPr="00471DCB">
        <w:rPr>
          <w:color w:val="000000"/>
          <w:spacing w:val="-6"/>
          <w:w w:val="103"/>
          <w:sz w:val="28"/>
          <w:szCs w:val="28"/>
        </w:rPr>
        <w:t>л</w:t>
      </w:r>
      <w:r w:rsidR="00A0340C" w:rsidRPr="00471DCB">
        <w:rPr>
          <w:color w:val="000000"/>
          <w:spacing w:val="-7"/>
          <w:w w:val="103"/>
          <w:sz w:val="28"/>
          <w:szCs w:val="28"/>
        </w:rPr>
        <w:t>ь</w:t>
      </w:r>
      <w:r w:rsidR="00A0340C" w:rsidRPr="00471DCB">
        <w:rPr>
          <w:color w:val="000000"/>
          <w:spacing w:val="1"/>
          <w:w w:val="103"/>
          <w:sz w:val="28"/>
          <w:szCs w:val="28"/>
        </w:rPr>
        <w:t>т</w:t>
      </w:r>
      <w:r w:rsidR="00A0340C" w:rsidRPr="00471DCB">
        <w:rPr>
          <w:color w:val="000000"/>
          <w:spacing w:val="-2"/>
          <w:w w:val="103"/>
          <w:sz w:val="28"/>
          <w:szCs w:val="28"/>
        </w:rPr>
        <w:t>а</w:t>
      </w:r>
      <w:r w:rsidR="00A0340C" w:rsidRPr="00471DCB">
        <w:rPr>
          <w:color w:val="000000"/>
          <w:spacing w:val="1"/>
          <w:w w:val="103"/>
          <w:sz w:val="28"/>
          <w:szCs w:val="28"/>
        </w:rPr>
        <w:t>т</w:t>
      </w:r>
      <w:r w:rsidR="00A0340C" w:rsidRPr="00471DCB">
        <w:rPr>
          <w:color w:val="000000"/>
          <w:w w:val="103"/>
          <w:sz w:val="28"/>
          <w:szCs w:val="28"/>
        </w:rPr>
        <w:t>а</w:t>
      </w:r>
      <w:r w:rsidR="00A0340C" w:rsidRPr="00471DCB">
        <w:rPr>
          <w:color w:val="000000"/>
          <w:spacing w:val="42"/>
          <w:sz w:val="28"/>
          <w:szCs w:val="28"/>
        </w:rPr>
        <w:t xml:space="preserve"> </w:t>
      </w:r>
      <w:r w:rsidR="00A0340C" w:rsidRPr="00471DCB">
        <w:rPr>
          <w:color w:val="000000"/>
          <w:w w:val="103"/>
          <w:sz w:val="28"/>
          <w:szCs w:val="28"/>
        </w:rPr>
        <w:t>п</w:t>
      </w:r>
      <w:r w:rsidR="00A0340C" w:rsidRPr="00471DCB">
        <w:rPr>
          <w:color w:val="000000"/>
          <w:spacing w:val="-2"/>
          <w:w w:val="103"/>
          <w:sz w:val="28"/>
          <w:szCs w:val="28"/>
        </w:rPr>
        <w:t>ре</w:t>
      </w:r>
      <w:r w:rsidR="00A0340C" w:rsidRPr="00471DCB">
        <w:rPr>
          <w:color w:val="000000"/>
          <w:spacing w:val="2"/>
          <w:w w:val="103"/>
          <w:sz w:val="28"/>
          <w:szCs w:val="28"/>
        </w:rPr>
        <w:t>д</w:t>
      </w:r>
      <w:r w:rsidR="00A0340C" w:rsidRPr="00471DCB">
        <w:rPr>
          <w:color w:val="000000"/>
          <w:spacing w:val="-2"/>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2"/>
          <w:w w:val="103"/>
          <w:sz w:val="28"/>
          <w:szCs w:val="28"/>
        </w:rPr>
        <w:t>а</w:t>
      </w:r>
      <w:r w:rsidR="00A0340C" w:rsidRPr="00471DCB">
        <w:rPr>
          <w:color w:val="000000"/>
          <w:w w:val="103"/>
          <w:sz w:val="28"/>
          <w:szCs w:val="28"/>
        </w:rPr>
        <w:t>в</w:t>
      </w:r>
      <w:r w:rsidR="00A0340C" w:rsidRPr="00471DCB">
        <w:rPr>
          <w:color w:val="000000"/>
          <w:spacing w:val="-5"/>
          <w:w w:val="103"/>
          <w:sz w:val="28"/>
          <w:szCs w:val="28"/>
        </w:rPr>
        <w:t>л</w:t>
      </w:r>
      <w:r w:rsidR="00A0340C" w:rsidRPr="00471DCB">
        <w:rPr>
          <w:color w:val="000000"/>
          <w:spacing w:val="-3"/>
          <w:w w:val="103"/>
          <w:sz w:val="28"/>
          <w:szCs w:val="28"/>
        </w:rPr>
        <w:t>е</w:t>
      </w:r>
      <w:r w:rsidR="00A0340C" w:rsidRPr="00471DCB">
        <w:rPr>
          <w:color w:val="000000"/>
          <w:spacing w:val="-2"/>
          <w:w w:val="103"/>
          <w:sz w:val="28"/>
          <w:szCs w:val="28"/>
        </w:rPr>
        <w:t>ни</w:t>
      </w:r>
      <w:r w:rsidR="00A0340C" w:rsidRPr="00471DCB">
        <w:rPr>
          <w:color w:val="000000"/>
          <w:w w:val="103"/>
          <w:sz w:val="28"/>
          <w:szCs w:val="28"/>
        </w:rPr>
        <w:t>я</w:t>
      </w:r>
      <w:r w:rsidR="00A0340C" w:rsidRPr="00471DCB">
        <w:rPr>
          <w:color w:val="000000"/>
          <w:sz w:val="28"/>
          <w:szCs w:val="28"/>
        </w:rPr>
        <w:t xml:space="preserve"> </w:t>
      </w:r>
      <w:r w:rsidR="00A0340C" w:rsidRPr="00471DCB">
        <w:rPr>
          <w:color w:val="000000"/>
          <w:spacing w:val="-2"/>
          <w:w w:val="103"/>
          <w:sz w:val="28"/>
          <w:szCs w:val="28"/>
        </w:rPr>
        <w:t>государственной</w:t>
      </w:r>
      <w:r w:rsidR="00A0340C" w:rsidRPr="00471DCB">
        <w:rPr>
          <w:color w:val="000000"/>
          <w:spacing w:val="-3"/>
          <w:sz w:val="28"/>
          <w:szCs w:val="28"/>
        </w:rPr>
        <w:t xml:space="preserve"> </w:t>
      </w:r>
      <w:r w:rsidR="00A0340C" w:rsidRPr="00471DCB">
        <w:rPr>
          <w:color w:val="000000"/>
          <w:spacing w:val="-4"/>
          <w:w w:val="103"/>
          <w:sz w:val="28"/>
          <w:szCs w:val="28"/>
        </w:rPr>
        <w:t>у</w:t>
      </w:r>
      <w:r w:rsidR="00A0340C" w:rsidRPr="00471DCB">
        <w:rPr>
          <w:color w:val="000000"/>
          <w:spacing w:val="4"/>
          <w:w w:val="103"/>
          <w:sz w:val="28"/>
          <w:szCs w:val="28"/>
        </w:rPr>
        <w:t>с</w:t>
      </w:r>
      <w:r w:rsidR="00A0340C" w:rsidRPr="00471DCB">
        <w:rPr>
          <w:color w:val="000000"/>
          <w:spacing w:val="-5"/>
          <w:w w:val="103"/>
          <w:sz w:val="28"/>
          <w:szCs w:val="28"/>
        </w:rPr>
        <w:t>л</w:t>
      </w:r>
      <w:r w:rsidR="00A0340C" w:rsidRPr="00471DCB">
        <w:rPr>
          <w:color w:val="000000"/>
          <w:spacing w:val="-4"/>
          <w:w w:val="103"/>
          <w:sz w:val="28"/>
          <w:szCs w:val="28"/>
        </w:rPr>
        <w:t>уг</w:t>
      </w:r>
      <w:r w:rsidR="00A0340C" w:rsidRPr="00471DCB">
        <w:rPr>
          <w:color w:val="000000"/>
          <w:spacing w:val="-3"/>
          <w:w w:val="103"/>
          <w:sz w:val="28"/>
          <w:szCs w:val="28"/>
        </w:rPr>
        <w:t>и</w:t>
      </w:r>
      <w:r w:rsidR="00A0340C" w:rsidRPr="00471DCB">
        <w:rPr>
          <w:color w:val="000000"/>
          <w:w w:val="103"/>
          <w:sz w:val="28"/>
          <w:szCs w:val="28"/>
        </w:rPr>
        <w:t>;</w:t>
      </w:r>
    </w:p>
    <w:p w:rsidR="00A0340C" w:rsidRPr="00471DCB" w:rsidRDefault="008835C7" w:rsidP="00A0340C">
      <w:pPr>
        <w:spacing w:line="23" w:lineRule="atLeast"/>
        <w:ind w:firstLine="720"/>
        <w:jc w:val="both"/>
        <w:rPr>
          <w:color w:val="000000"/>
          <w:w w:val="103"/>
          <w:sz w:val="28"/>
          <w:szCs w:val="28"/>
        </w:rPr>
      </w:pPr>
      <w:r>
        <w:rPr>
          <w:color w:val="000000"/>
          <w:spacing w:val="5"/>
          <w:w w:val="103"/>
          <w:sz w:val="28"/>
          <w:szCs w:val="28"/>
        </w:rPr>
        <w:t>-</w:t>
      </w:r>
      <w:r w:rsidR="00A0340C" w:rsidRPr="00471DCB">
        <w:rPr>
          <w:color w:val="000000"/>
          <w:spacing w:val="5"/>
          <w:w w:val="103"/>
          <w:sz w:val="28"/>
          <w:szCs w:val="28"/>
        </w:rPr>
        <w:t>с</w:t>
      </w:r>
      <w:r w:rsidR="00A0340C" w:rsidRPr="00471DCB">
        <w:rPr>
          <w:color w:val="000000"/>
          <w:spacing w:val="-2"/>
          <w:w w:val="103"/>
          <w:sz w:val="28"/>
          <w:szCs w:val="28"/>
        </w:rPr>
        <w:t>о</w:t>
      </w:r>
      <w:r w:rsidR="00A0340C" w:rsidRPr="00471DCB">
        <w:rPr>
          <w:color w:val="000000"/>
          <w:spacing w:val="3"/>
          <w:w w:val="103"/>
          <w:sz w:val="28"/>
          <w:szCs w:val="28"/>
        </w:rPr>
        <w:t>б</w:t>
      </w:r>
      <w:r w:rsidR="00A0340C" w:rsidRPr="00471DCB">
        <w:rPr>
          <w:color w:val="000000"/>
          <w:spacing w:val="-5"/>
          <w:w w:val="103"/>
          <w:sz w:val="28"/>
          <w:szCs w:val="28"/>
        </w:rPr>
        <w:t>л</w:t>
      </w:r>
      <w:r w:rsidR="00A0340C" w:rsidRPr="00471DCB">
        <w:rPr>
          <w:color w:val="000000"/>
          <w:spacing w:val="-1"/>
          <w:w w:val="103"/>
          <w:sz w:val="28"/>
          <w:szCs w:val="28"/>
        </w:rPr>
        <w:t>ю</w:t>
      </w:r>
      <w:r w:rsidR="00A0340C" w:rsidRPr="00471DCB">
        <w:rPr>
          <w:color w:val="000000"/>
          <w:spacing w:val="2"/>
          <w:w w:val="103"/>
          <w:sz w:val="28"/>
          <w:szCs w:val="28"/>
        </w:rPr>
        <w:t>д</w:t>
      </w:r>
      <w:r w:rsidR="00A0340C" w:rsidRPr="00471DCB">
        <w:rPr>
          <w:color w:val="000000"/>
          <w:spacing w:val="-2"/>
          <w:w w:val="103"/>
          <w:sz w:val="28"/>
          <w:szCs w:val="28"/>
        </w:rPr>
        <w:t>ен</w:t>
      </w:r>
      <w:r w:rsidR="00A0340C" w:rsidRPr="00471DCB">
        <w:rPr>
          <w:color w:val="000000"/>
          <w:spacing w:val="-3"/>
          <w:w w:val="103"/>
          <w:sz w:val="28"/>
          <w:szCs w:val="28"/>
        </w:rPr>
        <w:t>и</w:t>
      </w:r>
      <w:r w:rsidR="00A0340C" w:rsidRPr="00471DCB">
        <w:rPr>
          <w:color w:val="000000"/>
          <w:w w:val="103"/>
          <w:sz w:val="28"/>
          <w:szCs w:val="28"/>
        </w:rPr>
        <w:t>е</w:t>
      </w:r>
      <w:r w:rsidR="00A0340C" w:rsidRPr="00471DCB">
        <w:rPr>
          <w:color w:val="000000"/>
          <w:spacing w:val="-2"/>
          <w:sz w:val="28"/>
          <w:szCs w:val="28"/>
        </w:rPr>
        <w:t xml:space="preserve"> </w:t>
      </w:r>
      <w:r w:rsidR="00A0340C" w:rsidRPr="00471DCB">
        <w:rPr>
          <w:color w:val="000000"/>
          <w:spacing w:val="4"/>
          <w:w w:val="103"/>
          <w:sz w:val="28"/>
          <w:szCs w:val="28"/>
        </w:rPr>
        <w:t>с</w:t>
      </w:r>
      <w:r w:rsidR="00A0340C" w:rsidRPr="00471DCB">
        <w:rPr>
          <w:color w:val="000000"/>
          <w:spacing w:val="-2"/>
          <w:w w:val="103"/>
          <w:sz w:val="28"/>
          <w:szCs w:val="28"/>
        </w:rPr>
        <w:t>ро</w:t>
      </w:r>
      <w:r w:rsidR="00A0340C" w:rsidRPr="00471DCB">
        <w:rPr>
          <w:color w:val="000000"/>
          <w:spacing w:val="3"/>
          <w:w w:val="103"/>
          <w:sz w:val="28"/>
          <w:szCs w:val="28"/>
        </w:rPr>
        <w:t>к</w:t>
      </w:r>
      <w:r w:rsidR="00A0340C" w:rsidRPr="00471DCB">
        <w:rPr>
          <w:color w:val="000000"/>
          <w:spacing w:val="-1"/>
          <w:w w:val="103"/>
          <w:sz w:val="28"/>
          <w:szCs w:val="28"/>
        </w:rPr>
        <w:t>о</w:t>
      </w:r>
      <w:r w:rsidR="00A0340C" w:rsidRPr="00471DCB">
        <w:rPr>
          <w:color w:val="000000"/>
          <w:w w:val="103"/>
          <w:sz w:val="28"/>
          <w:szCs w:val="28"/>
        </w:rPr>
        <w:t>в</w:t>
      </w:r>
      <w:r w:rsidR="00A0340C" w:rsidRPr="00471DCB">
        <w:rPr>
          <w:color w:val="000000"/>
          <w:sz w:val="28"/>
          <w:szCs w:val="28"/>
        </w:rPr>
        <w:t xml:space="preserve"> </w:t>
      </w:r>
      <w:r w:rsidR="00A0340C" w:rsidRPr="00471DCB">
        <w:rPr>
          <w:color w:val="000000"/>
          <w:w w:val="103"/>
          <w:sz w:val="28"/>
          <w:szCs w:val="28"/>
        </w:rPr>
        <w:t>п</w:t>
      </w:r>
      <w:r w:rsidR="00A0340C" w:rsidRPr="00471DCB">
        <w:rPr>
          <w:color w:val="000000"/>
          <w:spacing w:val="-3"/>
          <w:w w:val="103"/>
          <w:sz w:val="28"/>
          <w:szCs w:val="28"/>
        </w:rPr>
        <w:t>р</w:t>
      </w:r>
      <w:r w:rsidR="00A0340C" w:rsidRPr="00471DCB">
        <w:rPr>
          <w:color w:val="000000"/>
          <w:spacing w:val="-2"/>
          <w:w w:val="103"/>
          <w:sz w:val="28"/>
          <w:szCs w:val="28"/>
        </w:rPr>
        <w:t>е</w:t>
      </w:r>
      <w:r w:rsidR="00A0340C" w:rsidRPr="00471DCB">
        <w:rPr>
          <w:color w:val="000000"/>
          <w:spacing w:val="2"/>
          <w:w w:val="103"/>
          <w:sz w:val="28"/>
          <w:szCs w:val="28"/>
        </w:rPr>
        <w:t>д</w:t>
      </w:r>
      <w:r w:rsidR="00A0340C" w:rsidRPr="00471DCB">
        <w:rPr>
          <w:color w:val="000000"/>
          <w:spacing w:val="-2"/>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2"/>
          <w:w w:val="103"/>
          <w:sz w:val="28"/>
          <w:szCs w:val="28"/>
        </w:rPr>
        <w:t>а</w:t>
      </w:r>
      <w:r w:rsidR="00A0340C" w:rsidRPr="00471DCB">
        <w:rPr>
          <w:color w:val="000000"/>
          <w:w w:val="103"/>
          <w:sz w:val="28"/>
          <w:szCs w:val="28"/>
        </w:rPr>
        <w:t>в</w:t>
      </w:r>
      <w:r w:rsidR="00A0340C" w:rsidRPr="00471DCB">
        <w:rPr>
          <w:color w:val="000000"/>
          <w:spacing w:val="-5"/>
          <w:w w:val="103"/>
          <w:sz w:val="28"/>
          <w:szCs w:val="28"/>
        </w:rPr>
        <w:t>л</w:t>
      </w:r>
      <w:r w:rsidR="00A0340C" w:rsidRPr="00471DCB">
        <w:rPr>
          <w:color w:val="000000"/>
          <w:spacing w:val="-2"/>
          <w:w w:val="103"/>
          <w:sz w:val="28"/>
          <w:szCs w:val="28"/>
        </w:rPr>
        <w:t>ен</w:t>
      </w:r>
      <w:r w:rsidR="00A0340C" w:rsidRPr="00471DCB">
        <w:rPr>
          <w:color w:val="000000"/>
          <w:spacing w:val="-3"/>
          <w:w w:val="103"/>
          <w:sz w:val="28"/>
          <w:szCs w:val="28"/>
        </w:rPr>
        <w:t>и</w:t>
      </w:r>
      <w:r w:rsidR="00A0340C" w:rsidRPr="00471DCB">
        <w:rPr>
          <w:color w:val="000000"/>
          <w:w w:val="103"/>
          <w:sz w:val="28"/>
          <w:szCs w:val="28"/>
        </w:rPr>
        <w:t>я</w:t>
      </w:r>
      <w:r w:rsidR="00A0340C" w:rsidRPr="00471DCB">
        <w:rPr>
          <w:color w:val="000000"/>
          <w:spacing w:val="-1"/>
          <w:sz w:val="28"/>
          <w:szCs w:val="28"/>
        </w:rPr>
        <w:t xml:space="preserve"> </w:t>
      </w:r>
      <w:r w:rsidR="00A0340C" w:rsidRPr="00471DCB">
        <w:rPr>
          <w:color w:val="000000"/>
          <w:spacing w:val="-2"/>
          <w:w w:val="103"/>
          <w:sz w:val="28"/>
          <w:szCs w:val="28"/>
        </w:rPr>
        <w:t>государственной</w:t>
      </w:r>
      <w:r w:rsidR="00A0340C" w:rsidRPr="00471DCB">
        <w:rPr>
          <w:color w:val="000000"/>
          <w:spacing w:val="-2"/>
          <w:sz w:val="28"/>
          <w:szCs w:val="28"/>
        </w:rPr>
        <w:t xml:space="preserve"> </w:t>
      </w:r>
      <w:r w:rsidR="00A0340C" w:rsidRPr="00471DCB">
        <w:rPr>
          <w:color w:val="000000"/>
          <w:spacing w:val="-4"/>
          <w:w w:val="103"/>
          <w:sz w:val="28"/>
          <w:szCs w:val="28"/>
        </w:rPr>
        <w:t>у</w:t>
      </w:r>
      <w:r w:rsidR="00A0340C" w:rsidRPr="00471DCB">
        <w:rPr>
          <w:color w:val="000000"/>
          <w:spacing w:val="4"/>
          <w:w w:val="103"/>
          <w:sz w:val="28"/>
          <w:szCs w:val="28"/>
        </w:rPr>
        <w:t>с</w:t>
      </w:r>
      <w:r w:rsidR="00A0340C" w:rsidRPr="00471DCB">
        <w:rPr>
          <w:color w:val="000000"/>
          <w:spacing w:val="-5"/>
          <w:w w:val="103"/>
          <w:sz w:val="28"/>
          <w:szCs w:val="28"/>
        </w:rPr>
        <w:t>л</w:t>
      </w:r>
      <w:r w:rsidR="00A0340C" w:rsidRPr="00471DCB">
        <w:rPr>
          <w:color w:val="000000"/>
          <w:spacing w:val="-4"/>
          <w:w w:val="103"/>
          <w:sz w:val="28"/>
          <w:szCs w:val="28"/>
        </w:rPr>
        <w:t>уг</w:t>
      </w:r>
      <w:r w:rsidR="00A0340C" w:rsidRPr="00471DCB">
        <w:rPr>
          <w:color w:val="000000"/>
          <w:spacing w:val="-3"/>
          <w:w w:val="103"/>
          <w:sz w:val="28"/>
          <w:szCs w:val="28"/>
        </w:rPr>
        <w:t>и</w:t>
      </w:r>
      <w:r w:rsidR="00A0340C" w:rsidRPr="00471DCB">
        <w:rPr>
          <w:color w:val="000000"/>
          <w:w w:val="103"/>
          <w:sz w:val="28"/>
          <w:szCs w:val="28"/>
        </w:rPr>
        <w:t>;</w:t>
      </w:r>
    </w:p>
    <w:p w:rsidR="00A0340C" w:rsidRPr="00471DCB" w:rsidRDefault="008835C7" w:rsidP="00A0340C">
      <w:pPr>
        <w:spacing w:line="23" w:lineRule="atLeast"/>
        <w:ind w:firstLine="720"/>
        <w:jc w:val="both"/>
        <w:rPr>
          <w:color w:val="000000"/>
          <w:w w:val="103"/>
          <w:sz w:val="28"/>
          <w:szCs w:val="28"/>
        </w:rPr>
      </w:pPr>
      <w:r>
        <w:rPr>
          <w:color w:val="000000"/>
          <w:spacing w:val="4"/>
          <w:w w:val="103"/>
          <w:sz w:val="28"/>
          <w:szCs w:val="28"/>
        </w:rPr>
        <w:t>-</w:t>
      </w:r>
      <w:r w:rsidR="00A0340C" w:rsidRPr="00471DCB">
        <w:rPr>
          <w:color w:val="000000"/>
          <w:spacing w:val="4"/>
          <w:w w:val="103"/>
          <w:sz w:val="28"/>
          <w:szCs w:val="28"/>
        </w:rPr>
        <w:t>к</w:t>
      </w:r>
      <w:r w:rsidR="00A0340C" w:rsidRPr="00471DCB">
        <w:rPr>
          <w:color w:val="000000"/>
          <w:spacing w:val="-2"/>
          <w:w w:val="103"/>
          <w:sz w:val="28"/>
          <w:szCs w:val="28"/>
        </w:rPr>
        <w:t>о</w:t>
      </w:r>
      <w:r w:rsidR="00A0340C" w:rsidRPr="00471DCB">
        <w:rPr>
          <w:color w:val="000000"/>
          <w:spacing w:val="-6"/>
          <w:w w:val="103"/>
          <w:sz w:val="28"/>
          <w:szCs w:val="28"/>
        </w:rPr>
        <w:t>л</w:t>
      </w:r>
      <w:r w:rsidR="00A0340C" w:rsidRPr="00471DCB">
        <w:rPr>
          <w:color w:val="000000"/>
          <w:spacing w:val="-3"/>
          <w:w w:val="103"/>
          <w:sz w:val="28"/>
          <w:szCs w:val="28"/>
        </w:rPr>
        <w:t>и</w:t>
      </w:r>
      <w:r w:rsidR="00A0340C" w:rsidRPr="00471DCB">
        <w:rPr>
          <w:color w:val="000000"/>
          <w:spacing w:val="2"/>
          <w:w w:val="103"/>
          <w:sz w:val="28"/>
          <w:szCs w:val="28"/>
        </w:rPr>
        <w:t>ч</w:t>
      </w:r>
      <w:r w:rsidR="00A0340C" w:rsidRPr="00471DCB">
        <w:rPr>
          <w:color w:val="000000"/>
          <w:spacing w:val="-2"/>
          <w:w w:val="103"/>
          <w:sz w:val="28"/>
          <w:szCs w:val="28"/>
        </w:rPr>
        <w:t>е</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1"/>
          <w:w w:val="103"/>
          <w:sz w:val="28"/>
          <w:szCs w:val="28"/>
        </w:rPr>
        <w:t>в</w:t>
      </w:r>
      <w:r w:rsidR="00A0340C" w:rsidRPr="00471DCB">
        <w:rPr>
          <w:color w:val="000000"/>
          <w:w w:val="103"/>
          <w:sz w:val="28"/>
          <w:szCs w:val="28"/>
        </w:rPr>
        <w:t>о</w:t>
      </w:r>
      <w:r w:rsidR="00A0340C" w:rsidRPr="00471DCB">
        <w:rPr>
          <w:color w:val="000000"/>
          <w:spacing w:val="-24"/>
          <w:sz w:val="28"/>
          <w:szCs w:val="28"/>
        </w:rPr>
        <w:t xml:space="preserve"> </w:t>
      </w:r>
      <w:r w:rsidR="00A0340C" w:rsidRPr="00471DCB">
        <w:rPr>
          <w:color w:val="000000"/>
          <w:w w:val="103"/>
          <w:sz w:val="28"/>
          <w:szCs w:val="28"/>
        </w:rPr>
        <w:t>в</w:t>
      </w:r>
      <w:r w:rsidR="00A0340C" w:rsidRPr="00471DCB">
        <w:rPr>
          <w:color w:val="000000"/>
          <w:spacing w:val="2"/>
          <w:w w:val="103"/>
          <w:sz w:val="28"/>
          <w:szCs w:val="28"/>
        </w:rPr>
        <w:t>з</w:t>
      </w:r>
      <w:r w:rsidR="00A0340C" w:rsidRPr="00471DCB">
        <w:rPr>
          <w:color w:val="000000"/>
          <w:spacing w:val="-2"/>
          <w:w w:val="103"/>
          <w:sz w:val="28"/>
          <w:szCs w:val="28"/>
        </w:rPr>
        <w:t>а</w:t>
      </w:r>
      <w:r w:rsidR="00A0340C" w:rsidRPr="00471DCB">
        <w:rPr>
          <w:color w:val="000000"/>
          <w:spacing w:val="-3"/>
          <w:w w:val="103"/>
          <w:sz w:val="28"/>
          <w:szCs w:val="28"/>
        </w:rPr>
        <w:t>и</w:t>
      </w:r>
      <w:r w:rsidR="00A0340C" w:rsidRPr="00471DCB">
        <w:rPr>
          <w:color w:val="000000"/>
          <w:spacing w:val="-2"/>
          <w:w w:val="103"/>
          <w:sz w:val="28"/>
          <w:szCs w:val="28"/>
        </w:rPr>
        <w:t>мо</w:t>
      </w:r>
      <w:r w:rsidR="00A0340C" w:rsidRPr="00471DCB">
        <w:rPr>
          <w:color w:val="000000"/>
          <w:spacing w:val="2"/>
          <w:w w:val="103"/>
          <w:sz w:val="28"/>
          <w:szCs w:val="28"/>
        </w:rPr>
        <w:t>д</w:t>
      </w:r>
      <w:r w:rsidR="00A0340C" w:rsidRPr="00471DCB">
        <w:rPr>
          <w:color w:val="000000"/>
          <w:spacing w:val="-2"/>
          <w:w w:val="103"/>
          <w:sz w:val="28"/>
          <w:szCs w:val="28"/>
        </w:rPr>
        <w:t>е</w:t>
      </w:r>
      <w:r w:rsidR="00A0340C" w:rsidRPr="00471DCB">
        <w:rPr>
          <w:color w:val="000000"/>
          <w:spacing w:val="-3"/>
          <w:w w:val="103"/>
          <w:sz w:val="28"/>
          <w:szCs w:val="28"/>
        </w:rPr>
        <w:t>й</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1"/>
          <w:w w:val="103"/>
          <w:sz w:val="28"/>
          <w:szCs w:val="28"/>
        </w:rPr>
        <w:t>в</w:t>
      </w:r>
      <w:r w:rsidR="00A0340C" w:rsidRPr="00471DCB">
        <w:rPr>
          <w:color w:val="000000"/>
          <w:spacing w:val="-2"/>
          <w:w w:val="103"/>
          <w:sz w:val="28"/>
          <w:szCs w:val="28"/>
        </w:rPr>
        <w:t>и</w:t>
      </w:r>
      <w:r w:rsidR="00A0340C" w:rsidRPr="00471DCB">
        <w:rPr>
          <w:color w:val="000000"/>
          <w:w w:val="103"/>
          <w:sz w:val="28"/>
          <w:szCs w:val="28"/>
        </w:rPr>
        <w:t>й</w:t>
      </w:r>
      <w:r w:rsidR="00A0340C" w:rsidRPr="00471DCB">
        <w:rPr>
          <w:color w:val="000000"/>
          <w:sz w:val="28"/>
          <w:szCs w:val="28"/>
        </w:rPr>
        <w:t xml:space="preserve"> </w:t>
      </w:r>
      <w:r w:rsidR="00A0340C" w:rsidRPr="00471DCB">
        <w:rPr>
          <w:color w:val="000000"/>
          <w:spacing w:val="1"/>
          <w:w w:val="103"/>
          <w:sz w:val="28"/>
          <w:szCs w:val="28"/>
        </w:rPr>
        <w:t>з</w:t>
      </w:r>
      <w:r w:rsidR="00A0340C" w:rsidRPr="00471DCB">
        <w:rPr>
          <w:color w:val="000000"/>
          <w:spacing w:val="-1"/>
          <w:w w:val="103"/>
          <w:sz w:val="28"/>
          <w:szCs w:val="28"/>
        </w:rPr>
        <w:t>ая</w:t>
      </w:r>
      <w:r w:rsidR="00A0340C" w:rsidRPr="00471DCB">
        <w:rPr>
          <w:color w:val="000000"/>
          <w:w w:val="103"/>
          <w:sz w:val="28"/>
          <w:szCs w:val="28"/>
        </w:rPr>
        <w:t>в</w:t>
      </w:r>
      <w:r w:rsidR="00A0340C" w:rsidRPr="00471DCB">
        <w:rPr>
          <w:color w:val="000000"/>
          <w:spacing w:val="-2"/>
          <w:w w:val="103"/>
          <w:sz w:val="28"/>
          <w:szCs w:val="28"/>
        </w:rPr>
        <w:t>и</w:t>
      </w:r>
      <w:r w:rsidR="00A0340C" w:rsidRPr="00471DCB">
        <w:rPr>
          <w:color w:val="000000"/>
          <w:spacing w:val="1"/>
          <w:w w:val="103"/>
          <w:sz w:val="28"/>
          <w:szCs w:val="28"/>
        </w:rPr>
        <w:t>т</w:t>
      </w:r>
      <w:r w:rsidR="00A0340C" w:rsidRPr="00471DCB">
        <w:rPr>
          <w:color w:val="000000"/>
          <w:spacing w:val="-2"/>
          <w:w w:val="103"/>
          <w:sz w:val="28"/>
          <w:szCs w:val="28"/>
        </w:rPr>
        <w:t>е</w:t>
      </w:r>
      <w:r w:rsidR="00A0340C" w:rsidRPr="00471DCB">
        <w:rPr>
          <w:color w:val="000000"/>
          <w:spacing w:val="-6"/>
          <w:w w:val="103"/>
          <w:sz w:val="28"/>
          <w:szCs w:val="28"/>
        </w:rPr>
        <w:t>л</w:t>
      </w:r>
      <w:r w:rsidR="00A0340C" w:rsidRPr="00471DCB">
        <w:rPr>
          <w:color w:val="000000"/>
          <w:w w:val="103"/>
          <w:sz w:val="28"/>
          <w:szCs w:val="28"/>
        </w:rPr>
        <w:t>я</w:t>
      </w:r>
      <w:r w:rsidR="00A0340C" w:rsidRPr="00471DCB">
        <w:rPr>
          <w:color w:val="000000"/>
          <w:sz w:val="28"/>
          <w:szCs w:val="28"/>
        </w:rPr>
        <w:t xml:space="preserve"> </w:t>
      </w:r>
      <w:r w:rsidR="00A0340C" w:rsidRPr="00471DCB">
        <w:rPr>
          <w:color w:val="000000"/>
          <w:spacing w:val="4"/>
          <w:w w:val="103"/>
          <w:sz w:val="28"/>
          <w:szCs w:val="28"/>
        </w:rPr>
        <w:t>с</w:t>
      </w:r>
      <w:r w:rsidR="00A0340C" w:rsidRPr="00471DCB">
        <w:rPr>
          <w:color w:val="000000"/>
          <w:w w:val="103"/>
          <w:sz w:val="28"/>
          <w:szCs w:val="28"/>
        </w:rPr>
        <w:t>о</w:t>
      </w:r>
      <w:r w:rsidR="00A0340C" w:rsidRPr="00471DCB">
        <w:rPr>
          <w:color w:val="000000"/>
          <w:sz w:val="28"/>
          <w:szCs w:val="28"/>
        </w:rPr>
        <w:t xml:space="preserve"> </w:t>
      </w:r>
      <w:r w:rsidR="00A0340C" w:rsidRPr="00471DCB">
        <w:rPr>
          <w:color w:val="000000"/>
          <w:spacing w:val="5"/>
          <w:w w:val="103"/>
          <w:sz w:val="28"/>
          <w:szCs w:val="28"/>
        </w:rPr>
        <w:t>с</w:t>
      </w:r>
      <w:r w:rsidR="00A0340C" w:rsidRPr="00471DCB">
        <w:rPr>
          <w:color w:val="000000"/>
          <w:w w:val="103"/>
          <w:sz w:val="28"/>
          <w:szCs w:val="28"/>
        </w:rPr>
        <w:t>п</w:t>
      </w:r>
      <w:r w:rsidR="00A0340C" w:rsidRPr="00471DCB">
        <w:rPr>
          <w:color w:val="000000"/>
          <w:spacing w:val="-2"/>
          <w:w w:val="103"/>
          <w:sz w:val="28"/>
          <w:szCs w:val="28"/>
        </w:rPr>
        <w:t>е</w:t>
      </w:r>
      <w:r w:rsidR="00A0340C" w:rsidRPr="00471DCB">
        <w:rPr>
          <w:color w:val="000000"/>
          <w:spacing w:val="3"/>
          <w:w w:val="103"/>
          <w:sz w:val="28"/>
          <w:szCs w:val="28"/>
        </w:rPr>
        <w:t>ц</w:t>
      </w:r>
      <w:r w:rsidR="00A0340C" w:rsidRPr="00471DCB">
        <w:rPr>
          <w:color w:val="000000"/>
          <w:spacing w:val="-2"/>
          <w:w w:val="103"/>
          <w:sz w:val="28"/>
          <w:szCs w:val="28"/>
        </w:rPr>
        <w:t>иа</w:t>
      </w:r>
      <w:r w:rsidR="00A0340C" w:rsidRPr="00471DCB">
        <w:rPr>
          <w:color w:val="000000"/>
          <w:spacing w:val="-7"/>
          <w:w w:val="103"/>
          <w:sz w:val="28"/>
          <w:szCs w:val="28"/>
        </w:rPr>
        <w:t>л</w:t>
      </w:r>
      <w:r w:rsidR="00A0340C" w:rsidRPr="00471DCB">
        <w:rPr>
          <w:color w:val="000000"/>
          <w:spacing w:val="-2"/>
          <w:w w:val="103"/>
          <w:sz w:val="28"/>
          <w:szCs w:val="28"/>
        </w:rPr>
        <w:t>и</w:t>
      </w:r>
      <w:r w:rsidR="00A0340C" w:rsidRPr="00471DCB">
        <w:rPr>
          <w:color w:val="000000"/>
          <w:spacing w:val="4"/>
          <w:w w:val="103"/>
          <w:sz w:val="28"/>
          <w:szCs w:val="28"/>
        </w:rPr>
        <w:t>с</w:t>
      </w:r>
      <w:r w:rsidR="00A0340C" w:rsidRPr="00471DCB">
        <w:rPr>
          <w:color w:val="000000"/>
          <w:spacing w:val="1"/>
          <w:w w:val="103"/>
          <w:sz w:val="28"/>
          <w:szCs w:val="28"/>
        </w:rPr>
        <w:t>т</w:t>
      </w:r>
      <w:r w:rsidR="00A0340C" w:rsidRPr="00471DCB">
        <w:rPr>
          <w:color w:val="000000"/>
          <w:spacing w:val="-1"/>
          <w:w w:val="103"/>
          <w:sz w:val="28"/>
          <w:szCs w:val="28"/>
        </w:rPr>
        <w:t>а</w:t>
      </w:r>
      <w:r w:rsidR="00A0340C" w:rsidRPr="00471DCB">
        <w:rPr>
          <w:color w:val="000000"/>
          <w:spacing w:val="-2"/>
          <w:w w:val="103"/>
          <w:sz w:val="28"/>
          <w:szCs w:val="28"/>
        </w:rPr>
        <w:t>м</w:t>
      </w:r>
      <w:r w:rsidR="00A0340C" w:rsidRPr="00471DCB">
        <w:rPr>
          <w:color w:val="000000"/>
          <w:w w:val="103"/>
          <w:sz w:val="28"/>
          <w:szCs w:val="28"/>
        </w:rPr>
        <w:t>и</w:t>
      </w:r>
      <w:r w:rsidR="00A0340C" w:rsidRPr="00471DCB">
        <w:rPr>
          <w:color w:val="000000"/>
          <w:spacing w:val="-25"/>
          <w:sz w:val="28"/>
          <w:szCs w:val="28"/>
        </w:rPr>
        <w:t xml:space="preserve"> </w:t>
      </w:r>
      <w:r w:rsidR="00A0340C" w:rsidRPr="00471DCB">
        <w:rPr>
          <w:color w:val="000000"/>
          <w:w w:val="103"/>
          <w:sz w:val="28"/>
          <w:szCs w:val="28"/>
        </w:rPr>
        <w:t>Управления п</w:t>
      </w:r>
      <w:r w:rsidR="00A0340C" w:rsidRPr="00471DCB">
        <w:rPr>
          <w:color w:val="000000"/>
          <w:spacing w:val="-2"/>
          <w:w w:val="103"/>
          <w:sz w:val="28"/>
          <w:szCs w:val="28"/>
        </w:rPr>
        <w:t>р</w:t>
      </w:r>
      <w:r w:rsidR="00A0340C" w:rsidRPr="00471DCB">
        <w:rPr>
          <w:color w:val="000000"/>
          <w:w w:val="103"/>
          <w:sz w:val="28"/>
          <w:szCs w:val="28"/>
        </w:rPr>
        <w:t>и</w:t>
      </w:r>
      <w:r w:rsidR="00A0340C" w:rsidRPr="00471DCB">
        <w:rPr>
          <w:color w:val="000000"/>
          <w:spacing w:val="106"/>
          <w:sz w:val="28"/>
          <w:szCs w:val="28"/>
        </w:rPr>
        <w:t xml:space="preserve"> </w:t>
      </w:r>
      <w:r w:rsidR="00A0340C" w:rsidRPr="00471DCB">
        <w:rPr>
          <w:color w:val="000000"/>
          <w:w w:val="103"/>
          <w:sz w:val="28"/>
          <w:szCs w:val="28"/>
        </w:rPr>
        <w:t>п</w:t>
      </w:r>
      <w:r w:rsidR="00A0340C" w:rsidRPr="00471DCB">
        <w:rPr>
          <w:color w:val="000000"/>
          <w:spacing w:val="-2"/>
          <w:w w:val="103"/>
          <w:sz w:val="28"/>
          <w:szCs w:val="28"/>
        </w:rPr>
        <w:t>р</w:t>
      </w:r>
      <w:r w:rsidR="00A0340C" w:rsidRPr="00471DCB">
        <w:rPr>
          <w:color w:val="000000"/>
          <w:spacing w:val="-3"/>
          <w:w w:val="103"/>
          <w:sz w:val="28"/>
          <w:szCs w:val="28"/>
        </w:rPr>
        <w:t>е</w:t>
      </w:r>
      <w:r w:rsidR="00A0340C" w:rsidRPr="00471DCB">
        <w:rPr>
          <w:color w:val="000000"/>
          <w:spacing w:val="2"/>
          <w:w w:val="103"/>
          <w:sz w:val="28"/>
          <w:szCs w:val="28"/>
        </w:rPr>
        <w:t>д</w:t>
      </w:r>
      <w:r w:rsidR="00A0340C" w:rsidRPr="00471DCB">
        <w:rPr>
          <w:color w:val="000000"/>
          <w:spacing w:val="-2"/>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1"/>
          <w:w w:val="103"/>
          <w:sz w:val="28"/>
          <w:szCs w:val="28"/>
        </w:rPr>
        <w:t>а</w:t>
      </w:r>
      <w:r w:rsidR="00A0340C" w:rsidRPr="00471DCB">
        <w:rPr>
          <w:color w:val="000000"/>
          <w:w w:val="103"/>
          <w:sz w:val="28"/>
          <w:szCs w:val="28"/>
        </w:rPr>
        <w:t>в</w:t>
      </w:r>
      <w:r w:rsidR="00A0340C" w:rsidRPr="00471DCB">
        <w:rPr>
          <w:color w:val="000000"/>
          <w:spacing w:val="-6"/>
          <w:w w:val="103"/>
          <w:sz w:val="28"/>
          <w:szCs w:val="28"/>
        </w:rPr>
        <w:t>л</w:t>
      </w:r>
      <w:r w:rsidR="00A0340C" w:rsidRPr="00471DCB">
        <w:rPr>
          <w:color w:val="000000"/>
          <w:spacing w:val="-2"/>
          <w:w w:val="103"/>
          <w:sz w:val="28"/>
          <w:szCs w:val="28"/>
        </w:rPr>
        <w:t>ен</w:t>
      </w:r>
      <w:r w:rsidR="00A0340C" w:rsidRPr="00471DCB">
        <w:rPr>
          <w:color w:val="000000"/>
          <w:spacing w:val="-3"/>
          <w:w w:val="103"/>
          <w:sz w:val="28"/>
          <w:szCs w:val="28"/>
        </w:rPr>
        <w:t>и</w:t>
      </w:r>
      <w:r w:rsidR="00A0340C" w:rsidRPr="00471DCB">
        <w:rPr>
          <w:color w:val="000000"/>
          <w:w w:val="103"/>
          <w:sz w:val="28"/>
          <w:szCs w:val="28"/>
        </w:rPr>
        <w:t>и</w:t>
      </w:r>
      <w:r w:rsidR="00A0340C" w:rsidRPr="00471DCB">
        <w:rPr>
          <w:color w:val="000000"/>
          <w:spacing w:val="106"/>
          <w:sz w:val="28"/>
          <w:szCs w:val="28"/>
        </w:rPr>
        <w:t xml:space="preserve"> </w:t>
      </w:r>
      <w:r w:rsidR="00A0340C" w:rsidRPr="00471DCB">
        <w:rPr>
          <w:color w:val="000000"/>
          <w:spacing w:val="-1"/>
          <w:w w:val="103"/>
          <w:sz w:val="28"/>
          <w:szCs w:val="28"/>
        </w:rPr>
        <w:t>государственной</w:t>
      </w:r>
      <w:r w:rsidR="00A0340C" w:rsidRPr="00471DCB">
        <w:rPr>
          <w:color w:val="000000"/>
          <w:spacing w:val="106"/>
          <w:sz w:val="28"/>
          <w:szCs w:val="28"/>
        </w:rPr>
        <w:t xml:space="preserve"> </w:t>
      </w:r>
      <w:r w:rsidR="00A0340C" w:rsidRPr="00471DCB">
        <w:rPr>
          <w:color w:val="000000"/>
          <w:spacing w:val="-3"/>
          <w:w w:val="103"/>
          <w:sz w:val="28"/>
          <w:szCs w:val="28"/>
        </w:rPr>
        <w:t>у</w:t>
      </w:r>
      <w:r w:rsidR="00A0340C" w:rsidRPr="00471DCB">
        <w:rPr>
          <w:color w:val="000000"/>
          <w:spacing w:val="4"/>
          <w:w w:val="103"/>
          <w:sz w:val="28"/>
          <w:szCs w:val="28"/>
        </w:rPr>
        <w:t>с</w:t>
      </w:r>
      <w:r w:rsidR="00A0340C" w:rsidRPr="00471DCB">
        <w:rPr>
          <w:color w:val="000000"/>
          <w:spacing w:val="-5"/>
          <w:w w:val="103"/>
          <w:sz w:val="28"/>
          <w:szCs w:val="28"/>
        </w:rPr>
        <w:t>л</w:t>
      </w:r>
      <w:r w:rsidR="00A0340C" w:rsidRPr="00471DCB">
        <w:rPr>
          <w:color w:val="000000"/>
          <w:spacing w:val="-4"/>
          <w:w w:val="103"/>
          <w:sz w:val="28"/>
          <w:szCs w:val="28"/>
        </w:rPr>
        <w:t>уг</w:t>
      </w:r>
      <w:r w:rsidR="00A0340C" w:rsidRPr="00471DCB">
        <w:rPr>
          <w:color w:val="000000"/>
          <w:w w:val="103"/>
          <w:sz w:val="28"/>
          <w:szCs w:val="28"/>
        </w:rPr>
        <w:t>и</w:t>
      </w:r>
      <w:r w:rsidR="00A0340C" w:rsidRPr="00471DCB">
        <w:rPr>
          <w:color w:val="000000"/>
          <w:spacing w:val="106"/>
          <w:sz w:val="28"/>
          <w:szCs w:val="28"/>
        </w:rPr>
        <w:t xml:space="preserve"> </w:t>
      </w:r>
      <w:r w:rsidR="00A0340C" w:rsidRPr="00471DCB">
        <w:rPr>
          <w:color w:val="000000"/>
          <w:w w:val="103"/>
          <w:sz w:val="28"/>
          <w:szCs w:val="28"/>
        </w:rPr>
        <w:t>и</w:t>
      </w:r>
      <w:r w:rsidR="00A0340C" w:rsidRPr="00471DCB">
        <w:rPr>
          <w:color w:val="000000"/>
          <w:spacing w:val="107"/>
          <w:sz w:val="28"/>
          <w:szCs w:val="28"/>
        </w:rPr>
        <w:t xml:space="preserve"> </w:t>
      </w:r>
      <w:r w:rsidR="00A0340C" w:rsidRPr="00471DCB">
        <w:rPr>
          <w:color w:val="000000"/>
          <w:spacing w:val="-2"/>
          <w:w w:val="103"/>
          <w:sz w:val="28"/>
          <w:szCs w:val="28"/>
        </w:rPr>
        <w:t>и</w:t>
      </w:r>
      <w:r w:rsidR="00A0340C" w:rsidRPr="00471DCB">
        <w:rPr>
          <w:color w:val="000000"/>
          <w:w w:val="103"/>
          <w:sz w:val="28"/>
          <w:szCs w:val="28"/>
        </w:rPr>
        <w:t>х</w:t>
      </w:r>
      <w:r w:rsidR="00A0340C" w:rsidRPr="00471DCB">
        <w:rPr>
          <w:color w:val="000000"/>
          <w:sz w:val="28"/>
          <w:szCs w:val="28"/>
        </w:rPr>
        <w:t xml:space="preserve"> </w:t>
      </w:r>
      <w:r w:rsidR="00A0340C" w:rsidRPr="00471DCB">
        <w:rPr>
          <w:color w:val="000000"/>
          <w:w w:val="103"/>
          <w:sz w:val="28"/>
          <w:szCs w:val="28"/>
        </w:rPr>
        <w:t>п</w:t>
      </w:r>
      <w:r w:rsidR="00A0340C" w:rsidRPr="00471DCB">
        <w:rPr>
          <w:color w:val="000000"/>
          <w:spacing w:val="-3"/>
          <w:w w:val="103"/>
          <w:sz w:val="28"/>
          <w:szCs w:val="28"/>
        </w:rPr>
        <w:t>р</w:t>
      </w:r>
      <w:r w:rsidR="00A0340C" w:rsidRPr="00471DCB">
        <w:rPr>
          <w:color w:val="000000"/>
          <w:spacing w:val="-2"/>
          <w:w w:val="103"/>
          <w:sz w:val="28"/>
          <w:szCs w:val="28"/>
        </w:rPr>
        <w:t>о</w:t>
      </w:r>
      <w:r w:rsidR="00A0340C" w:rsidRPr="00471DCB">
        <w:rPr>
          <w:color w:val="000000"/>
          <w:spacing w:val="2"/>
          <w:w w:val="103"/>
          <w:sz w:val="28"/>
          <w:szCs w:val="28"/>
        </w:rPr>
        <w:t>д</w:t>
      </w:r>
      <w:r w:rsidR="00A0340C" w:rsidRPr="00471DCB">
        <w:rPr>
          <w:color w:val="000000"/>
          <w:spacing w:val="-2"/>
          <w:w w:val="103"/>
          <w:sz w:val="28"/>
          <w:szCs w:val="28"/>
        </w:rPr>
        <w:t>о</w:t>
      </w:r>
      <w:r w:rsidR="00A0340C" w:rsidRPr="00471DCB">
        <w:rPr>
          <w:color w:val="000000"/>
          <w:spacing w:val="-6"/>
          <w:w w:val="103"/>
          <w:sz w:val="28"/>
          <w:szCs w:val="28"/>
        </w:rPr>
        <w:t>л</w:t>
      </w:r>
      <w:r w:rsidR="00A0340C" w:rsidRPr="00471DCB">
        <w:rPr>
          <w:color w:val="000000"/>
          <w:spacing w:val="-9"/>
          <w:w w:val="103"/>
          <w:sz w:val="28"/>
          <w:szCs w:val="28"/>
        </w:rPr>
        <w:t>ж</w:t>
      </w:r>
      <w:r w:rsidR="00A0340C" w:rsidRPr="00471DCB">
        <w:rPr>
          <w:color w:val="000000"/>
          <w:spacing w:val="-2"/>
          <w:w w:val="103"/>
          <w:sz w:val="28"/>
          <w:szCs w:val="28"/>
        </w:rPr>
        <w:t>и</w:t>
      </w:r>
      <w:r w:rsidR="00A0340C" w:rsidRPr="00471DCB">
        <w:rPr>
          <w:color w:val="000000"/>
          <w:w w:val="103"/>
          <w:sz w:val="28"/>
          <w:szCs w:val="28"/>
        </w:rPr>
        <w:t>т</w:t>
      </w:r>
      <w:r w:rsidR="00A0340C" w:rsidRPr="00471DCB">
        <w:rPr>
          <w:color w:val="000000"/>
          <w:spacing w:val="-1"/>
          <w:w w:val="103"/>
          <w:sz w:val="28"/>
          <w:szCs w:val="28"/>
        </w:rPr>
        <w:t>е</w:t>
      </w:r>
      <w:r w:rsidR="00A0340C" w:rsidRPr="00471DCB">
        <w:rPr>
          <w:color w:val="000000"/>
          <w:spacing w:val="-6"/>
          <w:w w:val="103"/>
          <w:sz w:val="28"/>
          <w:szCs w:val="28"/>
        </w:rPr>
        <w:t>л</w:t>
      </w:r>
      <w:r w:rsidR="00A0340C" w:rsidRPr="00471DCB">
        <w:rPr>
          <w:color w:val="000000"/>
          <w:spacing w:val="1"/>
          <w:w w:val="103"/>
          <w:sz w:val="28"/>
          <w:szCs w:val="28"/>
        </w:rPr>
        <w:t>ь</w:t>
      </w:r>
      <w:r w:rsidR="00A0340C" w:rsidRPr="00471DCB">
        <w:rPr>
          <w:color w:val="000000"/>
          <w:spacing w:val="-1"/>
          <w:w w:val="103"/>
          <w:sz w:val="28"/>
          <w:szCs w:val="28"/>
        </w:rPr>
        <w:t>н</w:t>
      </w:r>
      <w:r w:rsidR="00A0340C" w:rsidRPr="00471DCB">
        <w:rPr>
          <w:color w:val="000000"/>
          <w:spacing w:val="-3"/>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ть</w:t>
      </w:r>
      <w:r w:rsidR="00A0340C" w:rsidRPr="00471DCB">
        <w:rPr>
          <w:color w:val="000000"/>
          <w:w w:val="103"/>
          <w:sz w:val="28"/>
          <w:szCs w:val="28"/>
        </w:rPr>
        <w:t>;</w:t>
      </w:r>
    </w:p>
    <w:p w:rsidR="00A0340C" w:rsidRPr="00471DCB" w:rsidRDefault="008835C7" w:rsidP="00A0340C">
      <w:pPr>
        <w:spacing w:line="23" w:lineRule="atLeast"/>
        <w:ind w:firstLine="720"/>
        <w:jc w:val="both"/>
        <w:rPr>
          <w:color w:val="000000"/>
          <w:w w:val="103"/>
          <w:sz w:val="28"/>
          <w:szCs w:val="28"/>
        </w:rPr>
      </w:pPr>
      <w:r>
        <w:rPr>
          <w:color w:val="000000"/>
          <w:w w:val="103"/>
          <w:sz w:val="28"/>
          <w:szCs w:val="28"/>
        </w:rPr>
        <w:t>-</w:t>
      </w:r>
      <w:r w:rsidR="00A0340C" w:rsidRPr="00471DCB">
        <w:rPr>
          <w:color w:val="000000"/>
          <w:w w:val="103"/>
          <w:sz w:val="28"/>
          <w:szCs w:val="28"/>
        </w:rPr>
        <w:t>в</w:t>
      </w:r>
      <w:r w:rsidR="00A0340C" w:rsidRPr="00471DCB">
        <w:rPr>
          <w:color w:val="000000"/>
          <w:spacing w:val="-1"/>
          <w:w w:val="103"/>
          <w:sz w:val="28"/>
          <w:szCs w:val="28"/>
        </w:rPr>
        <w:t>о</w:t>
      </w:r>
      <w:r w:rsidR="00A0340C" w:rsidRPr="00471DCB">
        <w:rPr>
          <w:color w:val="000000"/>
          <w:w w:val="103"/>
          <w:sz w:val="28"/>
          <w:szCs w:val="28"/>
        </w:rPr>
        <w:t>з</w:t>
      </w:r>
      <w:r w:rsidR="00A0340C" w:rsidRPr="00471DCB">
        <w:rPr>
          <w:color w:val="000000"/>
          <w:spacing w:val="-1"/>
          <w:w w:val="103"/>
          <w:sz w:val="28"/>
          <w:szCs w:val="28"/>
        </w:rPr>
        <w:t>м</w:t>
      </w:r>
      <w:r w:rsidR="00A0340C" w:rsidRPr="00471DCB">
        <w:rPr>
          <w:color w:val="000000"/>
          <w:spacing w:val="-2"/>
          <w:w w:val="103"/>
          <w:sz w:val="28"/>
          <w:szCs w:val="28"/>
        </w:rPr>
        <w:t>о</w:t>
      </w:r>
      <w:r w:rsidR="00A0340C" w:rsidRPr="00471DCB">
        <w:rPr>
          <w:color w:val="000000"/>
          <w:spacing w:val="-9"/>
          <w:w w:val="103"/>
          <w:sz w:val="28"/>
          <w:szCs w:val="28"/>
        </w:rPr>
        <w:t>ж</w:t>
      </w:r>
      <w:r w:rsidR="00A0340C" w:rsidRPr="00471DCB">
        <w:rPr>
          <w:color w:val="000000"/>
          <w:spacing w:val="-2"/>
          <w:w w:val="103"/>
          <w:sz w:val="28"/>
          <w:szCs w:val="28"/>
        </w:rPr>
        <w:t>но</w:t>
      </w:r>
      <w:r w:rsidR="00A0340C" w:rsidRPr="00471DCB">
        <w:rPr>
          <w:color w:val="000000"/>
          <w:spacing w:val="4"/>
          <w:w w:val="103"/>
          <w:sz w:val="28"/>
          <w:szCs w:val="28"/>
        </w:rPr>
        <w:t>с</w:t>
      </w:r>
      <w:r w:rsidR="00A0340C" w:rsidRPr="00471DCB">
        <w:rPr>
          <w:color w:val="000000"/>
          <w:spacing w:val="1"/>
          <w:w w:val="103"/>
          <w:sz w:val="28"/>
          <w:szCs w:val="28"/>
        </w:rPr>
        <w:t>т</w:t>
      </w:r>
      <w:r w:rsidR="00A0340C" w:rsidRPr="00471DCB">
        <w:rPr>
          <w:color w:val="000000"/>
          <w:w w:val="103"/>
          <w:sz w:val="28"/>
          <w:szCs w:val="28"/>
        </w:rPr>
        <w:t>ь</w:t>
      </w:r>
      <w:r w:rsidR="00A0340C" w:rsidRPr="00471DCB">
        <w:rPr>
          <w:color w:val="000000"/>
          <w:spacing w:val="51"/>
          <w:sz w:val="28"/>
          <w:szCs w:val="28"/>
        </w:rPr>
        <w:t xml:space="preserve"> </w:t>
      </w:r>
      <w:r w:rsidR="00A0340C" w:rsidRPr="00471DCB">
        <w:rPr>
          <w:color w:val="000000"/>
          <w:w w:val="103"/>
          <w:sz w:val="28"/>
          <w:szCs w:val="28"/>
        </w:rPr>
        <w:t>п</w:t>
      </w:r>
      <w:r w:rsidR="00A0340C" w:rsidRPr="00471DCB">
        <w:rPr>
          <w:color w:val="000000"/>
          <w:spacing w:val="-2"/>
          <w:w w:val="103"/>
          <w:sz w:val="28"/>
          <w:szCs w:val="28"/>
        </w:rPr>
        <w:t>о</w:t>
      </w:r>
      <w:r w:rsidR="00A0340C" w:rsidRPr="00471DCB">
        <w:rPr>
          <w:color w:val="000000"/>
          <w:spacing w:val="-6"/>
          <w:w w:val="103"/>
          <w:sz w:val="28"/>
          <w:szCs w:val="28"/>
        </w:rPr>
        <w:t>л</w:t>
      </w:r>
      <w:r w:rsidR="00A0340C" w:rsidRPr="00471DCB">
        <w:rPr>
          <w:color w:val="000000"/>
          <w:spacing w:val="-4"/>
          <w:w w:val="103"/>
          <w:sz w:val="28"/>
          <w:szCs w:val="28"/>
        </w:rPr>
        <w:t>у</w:t>
      </w:r>
      <w:r w:rsidR="00A0340C" w:rsidRPr="00471DCB">
        <w:rPr>
          <w:color w:val="000000"/>
          <w:spacing w:val="1"/>
          <w:w w:val="103"/>
          <w:sz w:val="28"/>
          <w:szCs w:val="28"/>
        </w:rPr>
        <w:t>ч</w:t>
      </w:r>
      <w:r w:rsidR="00A0340C" w:rsidRPr="00471DCB">
        <w:rPr>
          <w:color w:val="000000"/>
          <w:spacing w:val="-1"/>
          <w:w w:val="103"/>
          <w:sz w:val="28"/>
          <w:szCs w:val="28"/>
        </w:rPr>
        <w:t>е</w:t>
      </w:r>
      <w:r w:rsidR="00A0340C" w:rsidRPr="00471DCB">
        <w:rPr>
          <w:color w:val="000000"/>
          <w:spacing w:val="-2"/>
          <w:w w:val="103"/>
          <w:sz w:val="28"/>
          <w:szCs w:val="28"/>
        </w:rPr>
        <w:t>н</w:t>
      </w:r>
      <w:r w:rsidR="00A0340C" w:rsidRPr="00471DCB">
        <w:rPr>
          <w:color w:val="000000"/>
          <w:spacing w:val="-3"/>
          <w:w w:val="103"/>
          <w:sz w:val="28"/>
          <w:szCs w:val="28"/>
        </w:rPr>
        <w:t>и</w:t>
      </w:r>
      <w:r w:rsidR="00A0340C" w:rsidRPr="00471DCB">
        <w:rPr>
          <w:color w:val="000000"/>
          <w:w w:val="103"/>
          <w:sz w:val="28"/>
          <w:szCs w:val="28"/>
        </w:rPr>
        <w:t>я</w:t>
      </w:r>
      <w:r w:rsidR="00A0340C" w:rsidRPr="00471DCB">
        <w:rPr>
          <w:color w:val="000000"/>
          <w:spacing w:val="47"/>
          <w:sz w:val="28"/>
          <w:szCs w:val="28"/>
        </w:rPr>
        <w:t xml:space="preserve"> </w:t>
      </w:r>
      <w:r w:rsidR="00A0340C" w:rsidRPr="00471DCB">
        <w:rPr>
          <w:color w:val="000000"/>
          <w:spacing w:val="-1"/>
          <w:w w:val="103"/>
          <w:sz w:val="28"/>
          <w:szCs w:val="28"/>
        </w:rPr>
        <w:t>государственной</w:t>
      </w:r>
      <w:r w:rsidR="00A0340C" w:rsidRPr="00471DCB">
        <w:rPr>
          <w:color w:val="000000"/>
          <w:spacing w:val="45"/>
          <w:sz w:val="28"/>
          <w:szCs w:val="28"/>
        </w:rPr>
        <w:t xml:space="preserve"> </w:t>
      </w:r>
      <w:r w:rsidR="00A0340C" w:rsidRPr="00471DCB">
        <w:rPr>
          <w:color w:val="000000"/>
          <w:spacing w:val="-3"/>
          <w:w w:val="103"/>
          <w:sz w:val="28"/>
          <w:szCs w:val="28"/>
        </w:rPr>
        <w:t>у</w:t>
      </w:r>
      <w:r w:rsidR="00A0340C" w:rsidRPr="00471DCB">
        <w:rPr>
          <w:color w:val="000000"/>
          <w:spacing w:val="4"/>
          <w:w w:val="103"/>
          <w:sz w:val="28"/>
          <w:szCs w:val="28"/>
        </w:rPr>
        <w:t>с</w:t>
      </w:r>
      <w:r w:rsidR="00A0340C" w:rsidRPr="00471DCB">
        <w:rPr>
          <w:color w:val="000000"/>
          <w:spacing w:val="-5"/>
          <w:w w:val="103"/>
          <w:sz w:val="28"/>
          <w:szCs w:val="28"/>
        </w:rPr>
        <w:t>л</w:t>
      </w:r>
      <w:r w:rsidR="00A0340C" w:rsidRPr="00471DCB">
        <w:rPr>
          <w:color w:val="000000"/>
          <w:spacing w:val="-4"/>
          <w:w w:val="103"/>
          <w:sz w:val="28"/>
          <w:szCs w:val="28"/>
        </w:rPr>
        <w:t>уг</w:t>
      </w:r>
      <w:r w:rsidR="00A0340C" w:rsidRPr="00471DCB">
        <w:rPr>
          <w:color w:val="000000"/>
          <w:w w:val="103"/>
          <w:sz w:val="28"/>
          <w:szCs w:val="28"/>
        </w:rPr>
        <w:t>и</w:t>
      </w:r>
      <w:r w:rsidR="00A0340C" w:rsidRPr="00471DCB">
        <w:rPr>
          <w:color w:val="000000"/>
          <w:spacing w:val="45"/>
          <w:sz w:val="28"/>
          <w:szCs w:val="28"/>
        </w:rPr>
        <w:t xml:space="preserve"> </w:t>
      </w:r>
      <w:r w:rsidR="00A0340C" w:rsidRPr="00471DCB">
        <w:rPr>
          <w:color w:val="000000"/>
          <w:w w:val="103"/>
          <w:sz w:val="28"/>
          <w:szCs w:val="28"/>
        </w:rPr>
        <w:t>в</w:t>
      </w:r>
      <w:r w:rsidR="00A0340C" w:rsidRPr="00471DCB">
        <w:rPr>
          <w:color w:val="000000"/>
          <w:spacing w:val="50"/>
          <w:sz w:val="28"/>
          <w:szCs w:val="28"/>
        </w:rPr>
        <w:t xml:space="preserve"> </w:t>
      </w:r>
      <w:r w:rsidR="00A0340C" w:rsidRPr="00471DCB">
        <w:rPr>
          <w:color w:val="000000"/>
          <w:spacing w:val="-1"/>
          <w:w w:val="103"/>
          <w:sz w:val="28"/>
          <w:szCs w:val="28"/>
        </w:rPr>
        <w:t>МФЦ</w:t>
      </w:r>
      <w:r w:rsidR="00A0340C" w:rsidRPr="00471DCB">
        <w:rPr>
          <w:color w:val="000000"/>
          <w:w w:val="103"/>
          <w:sz w:val="28"/>
          <w:szCs w:val="28"/>
        </w:rPr>
        <w:t>;</w:t>
      </w:r>
    </w:p>
    <w:p w:rsidR="00A0340C" w:rsidRPr="00471DCB" w:rsidRDefault="008835C7" w:rsidP="00A0340C">
      <w:pPr>
        <w:tabs>
          <w:tab w:val="left" w:pos="1246"/>
          <w:tab w:val="left" w:pos="2105"/>
          <w:tab w:val="left" w:pos="3099"/>
          <w:tab w:val="left" w:pos="3389"/>
          <w:tab w:val="left" w:pos="3896"/>
        </w:tabs>
        <w:spacing w:line="23" w:lineRule="atLeast"/>
        <w:ind w:firstLine="720"/>
        <w:jc w:val="both"/>
        <w:rPr>
          <w:color w:val="000000"/>
          <w:w w:val="103"/>
          <w:sz w:val="28"/>
          <w:szCs w:val="28"/>
        </w:rPr>
      </w:pPr>
      <w:r>
        <w:rPr>
          <w:color w:val="000000"/>
          <w:w w:val="103"/>
          <w:sz w:val="28"/>
          <w:szCs w:val="28"/>
        </w:rPr>
        <w:t>-</w:t>
      </w:r>
      <w:r w:rsidR="00A0340C" w:rsidRPr="00471DCB">
        <w:rPr>
          <w:color w:val="000000"/>
          <w:w w:val="103"/>
          <w:sz w:val="28"/>
          <w:szCs w:val="28"/>
        </w:rPr>
        <w:t>в</w:t>
      </w:r>
      <w:r w:rsidR="00A0340C" w:rsidRPr="00471DCB">
        <w:rPr>
          <w:color w:val="000000"/>
          <w:spacing w:val="-1"/>
          <w:w w:val="103"/>
          <w:sz w:val="28"/>
          <w:szCs w:val="28"/>
        </w:rPr>
        <w:t>о</w:t>
      </w:r>
      <w:r w:rsidR="00A0340C" w:rsidRPr="00471DCB">
        <w:rPr>
          <w:color w:val="000000"/>
          <w:w w:val="103"/>
          <w:sz w:val="28"/>
          <w:szCs w:val="28"/>
        </w:rPr>
        <w:t>з</w:t>
      </w:r>
      <w:r w:rsidR="00A0340C" w:rsidRPr="00471DCB">
        <w:rPr>
          <w:color w:val="000000"/>
          <w:spacing w:val="-1"/>
          <w:w w:val="103"/>
          <w:sz w:val="28"/>
          <w:szCs w:val="28"/>
        </w:rPr>
        <w:t>м</w:t>
      </w:r>
      <w:r w:rsidR="00A0340C" w:rsidRPr="00471DCB">
        <w:rPr>
          <w:color w:val="000000"/>
          <w:spacing w:val="-2"/>
          <w:w w:val="103"/>
          <w:sz w:val="28"/>
          <w:szCs w:val="28"/>
        </w:rPr>
        <w:t>о</w:t>
      </w:r>
      <w:r w:rsidR="00A0340C" w:rsidRPr="00471DCB">
        <w:rPr>
          <w:color w:val="000000"/>
          <w:spacing w:val="-9"/>
          <w:w w:val="103"/>
          <w:sz w:val="28"/>
          <w:szCs w:val="28"/>
        </w:rPr>
        <w:t>ж</w:t>
      </w:r>
      <w:r w:rsidR="00A0340C" w:rsidRPr="00471DCB">
        <w:rPr>
          <w:color w:val="000000"/>
          <w:spacing w:val="-2"/>
          <w:w w:val="103"/>
          <w:sz w:val="28"/>
          <w:szCs w:val="28"/>
        </w:rPr>
        <w:t>но</w:t>
      </w:r>
      <w:r w:rsidR="00A0340C" w:rsidRPr="00471DCB">
        <w:rPr>
          <w:color w:val="000000"/>
          <w:spacing w:val="4"/>
          <w:w w:val="103"/>
          <w:sz w:val="28"/>
          <w:szCs w:val="28"/>
        </w:rPr>
        <w:t>с</w:t>
      </w:r>
      <w:r w:rsidR="00A0340C" w:rsidRPr="00471DCB">
        <w:rPr>
          <w:color w:val="000000"/>
          <w:spacing w:val="1"/>
          <w:w w:val="103"/>
          <w:sz w:val="28"/>
          <w:szCs w:val="28"/>
        </w:rPr>
        <w:t>т</w:t>
      </w:r>
      <w:r w:rsidR="00A0340C" w:rsidRPr="00471DCB">
        <w:rPr>
          <w:color w:val="000000"/>
          <w:w w:val="103"/>
          <w:sz w:val="28"/>
          <w:szCs w:val="28"/>
        </w:rPr>
        <w:t>ь п</w:t>
      </w:r>
      <w:r w:rsidR="00A0340C" w:rsidRPr="00471DCB">
        <w:rPr>
          <w:color w:val="000000"/>
          <w:spacing w:val="-3"/>
          <w:w w:val="103"/>
          <w:sz w:val="28"/>
          <w:szCs w:val="28"/>
        </w:rPr>
        <w:t>о</w:t>
      </w:r>
      <w:r w:rsidR="00A0340C" w:rsidRPr="00471DCB">
        <w:rPr>
          <w:color w:val="000000"/>
          <w:spacing w:val="-6"/>
          <w:w w:val="103"/>
          <w:sz w:val="28"/>
          <w:szCs w:val="28"/>
        </w:rPr>
        <w:t>л</w:t>
      </w:r>
      <w:r w:rsidR="00A0340C" w:rsidRPr="00471DCB">
        <w:rPr>
          <w:color w:val="000000"/>
          <w:spacing w:val="-4"/>
          <w:w w:val="103"/>
          <w:sz w:val="28"/>
          <w:szCs w:val="28"/>
        </w:rPr>
        <w:t>у</w:t>
      </w:r>
      <w:r w:rsidR="00A0340C" w:rsidRPr="00471DCB">
        <w:rPr>
          <w:color w:val="000000"/>
          <w:spacing w:val="2"/>
          <w:w w:val="103"/>
          <w:sz w:val="28"/>
          <w:szCs w:val="28"/>
        </w:rPr>
        <w:t>ч</w:t>
      </w:r>
      <w:r w:rsidR="00A0340C" w:rsidRPr="00471DCB">
        <w:rPr>
          <w:color w:val="000000"/>
          <w:spacing w:val="-2"/>
          <w:w w:val="103"/>
          <w:sz w:val="28"/>
          <w:szCs w:val="28"/>
        </w:rPr>
        <w:t>ен</w:t>
      </w:r>
      <w:r w:rsidR="00A0340C" w:rsidRPr="00471DCB">
        <w:rPr>
          <w:color w:val="000000"/>
          <w:spacing w:val="-3"/>
          <w:w w:val="103"/>
          <w:sz w:val="28"/>
          <w:szCs w:val="28"/>
        </w:rPr>
        <w:t>и</w:t>
      </w:r>
      <w:r w:rsidR="00A0340C" w:rsidRPr="00471DCB">
        <w:rPr>
          <w:color w:val="000000"/>
          <w:w w:val="103"/>
          <w:sz w:val="28"/>
          <w:szCs w:val="28"/>
        </w:rPr>
        <w:t xml:space="preserve">я </w:t>
      </w:r>
      <w:r w:rsidR="00A0340C" w:rsidRPr="00471DCB">
        <w:rPr>
          <w:color w:val="000000"/>
          <w:spacing w:val="-2"/>
          <w:w w:val="103"/>
          <w:sz w:val="28"/>
          <w:szCs w:val="28"/>
        </w:rPr>
        <w:t>ин</w:t>
      </w:r>
      <w:r w:rsidR="00A0340C" w:rsidRPr="00471DCB">
        <w:rPr>
          <w:color w:val="000000"/>
          <w:spacing w:val="-11"/>
          <w:w w:val="103"/>
          <w:sz w:val="28"/>
          <w:szCs w:val="28"/>
        </w:rPr>
        <w:t>ф</w:t>
      </w:r>
      <w:r w:rsidR="00A0340C" w:rsidRPr="00471DCB">
        <w:rPr>
          <w:color w:val="000000"/>
          <w:spacing w:val="-3"/>
          <w:w w:val="103"/>
          <w:sz w:val="28"/>
          <w:szCs w:val="28"/>
        </w:rPr>
        <w:t>ор</w:t>
      </w:r>
      <w:r w:rsidR="00A0340C" w:rsidRPr="00471DCB">
        <w:rPr>
          <w:color w:val="000000"/>
          <w:spacing w:val="-2"/>
          <w:w w:val="103"/>
          <w:sz w:val="28"/>
          <w:szCs w:val="28"/>
        </w:rPr>
        <w:t>ма</w:t>
      </w:r>
      <w:r w:rsidR="00A0340C" w:rsidRPr="00471DCB">
        <w:rPr>
          <w:color w:val="000000"/>
          <w:spacing w:val="3"/>
          <w:w w:val="103"/>
          <w:sz w:val="28"/>
          <w:szCs w:val="28"/>
        </w:rPr>
        <w:t>ц</w:t>
      </w:r>
      <w:r w:rsidR="00A0340C" w:rsidRPr="00471DCB">
        <w:rPr>
          <w:color w:val="000000"/>
          <w:spacing w:val="-2"/>
          <w:w w:val="103"/>
          <w:sz w:val="28"/>
          <w:szCs w:val="28"/>
        </w:rPr>
        <w:t>и</w:t>
      </w:r>
      <w:r w:rsidR="00A0340C" w:rsidRPr="00471DCB">
        <w:rPr>
          <w:color w:val="000000"/>
          <w:w w:val="103"/>
          <w:sz w:val="28"/>
          <w:szCs w:val="28"/>
        </w:rPr>
        <w:t xml:space="preserve">и о </w:t>
      </w:r>
      <w:r w:rsidR="00A0340C" w:rsidRPr="00471DCB">
        <w:rPr>
          <w:color w:val="000000"/>
          <w:spacing w:val="-3"/>
          <w:w w:val="103"/>
          <w:sz w:val="28"/>
          <w:szCs w:val="28"/>
        </w:rPr>
        <w:t>хо</w:t>
      </w:r>
      <w:r w:rsidR="00A0340C" w:rsidRPr="00471DCB">
        <w:rPr>
          <w:color w:val="000000"/>
          <w:spacing w:val="2"/>
          <w:w w:val="103"/>
          <w:sz w:val="28"/>
          <w:szCs w:val="28"/>
        </w:rPr>
        <w:t>д</w:t>
      </w:r>
      <w:r w:rsidR="00A0340C" w:rsidRPr="00471DCB">
        <w:rPr>
          <w:color w:val="000000"/>
          <w:w w:val="103"/>
          <w:sz w:val="28"/>
          <w:szCs w:val="28"/>
        </w:rPr>
        <w:t>е п</w:t>
      </w:r>
      <w:r w:rsidR="00A0340C" w:rsidRPr="00471DCB">
        <w:rPr>
          <w:color w:val="000000"/>
          <w:spacing w:val="-3"/>
          <w:w w:val="103"/>
          <w:sz w:val="28"/>
          <w:szCs w:val="28"/>
        </w:rPr>
        <w:t>р</w:t>
      </w:r>
      <w:r w:rsidR="00A0340C" w:rsidRPr="00471DCB">
        <w:rPr>
          <w:color w:val="000000"/>
          <w:spacing w:val="-2"/>
          <w:w w:val="103"/>
          <w:sz w:val="28"/>
          <w:szCs w:val="28"/>
        </w:rPr>
        <w:t>е</w:t>
      </w:r>
      <w:r w:rsidR="00A0340C" w:rsidRPr="00471DCB">
        <w:rPr>
          <w:color w:val="000000"/>
          <w:spacing w:val="2"/>
          <w:w w:val="103"/>
          <w:sz w:val="28"/>
          <w:szCs w:val="28"/>
        </w:rPr>
        <w:t>д</w:t>
      </w:r>
      <w:r w:rsidR="00A0340C" w:rsidRPr="00471DCB">
        <w:rPr>
          <w:color w:val="000000"/>
          <w:spacing w:val="-2"/>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1"/>
          <w:w w:val="103"/>
          <w:sz w:val="28"/>
          <w:szCs w:val="28"/>
        </w:rPr>
        <w:t>а</w:t>
      </w:r>
      <w:r w:rsidR="00A0340C" w:rsidRPr="00471DCB">
        <w:rPr>
          <w:color w:val="000000"/>
          <w:w w:val="103"/>
          <w:sz w:val="28"/>
          <w:szCs w:val="28"/>
        </w:rPr>
        <w:t>в</w:t>
      </w:r>
      <w:r w:rsidR="00A0340C" w:rsidRPr="00471DCB">
        <w:rPr>
          <w:color w:val="000000"/>
          <w:spacing w:val="-6"/>
          <w:w w:val="103"/>
          <w:sz w:val="28"/>
          <w:szCs w:val="28"/>
        </w:rPr>
        <w:t>л</w:t>
      </w:r>
      <w:r w:rsidR="00A0340C" w:rsidRPr="00471DCB">
        <w:rPr>
          <w:color w:val="000000"/>
          <w:spacing w:val="-2"/>
          <w:w w:val="103"/>
          <w:sz w:val="28"/>
          <w:szCs w:val="28"/>
        </w:rPr>
        <w:t>ен</w:t>
      </w:r>
      <w:r w:rsidR="00A0340C" w:rsidRPr="00471DCB">
        <w:rPr>
          <w:color w:val="000000"/>
          <w:spacing w:val="-3"/>
          <w:w w:val="103"/>
          <w:sz w:val="28"/>
          <w:szCs w:val="28"/>
        </w:rPr>
        <w:t>и</w:t>
      </w:r>
      <w:r w:rsidR="00A0340C" w:rsidRPr="00471DCB">
        <w:rPr>
          <w:color w:val="000000"/>
          <w:w w:val="103"/>
          <w:sz w:val="28"/>
          <w:szCs w:val="28"/>
        </w:rPr>
        <w:t>я</w:t>
      </w:r>
      <w:r w:rsidR="00A0340C" w:rsidRPr="00471DCB">
        <w:rPr>
          <w:color w:val="000000"/>
          <w:sz w:val="28"/>
          <w:szCs w:val="28"/>
        </w:rPr>
        <w:t xml:space="preserve"> </w:t>
      </w:r>
      <w:r w:rsidR="00A0340C" w:rsidRPr="00471DCB">
        <w:rPr>
          <w:color w:val="000000"/>
          <w:spacing w:val="-2"/>
          <w:w w:val="103"/>
          <w:sz w:val="28"/>
          <w:szCs w:val="28"/>
        </w:rPr>
        <w:t>государственной</w:t>
      </w:r>
      <w:r w:rsidR="00A0340C" w:rsidRPr="00471DCB">
        <w:rPr>
          <w:color w:val="000000"/>
          <w:spacing w:val="65"/>
          <w:sz w:val="28"/>
          <w:szCs w:val="28"/>
        </w:rPr>
        <w:t xml:space="preserve"> </w:t>
      </w:r>
      <w:r w:rsidR="00A0340C" w:rsidRPr="00471DCB">
        <w:rPr>
          <w:color w:val="000000"/>
          <w:spacing w:val="-3"/>
          <w:w w:val="103"/>
          <w:sz w:val="28"/>
          <w:szCs w:val="28"/>
        </w:rPr>
        <w:t>у</w:t>
      </w:r>
      <w:r w:rsidR="00A0340C" w:rsidRPr="00471DCB">
        <w:rPr>
          <w:color w:val="000000"/>
          <w:spacing w:val="4"/>
          <w:w w:val="103"/>
          <w:sz w:val="28"/>
          <w:szCs w:val="28"/>
        </w:rPr>
        <w:t>с</w:t>
      </w:r>
      <w:r w:rsidR="00A0340C" w:rsidRPr="00471DCB">
        <w:rPr>
          <w:color w:val="000000"/>
          <w:spacing w:val="-5"/>
          <w:w w:val="103"/>
          <w:sz w:val="28"/>
          <w:szCs w:val="28"/>
        </w:rPr>
        <w:t>л</w:t>
      </w:r>
      <w:r w:rsidR="00A0340C" w:rsidRPr="00471DCB">
        <w:rPr>
          <w:color w:val="000000"/>
          <w:spacing w:val="-4"/>
          <w:w w:val="103"/>
          <w:sz w:val="28"/>
          <w:szCs w:val="28"/>
        </w:rPr>
        <w:t>уг</w:t>
      </w:r>
      <w:r w:rsidR="00A0340C" w:rsidRPr="00471DCB">
        <w:rPr>
          <w:color w:val="000000"/>
          <w:spacing w:val="-2"/>
          <w:w w:val="103"/>
          <w:sz w:val="28"/>
          <w:szCs w:val="28"/>
        </w:rPr>
        <w:t>и</w:t>
      </w:r>
      <w:r w:rsidR="00A0340C" w:rsidRPr="00471DCB">
        <w:rPr>
          <w:color w:val="000000"/>
          <w:w w:val="103"/>
          <w:sz w:val="28"/>
          <w:szCs w:val="28"/>
        </w:rPr>
        <w:t>,</w:t>
      </w:r>
      <w:r w:rsidR="00A0340C" w:rsidRPr="00471DCB">
        <w:rPr>
          <w:color w:val="000000"/>
          <w:spacing w:val="67"/>
          <w:sz w:val="28"/>
          <w:szCs w:val="28"/>
        </w:rPr>
        <w:t xml:space="preserve"> </w:t>
      </w:r>
      <w:r w:rsidR="00A0340C" w:rsidRPr="00471DCB">
        <w:rPr>
          <w:color w:val="000000"/>
          <w:w w:val="103"/>
          <w:sz w:val="28"/>
          <w:szCs w:val="28"/>
        </w:rPr>
        <w:t>в</w:t>
      </w:r>
      <w:r w:rsidR="00A0340C" w:rsidRPr="00471DCB">
        <w:rPr>
          <w:color w:val="000000"/>
          <w:spacing w:val="70"/>
          <w:sz w:val="28"/>
          <w:szCs w:val="28"/>
        </w:rPr>
        <w:t xml:space="preserve"> </w:t>
      </w:r>
      <w:r w:rsidR="00A0340C" w:rsidRPr="00471DCB">
        <w:rPr>
          <w:color w:val="000000"/>
          <w:spacing w:val="2"/>
          <w:w w:val="103"/>
          <w:sz w:val="28"/>
          <w:szCs w:val="28"/>
        </w:rPr>
        <w:t>т</w:t>
      </w:r>
      <w:r w:rsidR="00A0340C" w:rsidRPr="00471DCB">
        <w:rPr>
          <w:color w:val="000000"/>
          <w:spacing w:val="-2"/>
          <w:w w:val="103"/>
          <w:sz w:val="28"/>
          <w:szCs w:val="28"/>
        </w:rPr>
        <w:t>о</w:t>
      </w:r>
      <w:r w:rsidR="00A0340C" w:rsidRPr="00471DCB">
        <w:rPr>
          <w:color w:val="000000"/>
          <w:w w:val="103"/>
          <w:sz w:val="28"/>
          <w:szCs w:val="28"/>
        </w:rPr>
        <w:t>м</w:t>
      </w:r>
      <w:r w:rsidR="00A0340C" w:rsidRPr="00471DCB">
        <w:rPr>
          <w:color w:val="000000"/>
          <w:spacing w:val="67"/>
          <w:sz w:val="28"/>
          <w:szCs w:val="28"/>
        </w:rPr>
        <w:t xml:space="preserve"> </w:t>
      </w:r>
      <w:r w:rsidR="00A0340C" w:rsidRPr="00471DCB">
        <w:rPr>
          <w:color w:val="000000"/>
          <w:spacing w:val="2"/>
          <w:w w:val="103"/>
          <w:sz w:val="28"/>
          <w:szCs w:val="28"/>
        </w:rPr>
        <w:t>ч</w:t>
      </w:r>
      <w:r w:rsidR="00A0340C" w:rsidRPr="00471DCB">
        <w:rPr>
          <w:color w:val="000000"/>
          <w:spacing w:val="-2"/>
          <w:w w:val="103"/>
          <w:sz w:val="28"/>
          <w:szCs w:val="28"/>
        </w:rPr>
        <w:t>и</w:t>
      </w:r>
      <w:r w:rsidR="00A0340C" w:rsidRPr="00471DCB">
        <w:rPr>
          <w:color w:val="000000"/>
          <w:spacing w:val="4"/>
          <w:w w:val="103"/>
          <w:sz w:val="28"/>
          <w:szCs w:val="28"/>
        </w:rPr>
        <w:t>с</w:t>
      </w:r>
      <w:r w:rsidR="00A0340C" w:rsidRPr="00471DCB">
        <w:rPr>
          <w:color w:val="000000"/>
          <w:spacing w:val="-5"/>
          <w:w w:val="103"/>
          <w:sz w:val="28"/>
          <w:szCs w:val="28"/>
        </w:rPr>
        <w:t>л</w:t>
      </w:r>
      <w:r w:rsidR="00A0340C" w:rsidRPr="00471DCB">
        <w:rPr>
          <w:color w:val="000000"/>
          <w:w w:val="103"/>
          <w:sz w:val="28"/>
          <w:szCs w:val="28"/>
        </w:rPr>
        <w:t>е</w:t>
      </w:r>
      <w:r w:rsidR="00A0340C" w:rsidRPr="00471DCB">
        <w:rPr>
          <w:color w:val="000000"/>
          <w:spacing w:val="66"/>
          <w:sz w:val="28"/>
          <w:szCs w:val="28"/>
        </w:rPr>
        <w:t xml:space="preserve"> </w:t>
      </w:r>
      <w:r w:rsidR="00A0340C" w:rsidRPr="00471DCB">
        <w:rPr>
          <w:color w:val="000000"/>
          <w:w w:val="103"/>
          <w:sz w:val="28"/>
          <w:szCs w:val="28"/>
        </w:rPr>
        <w:t>с</w:t>
      </w:r>
      <w:r w:rsidR="00A0340C" w:rsidRPr="00471DCB">
        <w:rPr>
          <w:color w:val="000000"/>
          <w:spacing w:val="75"/>
          <w:sz w:val="28"/>
          <w:szCs w:val="28"/>
        </w:rPr>
        <w:t xml:space="preserve"> </w:t>
      </w:r>
      <w:r w:rsidR="00A0340C" w:rsidRPr="00471DCB">
        <w:rPr>
          <w:color w:val="000000"/>
          <w:spacing w:val="-2"/>
          <w:w w:val="103"/>
          <w:sz w:val="28"/>
          <w:szCs w:val="28"/>
        </w:rPr>
        <w:t>и</w:t>
      </w:r>
      <w:r w:rsidR="00A0340C" w:rsidRPr="00471DCB">
        <w:rPr>
          <w:color w:val="000000"/>
          <w:spacing w:val="4"/>
          <w:w w:val="103"/>
          <w:sz w:val="28"/>
          <w:szCs w:val="28"/>
        </w:rPr>
        <w:t>с</w:t>
      </w:r>
      <w:r w:rsidR="00A0340C" w:rsidRPr="00471DCB">
        <w:rPr>
          <w:color w:val="000000"/>
          <w:w w:val="103"/>
          <w:sz w:val="28"/>
          <w:szCs w:val="28"/>
        </w:rPr>
        <w:t>п</w:t>
      </w:r>
      <w:r w:rsidR="00A0340C" w:rsidRPr="00471DCB">
        <w:rPr>
          <w:color w:val="000000"/>
          <w:spacing w:val="-2"/>
          <w:w w:val="103"/>
          <w:sz w:val="28"/>
          <w:szCs w:val="28"/>
        </w:rPr>
        <w:t>о</w:t>
      </w:r>
      <w:r w:rsidR="00A0340C" w:rsidRPr="00471DCB">
        <w:rPr>
          <w:color w:val="000000"/>
          <w:spacing w:val="-6"/>
          <w:w w:val="103"/>
          <w:sz w:val="28"/>
          <w:szCs w:val="28"/>
        </w:rPr>
        <w:t>л</w:t>
      </w:r>
      <w:r w:rsidR="00A0340C" w:rsidRPr="00471DCB">
        <w:rPr>
          <w:color w:val="000000"/>
          <w:spacing w:val="1"/>
          <w:w w:val="103"/>
          <w:sz w:val="28"/>
          <w:szCs w:val="28"/>
        </w:rPr>
        <w:t>ь</w:t>
      </w:r>
      <w:r w:rsidR="00A0340C" w:rsidRPr="00471DCB">
        <w:rPr>
          <w:color w:val="000000"/>
          <w:spacing w:val="2"/>
          <w:w w:val="103"/>
          <w:sz w:val="28"/>
          <w:szCs w:val="28"/>
        </w:rPr>
        <w:t>з</w:t>
      </w:r>
      <w:r w:rsidR="00A0340C" w:rsidRPr="00471DCB">
        <w:rPr>
          <w:color w:val="000000"/>
          <w:spacing w:val="-2"/>
          <w:w w:val="103"/>
          <w:sz w:val="28"/>
          <w:szCs w:val="28"/>
        </w:rPr>
        <w:t>о</w:t>
      </w:r>
      <w:r w:rsidR="00A0340C" w:rsidRPr="00471DCB">
        <w:rPr>
          <w:color w:val="000000"/>
          <w:w w:val="103"/>
          <w:sz w:val="28"/>
          <w:szCs w:val="28"/>
        </w:rPr>
        <w:t>в</w:t>
      </w:r>
      <w:r w:rsidR="00A0340C" w:rsidRPr="00471DCB">
        <w:rPr>
          <w:color w:val="000000"/>
          <w:spacing w:val="-1"/>
          <w:w w:val="103"/>
          <w:sz w:val="28"/>
          <w:szCs w:val="28"/>
        </w:rPr>
        <w:t>а</w:t>
      </w:r>
      <w:r w:rsidR="00A0340C" w:rsidRPr="00471DCB">
        <w:rPr>
          <w:color w:val="000000"/>
          <w:spacing w:val="-2"/>
          <w:w w:val="103"/>
          <w:sz w:val="28"/>
          <w:szCs w:val="28"/>
        </w:rPr>
        <w:t>н</w:t>
      </w:r>
      <w:r w:rsidR="00A0340C" w:rsidRPr="00471DCB">
        <w:rPr>
          <w:color w:val="000000"/>
          <w:spacing w:val="-3"/>
          <w:w w:val="103"/>
          <w:sz w:val="28"/>
          <w:szCs w:val="28"/>
        </w:rPr>
        <w:t>ие</w:t>
      </w:r>
      <w:r w:rsidR="00A0340C" w:rsidRPr="00471DCB">
        <w:rPr>
          <w:color w:val="000000"/>
          <w:w w:val="103"/>
          <w:sz w:val="28"/>
          <w:szCs w:val="28"/>
        </w:rPr>
        <w:t>м</w:t>
      </w:r>
      <w:r w:rsidR="00A0340C" w:rsidRPr="00471DCB">
        <w:rPr>
          <w:color w:val="000000"/>
          <w:spacing w:val="67"/>
          <w:sz w:val="28"/>
          <w:szCs w:val="28"/>
        </w:rPr>
        <w:t xml:space="preserve"> </w:t>
      </w:r>
      <w:r w:rsidR="00A0340C" w:rsidRPr="00471DCB">
        <w:rPr>
          <w:color w:val="000000"/>
          <w:spacing w:val="-2"/>
          <w:w w:val="103"/>
          <w:sz w:val="28"/>
          <w:szCs w:val="28"/>
        </w:rPr>
        <w:t>ин</w:t>
      </w:r>
      <w:r w:rsidR="00A0340C" w:rsidRPr="00471DCB">
        <w:rPr>
          <w:color w:val="000000"/>
          <w:spacing w:val="-11"/>
          <w:w w:val="103"/>
          <w:sz w:val="28"/>
          <w:szCs w:val="28"/>
        </w:rPr>
        <w:t>ф</w:t>
      </w:r>
      <w:r w:rsidR="00A0340C" w:rsidRPr="00471DCB">
        <w:rPr>
          <w:color w:val="000000"/>
          <w:spacing w:val="-3"/>
          <w:w w:val="103"/>
          <w:sz w:val="28"/>
          <w:szCs w:val="28"/>
        </w:rPr>
        <w:t>о</w:t>
      </w:r>
      <w:r w:rsidR="00A0340C" w:rsidRPr="00471DCB">
        <w:rPr>
          <w:color w:val="000000"/>
          <w:spacing w:val="-2"/>
          <w:w w:val="103"/>
          <w:sz w:val="28"/>
          <w:szCs w:val="28"/>
        </w:rPr>
        <w:t>рм</w:t>
      </w:r>
      <w:r w:rsidR="00A0340C" w:rsidRPr="00471DCB">
        <w:rPr>
          <w:color w:val="000000"/>
          <w:spacing w:val="-3"/>
          <w:w w:val="103"/>
          <w:sz w:val="28"/>
          <w:szCs w:val="28"/>
        </w:rPr>
        <w:t>а</w:t>
      </w:r>
      <w:r w:rsidR="00A0340C" w:rsidRPr="00471DCB">
        <w:rPr>
          <w:color w:val="000000"/>
          <w:spacing w:val="3"/>
          <w:w w:val="103"/>
          <w:sz w:val="28"/>
          <w:szCs w:val="28"/>
        </w:rPr>
        <w:t>ц</w:t>
      </w:r>
      <w:r w:rsidR="00A0340C" w:rsidRPr="00471DCB">
        <w:rPr>
          <w:color w:val="000000"/>
          <w:spacing w:val="-1"/>
          <w:w w:val="103"/>
          <w:sz w:val="28"/>
          <w:szCs w:val="28"/>
        </w:rPr>
        <w:t>и</w:t>
      </w:r>
      <w:r w:rsidR="00A0340C" w:rsidRPr="00471DCB">
        <w:rPr>
          <w:color w:val="000000"/>
          <w:spacing w:val="-3"/>
          <w:w w:val="103"/>
          <w:sz w:val="28"/>
          <w:szCs w:val="28"/>
        </w:rPr>
        <w:t>о</w:t>
      </w:r>
      <w:r w:rsidR="00A0340C" w:rsidRPr="00471DCB">
        <w:rPr>
          <w:color w:val="000000"/>
          <w:spacing w:val="-2"/>
          <w:w w:val="103"/>
          <w:sz w:val="28"/>
          <w:szCs w:val="28"/>
        </w:rPr>
        <w:t>нно</w:t>
      </w:r>
      <w:r w:rsidR="00A0340C" w:rsidRPr="00471DCB">
        <w:rPr>
          <w:color w:val="000000"/>
          <w:w w:val="103"/>
          <w:sz w:val="28"/>
          <w:szCs w:val="28"/>
        </w:rPr>
        <w:t>-</w:t>
      </w:r>
      <w:r w:rsidR="00A0340C" w:rsidRPr="00471DCB">
        <w:rPr>
          <w:color w:val="000000"/>
          <w:spacing w:val="4"/>
          <w:w w:val="103"/>
          <w:sz w:val="28"/>
          <w:szCs w:val="28"/>
        </w:rPr>
        <w:t>к</w:t>
      </w:r>
      <w:r w:rsidR="00A0340C" w:rsidRPr="00471DCB">
        <w:rPr>
          <w:color w:val="000000"/>
          <w:spacing w:val="-2"/>
          <w:w w:val="103"/>
          <w:sz w:val="28"/>
          <w:szCs w:val="28"/>
        </w:rPr>
        <w:t>омм</w:t>
      </w:r>
      <w:r w:rsidR="00A0340C" w:rsidRPr="00471DCB">
        <w:rPr>
          <w:color w:val="000000"/>
          <w:spacing w:val="-4"/>
          <w:w w:val="103"/>
          <w:sz w:val="28"/>
          <w:szCs w:val="28"/>
        </w:rPr>
        <w:t>у</w:t>
      </w:r>
      <w:r w:rsidR="00A0340C" w:rsidRPr="00471DCB">
        <w:rPr>
          <w:color w:val="000000"/>
          <w:spacing w:val="-2"/>
          <w:w w:val="103"/>
          <w:sz w:val="28"/>
          <w:szCs w:val="28"/>
        </w:rPr>
        <w:t>н</w:t>
      </w:r>
      <w:r w:rsidR="00A0340C" w:rsidRPr="00471DCB">
        <w:rPr>
          <w:color w:val="000000"/>
          <w:spacing w:val="-3"/>
          <w:w w:val="103"/>
          <w:sz w:val="28"/>
          <w:szCs w:val="28"/>
        </w:rPr>
        <w:t>и</w:t>
      </w:r>
      <w:r w:rsidR="00A0340C" w:rsidRPr="00471DCB">
        <w:rPr>
          <w:color w:val="000000"/>
          <w:spacing w:val="4"/>
          <w:w w:val="103"/>
          <w:sz w:val="28"/>
          <w:szCs w:val="28"/>
        </w:rPr>
        <w:t>к</w:t>
      </w:r>
      <w:r w:rsidR="00A0340C" w:rsidRPr="00471DCB">
        <w:rPr>
          <w:color w:val="000000"/>
          <w:spacing w:val="-2"/>
          <w:w w:val="103"/>
          <w:sz w:val="28"/>
          <w:szCs w:val="28"/>
        </w:rPr>
        <w:t>а</w:t>
      </w:r>
      <w:r w:rsidR="00A0340C" w:rsidRPr="00471DCB">
        <w:rPr>
          <w:color w:val="000000"/>
          <w:spacing w:val="4"/>
          <w:w w:val="103"/>
          <w:sz w:val="28"/>
          <w:szCs w:val="28"/>
        </w:rPr>
        <w:t>ц</w:t>
      </w:r>
      <w:r w:rsidR="00A0340C" w:rsidRPr="00471DCB">
        <w:rPr>
          <w:color w:val="000000"/>
          <w:spacing w:val="-2"/>
          <w:w w:val="103"/>
          <w:sz w:val="28"/>
          <w:szCs w:val="28"/>
        </w:rPr>
        <w:t>и</w:t>
      </w:r>
      <w:r w:rsidR="00A0340C" w:rsidRPr="00471DCB">
        <w:rPr>
          <w:color w:val="000000"/>
          <w:spacing w:val="-3"/>
          <w:w w:val="103"/>
          <w:sz w:val="28"/>
          <w:szCs w:val="28"/>
        </w:rPr>
        <w:t>о</w:t>
      </w:r>
      <w:r w:rsidR="00A0340C" w:rsidRPr="00471DCB">
        <w:rPr>
          <w:color w:val="000000"/>
          <w:spacing w:val="-2"/>
          <w:w w:val="103"/>
          <w:sz w:val="28"/>
          <w:szCs w:val="28"/>
        </w:rPr>
        <w:t>нн</w:t>
      </w:r>
      <w:r w:rsidR="00A0340C" w:rsidRPr="00471DCB">
        <w:rPr>
          <w:color w:val="000000"/>
          <w:spacing w:val="2"/>
          <w:w w:val="103"/>
          <w:sz w:val="28"/>
          <w:szCs w:val="28"/>
        </w:rPr>
        <w:t>ы</w:t>
      </w:r>
      <w:r w:rsidR="00A0340C" w:rsidRPr="00471DCB">
        <w:rPr>
          <w:color w:val="000000"/>
          <w:w w:val="103"/>
          <w:sz w:val="28"/>
          <w:szCs w:val="28"/>
        </w:rPr>
        <w:t>х</w:t>
      </w:r>
      <w:r w:rsidR="00A0340C" w:rsidRPr="00471DCB">
        <w:rPr>
          <w:color w:val="000000"/>
          <w:spacing w:val="-3"/>
          <w:sz w:val="28"/>
          <w:szCs w:val="28"/>
        </w:rPr>
        <w:t xml:space="preserve"> </w:t>
      </w:r>
      <w:r w:rsidR="00A0340C" w:rsidRPr="00471DCB">
        <w:rPr>
          <w:color w:val="000000"/>
          <w:spacing w:val="1"/>
          <w:w w:val="103"/>
          <w:sz w:val="28"/>
          <w:szCs w:val="28"/>
        </w:rPr>
        <w:t>т</w:t>
      </w:r>
      <w:r w:rsidR="00A0340C" w:rsidRPr="00471DCB">
        <w:rPr>
          <w:color w:val="000000"/>
          <w:spacing w:val="-2"/>
          <w:w w:val="103"/>
          <w:sz w:val="28"/>
          <w:szCs w:val="28"/>
        </w:rPr>
        <w:t>е</w:t>
      </w:r>
      <w:r w:rsidR="00A0340C" w:rsidRPr="00471DCB">
        <w:rPr>
          <w:color w:val="000000"/>
          <w:spacing w:val="-4"/>
          <w:w w:val="103"/>
          <w:sz w:val="28"/>
          <w:szCs w:val="28"/>
        </w:rPr>
        <w:t>х</w:t>
      </w:r>
      <w:r w:rsidR="00A0340C" w:rsidRPr="00471DCB">
        <w:rPr>
          <w:color w:val="000000"/>
          <w:spacing w:val="-2"/>
          <w:w w:val="103"/>
          <w:sz w:val="28"/>
          <w:szCs w:val="28"/>
        </w:rPr>
        <w:t>но</w:t>
      </w:r>
      <w:r w:rsidR="00A0340C" w:rsidRPr="00471DCB">
        <w:rPr>
          <w:color w:val="000000"/>
          <w:spacing w:val="-6"/>
          <w:w w:val="103"/>
          <w:sz w:val="28"/>
          <w:szCs w:val="28"/>
        </w:rPr>
        <w:t>л</w:t>
      </w:r>
      <w:r w:rsidR="00A0340C" w:rsidRPr="00471DCB">
        <w:rPr>
          <w:color w:val="000000"/>
          <w:spacing w:val="-3"/>
          <w:w w:val="103"/>
          <w:sz w:val="28"/>
          <w:szCs w:val="28"/>
        </w:rPr>
        <w:t>о</w:t>
      </w:r>
      <w:r w:rsidR="00A0340C" w:rsidRPr="00471DCB">
        <w:rPr>
          <w:color w:val="000000"/>
          <w:spacing w:val="-4"/>
          <w:w w:val="103"/>
          <w:sz w:val="28"/>
          <w:szCs w:val="28"/>
        </w:rPr>
        <w:t>г</w:t>
      </w:r>
      <w:r w:rsidR="00A0340C" w:rsidRPr="00471DCB">
        <w:rPr>
          <w:color w:val="000000"/>
          <w:spacing w:val="-2"/>
          <w:w w:val="103"/>
          <w:sz w:val="28"/>
          <w:szCs w:val="28"/>
        </w:rPr>
        <w:t>и</w:t>
      </w:r>
      <w:r w:rsidR="00A0340C" w:rsidRPr="00471DCB">
        <w:rPr>
          <w:color w:val="000000"/>
          <w:spacing w:val="-3"/>
          <w:w w:val="103"/>
          <w:sz w:val="28"/>
          <w:szCs w:val="28"/>
        </w:rPr>
        <w:t>й</w:t>
      </w:r>
      <w:r w:rsidR="00A0340C" w:rsidRPr="00471DCB">
        <w:rPr>
          <w:color w:val="000000"/>
          <w:w w:val="103"/>
          <w:sz w:val="28"/>
          <w:szCs w:val="28"/>
        </w:rPr>
        <w:t>;</w:t>
      </w:r>
    </w:p>
    <w:p w:rsidR="00A0340C" w:rsidRDefault="008835C7" w:rsidP="001E5B52">
      <w:pPr>
        <w:spacing w:line="23" w:lineRule="atLeast"/>
        <w:ind w:firstLine="720"/>
        <w:jc w:val="both"/>
        <w:rPr>
          <w:color w:val="000000"/>
          <w:w w:val="103"/>
          <w:sz w:val="28"/>
          <w:szCs w:val="28"/>
        </w:rPr>
      </w:pPr>
      <w:r>
        <w:rPr>
          <w:color w:val="000000"/>
          <w:spacing w:val="4"/>
          <w:w w:val="103"/>
          <w:sz w:val="28"/>
          <w:szCs w:val="28"/>
        </w:rPr>
        <w:t>-</w:t>
      </w:r>
      <w:r w:rsidR="00A0340C" w:rsidRPr="00471DCB">
        <w:rPr>
          <w:color w:val="000000"/>
          <w:spacing w:val="4"/>
          <w:w w:val="103"/>
          <w:sz w:val="28"/>
          <w:szCs w:val="28"/>
        </w:rPr>
        <w:t>к</w:t>
      </w:r>
      <w:r w:rsidR="00A0340C" w:rsidRPr="00471DCB">
        <w:rPr>
          <w:color w:val="000000"/>
          <w:spacing w:val="-2"/>
          <w:w w:val="103"/>
          <w:sz w:val="28"/>
          <w:szCs w:val="28"/>
        </w:rPr>
        <w:t>о</w:t>
      </w:r>
      <w:r w:rsidR="00A0340C" w:rsidRPr="00471DCB">
        <w:rPr>
          <w:color w:val="000000"/>
          <w:spacing w:val="-6"/>
          <w:w w:val="103"/>
          <w:sz w:val="28"/>
          <w:szCs w:val="28"/>
        </w:rPr>
        <w:t>л</w:t>
      </w:r>
      <w:r w:rsidR="00A0340C" w:rsidRPr="00471DCB">
        <w:rPr>
          <w:color w:val="000000"/>
          <w:spacing w:val="-3"/>
          <w:w w:val="103"/>
          <w:sz w:val="28"/>
          <w:szCs w:val="28"/>
        </w:rPr>
        <w:t>и</w:t>
      </w:r>
      <w:r w:rsidR="00A0340C" w:rsidRPr="00471DCB">
        <w:rPr>
          <w:color w:val="000000"/>
          <w:spacing w:val="2"/>
          <w:w w:val="103"/>
          <w:sz w:val="28"/>
          <w:szCs w:val="28"/>
        </w:rPr>
        <w:t>ч</w:t>
      </w:r>
      <w:r w:rsidR="00A0340C" w:rsidRPr="00471DCB">
        <w:rPr>
          <w:color w:val="000000"/>
          <w:spacing w:val="-2"/>
          <w:w w:val="103"/>
          <w:sz w:val="28"/>
          <w:szCs w:val="28"/>
        </w:rPr>
        <w:t>е</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1"/>
          <w:w w:val="103"/>
          <w:sz w:val="28"/>
          <w:szCs w:val="28"/>
        </w:rPr>
        <w:t>в</w:t>
      </w:r>
      <w:r w:rsidR="00A0340C" w:rsidRPr="00471DCB">
        <w:rPr>
          <w:color w:val="000000"/>
          <w:w w:val="103"/>
          <w:sz w:val="28"/>
          <w:szCs w:val="28"/>
        </w:rPr>
        <w:t>о</w:t>
      </w:r>
      <w:r w:rsidR="00A0340C" w:rsidRPr="00471DCB">
        <w:rPr>
          <w:color w:val="000000"/>
          <w:spacing w:val="15"/>
          <w:sz w:val="28"/>
          <w:szCs w:val="28"/>
        </w:rPr>
        <w:t xml:space="preserve"> </w:t>
      </w:r>
      <w:r w:rsidR="00A0340C" w:rsidRPr="00471DCB">
        <w:rPr>
          <w:color w:val="000000"/>
          <w:spacing w:val="-7"/>
          <w:w w:val="103"/>
          <w:sz w:val="28"/>
          <w:szCs w:val="28"/>
        </w:rPr>
        <w:t>ж</w:t>
      </w:r>
      <w:r w:rsidR="00A0340C" w:rsidRPr="00471DCB">
        <w:rPr>
          <w:color w:val="000000"/>
          <w:spacing w:val="-3"/>
          <w:w w:val="103"/>
          <w:sz w:val="28"/>
          <w:szCs w:val="28"/>
        </w:rPr>
        <w:t>а</w:t>
      </w:r>
      <w:r w:rsidR="00A0340C" w:rsidRPr="00471DCB">
        <w:rPr>
          <w:color w:val="000000"/>
          <w:spacing w:val="-6"/>
          <w:w w:val="103"/>
          <w:sz w:val="28"/>
          <w:szCs w:val="28"/>
        </w:rPr>
        <w:t>л</w:t>
      </w:r>
      <w:r w:rsidR="00A0340C" w:rsidRPr="00471DCB">
        <w:rPr>
          <w:color w:val="000000"/>
          <w:spacing w:val="-3"/>
          <w:w w:val="103"/>
          <w:sz w:val="28"/>
          <w:szCs w:val="28"/>
        </w:rPr>
        <w:t>о</w:t>
      </w:r>
      <w:r w:rsidR="00A0340C" w:rsidRPr="00471DCB">
        <w:rPr>
          <w:color w:val="000000"/>
          <w:w w:val="103"/>
          <w:sz w:val="28"/>
          <w:szCs w:val="28"/>
        </w:rPr>
        <w:t>б</w:t>
      </w:r>
      <w:r w:rsidR="00A0340C" w:rsidRPr="00471DCB">
        <w:rPr>
          <w:color w:val="000000"/>
          <w:spacing w:val="22"/>
          <w:sz w:val="28"/>
          <w:szCs w:val="28"/>
        </w:rPr>
        <w:t xml:space="preserve"> </w:t>
      </w:r>
      <w:r w:rsidR="00A0340C" w:rsidRPr="00471DCB">
        <w:rPr>
          <w:color w:val="000000"/>
          <w:spacing w:val="-1"/>
          <w:w w:val="103"/>
          <w:sz w:val="28"/>
          <w:szCs w:val="28"/>
        </w:rPr>
        <w:t>н</w:t>
      </w:r>
      <w:r w:rsidR="00A0340C" w:rsidRPr="00471DCB">
        <w:rPr>
          <w:color w:val="000000"/>
          <w:w w:val="103"/>
          <w:sz w:val="28"/>
          <w:szCs w:val="28"/>
        </w:rPr>
        <w:t>а</w:t>
      </w:r>
      <w:r w:rsidR="00A0340C" w:rsidRPr="00471DCB">
        <w:rPr>
          <w:color w:val="000000"/>
          <w:spacing w:val="14"/>
          <w:sz w:val="28"/>
          <w:szCs w:val="28"/>
        </w:rPr>
        <w:t xml:space="preserve"> </w:t>
      </w:r>
      <w:r w:rsidR="00A0340C" w:rsidRPr="00471DCB">
        <w:rPr>
          <w:color w:val="000000"/>
          <w:spacing w:val="-1"/>
          <w:w w:val="103"/>
          <w:sz w:val="28"/>
          <w:szCs w:val="28"/>
        </w:rPr>
        <w:t>р</w:t>
      </w:r>
      <w:r w:rsidR="00A0340C" w:rsidRPr="00471DCB">
        <w:rPr>
          <w:color w:val="000000"/>
          <w:spacing w:val="-3"/>
          <w:w w:val="103"/>
          <w:sz w:val="28"/>
          <w:szCs w:val="28"/>
        </w:rPr>
        <w:t>е</w:t>
      </w:r>
      <w:r w:rsidR="00A0340C" w:rsidRPr="00471DCB">
        <w:rPr>
          <w:color w:val="000000"/>
          <w:spacing w:val="-8"/>
          <w:w w:val="103"/>
          <w:sz w:val="28"/>
          <w:szCs w:val="28"/>
        </w:rPr>
        <w:t>ш</w:t>
      </w:r>
      <w:r w:rsidR="00A0340C" w:rsidRPr="00471DCB">
        <w:rPr>
          <w:color w:val="000000"/>
          <w:spacing w:val="-3"/>
          <w:w w:val="103"/>
          <w:sz w:val="28"/>
          <w:szCs w:val="28"/>
        </w:rPr>
        <w:t>е</w:t>
      </w:r>
      <w:r w:rsidR="00A0340C" w:rsidRPr="00471DCB">
        <w:rPr>
          <w:color w:val="000000"/>
          <w:spacing w:val="-2"/>
          <w:w w:val="103"/>
          <w:sz w:val="28"/>
          <w:szCs w:val="28"/>
        </w:rPr>
        <w:t>н</w:t>
      </w:r>
      <w:r w:rsidR="00A0340C" w:rsidRPr="00471DCB">
        <w:rPr>
          <w:color w:val="000000"/>
          <w:spacing w:val="-3"/>
          <w:w w:val="103"/>
          <w:sz w:val="28"/>
          <w:szCs w:val="28"/>
        </w:rPr>
        <w:t>и</w:t>
      </w:r>
      <w:r w:rsidR="00A0340C" w:rsidRPr="00471DCB">
        <w:rPr>
          <w:color w:val="000000"/>
          <w:w w:val="103"/>
          <w:sz w:val="28"/>
          <w:szCs w:val="28"/>
        </w:rPr>
        <w:t>я,</w:t>
      </w:r>
      <w:r w:rsidR="00A0340C" w:rsidRPr="00471DCB">
        <w:rPr>
          <w:color w:val="000000"/>
          <w:spacing w:val="16"/>
          <w:sz w:val="28"/>
          <w:szCs w:val="28"/>
        </w:rPr>
        <w:t xml:space="preserve"> </w:t>
      </w:r>
      <w:r w:rsidR="00A0340C" w:rsidRPr="00471DCB">
        <w:rPr>
          <w:color w:val="000000"/>
          <w:spacing w:val="2"/>
          <w:w w:val="103"/>
          <w:sz w:val="28"/>
          <w:szCs w:val="28"/>
        </w:rPr>
        <w:t>д</w:t>
      </w:r>
      <w:r w:rsidR="00A0340C" w:rsidRPr="00471DCB">
        <w:rPr>
          <w:color w:val="000000"/>
          <w:spacing w:val="-1"/>
          <w:w w:val="103"/>
          <w:sz w:val="28"/>
          <w:szCs w:val="28"/>
        </w:rPr>
        <w:t>е</w:t>
      </w:r>
      <w:r w:rsidR="00A0340C" w:rsidRPr="00471DCB">
        <w:rPr>
          <w:color w:val="000000"/>
          <w:spacing w:val="-3"/>
          <w:w w:val="103"/>
          <w:sz w:val="28"/>
          <w:szCs w:val="28"/>
        </w:rPr>
        <w:t>й</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1"/>
          <w:w w:val="103"/>
          <w:sz w:val="28"/>
          <w:szCs w:val="28"/>
        </w:rPr>
        <w:t>в</w:t>
      </w:r>
      <w:r w:rsidR="00A0340C" w:rsidRPr="00471DCB">
        <w:rPr>
          <w:color w:val="000000"/>
          <w:spacing w:val="-2"/>
          <w:w w:val="103"/>
          <w:sz w:val="28"/>
          <w:szCs w:val="28"/>
        </w:rPr>
        <w:t>и</w:t>
      </w:r>
      <w:r w:rsidR="00A0340C" w:rsidRPr="00471DCB">
        <w:rPr>
          <w:color w:val="000000"/>
          <w:w w:val="103"/>
          <w:sz w:val="28"/>
          <w:szCs w:val="28"/>
        </w:rPr>
        <w:t>я</w:t>
      </w:r>
      <w:r w:rsidR="00A0340C" w:rsidRPr="00471DCB">
        <w:rPr>
          <w:color w:val="000000"/>
          <w:spacing w:val="16"/>
          <w:sz w:val="28"/>
          <w:szCs w:val="28"/>
        </w:rPr>
        <w:t xml:space="preserve"> </w:t>
      </w:r>
      <w:r w:rsidR="00A0340C" w:rsidRPr="00471DCB">
        <w:rPr>
          <w:color w:val="000000"/>
          <w:spacing w:val="1"/>
          <w:w w:val="103"/>
          <w:sz w:val="28"/>
          <w:szCs w:val="28"/>
        </w:rPr>
        <w:t>(</w:t>
      </w:r>
      <w:r w:rsidR="00A0340C" w:rsidRPr="00471DCB">
        <w:rPr>
          <w:color w:val="000000"/>
          <w:spacing w:val="4"/>
          <w:w w:val="103"/>
          <w:sz w:val="28"/>
          <w:szCs w:val="28"/>
        </w:rPr>
        <w:t>б</w:t>
      </w:r>
      <w:r w:rsidR="00A0340C" w:rsidRPr="00471DCB">
        <w:rPr>
          <w:color w:val="000000"/>
          <w:spacing w:val="-1"/>
          <w:w w:val="103"/>
          <w:sz w:val="28"/>
          <w:szCs w:val="28"/>
        </w:rPr>
        <w:t>е</w:t>
      </w:r>
      <w:r w:rsidR="00A0340C" w:rsidRPr="00471DCB">
        <w:rPr>
          <w:color w:val="000000"/>
          <w:w w:val="103"/>
          <w:sz w:val="28"/>
          <w:szCs w:val="28"/>
        </w:rPr>
        <w:t>з</w:t>
      </w:r>
      <w:r w:rsidR="00A0340C" w:rsidRPr="00471DCB">
        <w:rPr>
          <w:color w:val="000000"/>
          <w:spacing w:val="3"/>
          <w:w w:val="103"/>
          <w:sz w:val="28"/>
          <w:szCs w:val="28"/>
        </w:rPr>
        <w:t>д</w:t>
      </w:r>
      <w:r w:rsidR="00A0340C" w:rsidRPr="00471DCB">
        <w:rPr>
          <w:color w:val="000000"/>
          <w:spacing w:val="-1"/>
          <w:w w:val="103"/>
          <w:sz w:val="28"/>
          <w:szCs w:val="28"/>
        </w:rPr>
        <w:t>е</w:t>
      </w:r>
      <w:r w:rsidR="00A0340C" w:rsidRPr="00471DCB">
        <w:rPr>
          <w:color w:val="000000"/>
          <w:spacing w:val="-3"/>
          <w:w w:val="103"/>
          <w:sz w:val="28"/>
          <w:szCs w:val="28"/>
        </w:rPr>
        <w:t>й</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w w:val="103"/>
          <w:sz w:val="28"/>
          <w:szCs w:val="28"/>
        </w:rPr>
        <w:t>в</w:t>
      </w:r>
      <w:r w:rsidR="00A0340C" w:rsidRPr="00471DCB">
        <w:rPr>
          <w:color w:val="000000"/>
          <w:spacing w:val="-1"/>
          <w:w w:val="103"/>
          <w:sz w:val="28"/>
          <w:szCs w:val="28"/>
        </w:rPr>
        <w:t>и</w:t>
      </w:r>
      <w:r w:rsidR="00A0340C" w:rsidRPr="00471DCB">
        <w:rPr>
          <w:color w:val="000000"/>
          <w:spacing w:val="-3"/>
          <w:w w:val="103"/>
          <w:sz w:val="28"/>
          <w:szCs w:val="28"/>
        </w:rPr>
        <w:t>е</w:t>
      </w:r>
      <w:r w:rsidR="00A0340C" w:rsidRPr="00471DCB">
        <w:rPr>
          <w:color w:val="000000"/>
          <w:w w:val="103"/>
          <w:sz w:val="28"/>
          <w:szCs w:val="28"/>
        </w:rPr>
        <w:t>)</w:t>
      </w:r>
      <w:r w:rsidR="00A0340C" w:rsidRPr="00471DCB">
        <w:rPr>
          <w:color w:val="000000"/>
          <w:spacing w:val="18"/>
          <w:sz w:val="28"/>
          <w:szCs w:val="28"/>
        </w:rPr>
        <w:t xml:space="preserve"> </w:t>
      </w:r>
      <w:r w:rsidR="00A0340C" w:rsidRPr="00471DCB">
        <w:rPr>
          <w:color w:val="000000"/>
          <w:spacing w:val="2"/>
          <w:w w:val="103"/>
          <w:sz w:val="28"/>
          <w:szCs w:val="28"/>
        </w:rPr>
        <w:t>д</w:t>
      </w:r>
      <w:r w:rsidR="00A0340C" w:rsidRPr="00471DCB">
        <w:rPr>
          <w:color w:val="000000"/>
          <w:spacing w:val="-1"/>
          <w:w w:val="103"/>
          <w:sz w:val="28"/>
          <w:szCs w:val="28"/>
        </w:rPr>
        <w:t>о</w:t>
      </w:r>
      <w:r w:rsidR="00A0340C" w:rsidRPr="00471DCB">
        <w:rPr>
          <w:color w:val="000000"/>
          <w:spacing w:val="-6"/>
          <w:w w:val="103"/>
          <w:sz w:val="28"/>
          <w:szCs w:val="28"/>
        </w:rPr>
        <w:t>л</w:t>
      </w:r>
      <w:r w:rsidR="00A0340C" w:rsidRPr="00471DCB">
        <w:rPr>
          <w:color w:val="000000"/>
          <w:spacing w:val="-9"/>
          <w:w w:val="103"/>
          <w:sz w:val="28"/>
          <w:szCs w:val="28"/>
        </w:rPr>
        <w:t>ж</w:t>
      </w:r>
      <w:r w:rsidR="00A0340C" w:rsidRPr="00471DCB">
        <w:rPr>
          <w:color w:val="000000"/>
          <w:spacing w:val="-2"/>
          <w:w w:val="103"/>
          <w:sz w:val="28"/>
          <w:szCs w:val="28"/>
        </w:rPr>
        <w:t>н</w:t>
      </w:r>
      <w:r w:rsidR="00A0340C" w:rsidRPr="00471DCB">
        <w:rPr>
          <w:color w:val="000000"/>
          <w:spacing w:val="-3"/>
          <w:w w:val="103"/>
          <w:sz w:val="28"/>
          <w:szCs w:val="28"/>
        </w:rPr>
        <w:t>о</w:t>
      </w:r>
      <w:r w:rsidR="00A0340C" w:rsidRPr="00471DCB">
        <w:rPr>
          <w:color w:val="000000"/>
          <w:spacing w:val="5"/>
          <w:w w:val="103"/>
          <w:sz w:val="28"/>
          <w:szCs w:val="28"/>
        </w:rPr>
        <w:t>с</w:t>
      </w:r>
      <w:r w:rsidR="00A0340C" w:rsidRPr="00471DCB">
        <w:rPr>
          <w:color w:val="000000"/>
          <w:spacing w:val="1"/>
          <w:w w:val="103"/>
          <w:sz w:val="28"/>
          <w:szCs w:val="28"/>
        </w:rPr>
        <w:t>т</w:t>
      </w:r>
      <w:r w:rsidR="00A0340C" w:rsidRPr="00471DCB">
        <w:rPr>
          <w:color w:val="000000"/>
          <w:spacing w:val="-1"/>
          <w:w w:val="103"/>
          <w:sz w:val="28"/>
          <w:szCs w:val="28"/>
        </w:rPr>
        <w:t>н</w:t>
      </w:r>
      <w:r w:rsidR="00A0340C" w:rsidRPr="00471DCB">
        <w:rPr>
          <w:color w:val="000000"/>
          <w:spacing w:val="2"/>
          <w:w w:val="103"/>
          <w:sz w:val="28"/>
          <w:szCs w:val="28"/>
        </w:rPr>
        <w:t>ы</w:t>
      </w:r>
      <w:r w:rsidR="00A0340C" w:rsidRPr="00471DCB">
        <w:rPr>
          <w:color w:val="000000"/>
          <w:w w:val="103"/>
          <w:sz w:val="28"/>
          <w:szCs w:val="28"/>
        </w:rPr>
        <w:t>х</w:t>
      </w:r>
      <w:r w:rsidR="00A0340C" w:rsidRPr="00471DCB">
        <w:rPr>
          <w:color w:val="000000"/>
          <w:spacing w:val="14"/>
          <w:sz w:val="28"/>
          <w:szCs w:val="28"/>
        </w:rPr>
        <w:t xml:space="preserve"> </w:t>
      </w:r>
      <w:r w:rsidR="00A0340C" w:rsidRPr="00471DCB">
        <w:rPr>
          <w:color w:val="000000"/>
          <w:spacing w:val="-5"/>
          <w:w w:val="103"/>
          <w:sz w:val="28"/>
          <w:szCs w:val="28"/>
        </w:rPr>
        <w:t>л</w:t>
      </w:r>
      <w:r w:rsidR="00A0340C" w:rsidRPr="00471DCB">
        <w:rPr>
          <w:color w:val="000000"/>
          <w:spacing w:val="-3"/>
          <w:w w:val="103"/>
          <w:sz w:val="28"/>
          <w:szCs w:val="28"/>
        </w:rPr>
        <w:t>и</w:t>
      </w:r>
      <w:r w:rsidR="00A0340C" w:rsidRPr="00471DCB">
        <w:rPr>
          <w:color w:val="000000"/>
          <w:w w:val="103"/>
          <w:sz w:val="28"/>
          <w:szCs w:val="28"/>
        </w:rPr>
        <w:t>ц</w:t>
      </w:r>
      <w:r w:rsidR="00A0340C" w:rsidRPr="00471DCB">
        <w:rPr>
          <w:color w:val="000000"/>
          <w:sz w:val="28"/>
          <w:szCs w:val="28"/>
        </w:rPr>
        <w:t xml:space="preserve"> </w:t>
      </w:r>
      <w:r w:rsidR="00A0340C" w:rsidRPr="00471DCB">
        <w:rPr>
          <w:color w:val="000000"/>
          <w:w w:val="103"/>
          <w:sz w:val="28"/>
          <w:szCs w:val="28"/>
        </w:rPr>
        <w:t>Управления в</w:t>
      </w:r>
      <w:r w:rsidR="00A0340C" w:rsidRPr="00471DCB">
        <w:rPr>
          <w:color w:val="000000"/>
          <w:sz w:val="28"/>
          <w:szCs w:val="28"/>
        </w:rPr>
        <w:t xml:space="preserve"> </w:t>
      </w:r>
      <w:r w:rsidR="00A0340C" w:rsidRPr="00471DCB">
        <w:rPr>
          <w:color w:val="000000"/>
          <w:spacing w:val="-3"/>
          <w:w w:val="103"/>
          <w:sz w:val="28"/>
          <w:szCs w:val="28"/>
        </w:rPr>
        <w:t>хо</w:t>
      </w:r>
      <w:r w:rsidR="00A0340C" w:rsidRPr="00471DCB">
        <w:rPr>
          <w:color w:val="000000"/>
          <w:spacing w:val="2"/>
          <w:w w:val="103"/>
          <w:sz w:val="28"/>
          <w:szCs w:val="28"/>
        </w:rPr>
        <w:t>д</w:t>
      </w:r>
      <w:r w:rsidR="00A0340C" w:rsidRPr="00471DCB">
        <w:rPr>
          <w:color w:val="000000"/>
          <w:w w:val="103"/>
          <w:sz w:val="28"/>
          <w:szCs w:val="28"/>
        </w:rPr>
        <w:t>е</w:t>
      </w:r>
      <w:r w:rsidR="00A0340C" w:rsidRPr="00471DCB">
        <w:rPr>
          <w:color w:val="000000"/>
          <w:spacing w:val="-2"/>
          <w:sz w:val="28"/>
          <w:szCs w:val="28"/>
        </w:rPr>
        <w:t xml:space="preserve"> </w:t>
      </w:r>
      <w:r w:rsidR="00A0340C" w:rsidRPr="00471DCB">
        <w:rPr>
          <w:color w:val="000000"/>
          <w:w w:val="103"/>
          <w:sz w:val="28"/>
          <w:szCs w:val="28"/>
        </w:rPr>
        <w:t>п</w:t>
      </w:r>
      <w:r w:rsidR="00A0340C" w:rsidRPr="00471DCB">
        <w:rPr>
          <w:color w:val="000000"/>
          <w:spacing w:val="-3"/>
          <w:w w:val="103"/>
          <w:sz w:val="28"/>
          <w:szCs w:val="28"/>
        </w:rPr>
        <w:t>р</w:t>
      </w:r>
      <w:r w:rsidR="00A0340C" w:rsidRPr="00471DCB">
        <w:rPr>
          <w:color w:val="000000"/>
          <w:spacing w:val="-2"/>
          <w:w w:val="103"/>
          <w:sz w:val="28"/>
          <w:szCs w:val="28"/>
        </w:rPr>
        <w:t>е</w:t>
      </w:r>
      <w:r w:rsidR="00A0340C" w:rsidRPr="00471DCB">
        <w:rPr>
          <w:color w:val="000000"/>
          <w:spacing w:val="2"/>
          <w:w w:val="103"/>
          <w:sz w:val="28"/>
          <w:szCs w:val="28"/>
        </w:rPr>
        <w:t>д</w:t>
      </w:r>
      <w:r w:rsidR="00A0340C" w:rsidRPr="00471DCB">
        <w:rPr>
          <w:color w:val="000000"/>
          <w:spacing w:val="-2"/>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2"/>
          <w:w w:val="103"/>
          <w:sz w:val="28"/>
          <w:szCs w:val="28"/>
        </w:rPr>
        <w:t>а</w:t>
      </w:r>
      <w:r w:rsidR="00A0340C" w:rsidRPr="00471DCB">
        <w:rPr>
          <w:color w:val="000000"/>
          <w:w w:val="103"/>
          <w:sz w:val="28"/>
          <w:szCs w:val="28"/>
        </w:rPr>
        <w:t>в</w:t>
      </w:r>
      <w:r w:rsidR="00A0340C" w:rsidRPr="00471DCB">
        <w:rPr>
          <w:color w:val="000000"/>
          <w:spacing w:val="-5"/>
          <w:w w:val="103"/>
          <w:sz w:val="28"/>
          <w:szCs w:val="28"/>
        </w:rPr>
        <w:t>л</w:t>
      </w:r>
      <w:r w:rsidR="00A0340C" w:rsidRPr="00471DCB">
        <w:rPr>
          <w:color w:val="000000"/>
          <w:spacing w:val="-2"/>
          <w:w w:val="103"/>
          <w:sz w:val="28"/>
          <w:szCs w:val="28"/>
        </w:rPr>
        <w:t>ен</w:t>
      </w:r>
      <w:r w:rsidR="00A0340C" w:rsidRPr="00471DCB">
        <w:rPr>
          <w:color w:val="000000"/>
          <w:spacing w:val="-3"/>
          <w:w w:val="103"/>
          <w:sz w:val="28"/>
          <w:szCs w:val="28"/>
        </w:rPr>
        <w:t>и</w:t>
      </w:r>
      <w:r w:rsidR="00A0340C" w:rsidRPr="00471DCB">
        <w:rPr>
          <w:color w:val="000000"/>
          <w:w w:val="103"/>
          <w:sz w:val="28"/>
          <w:szCs w:val="28"/>
        </w:rPr>
        <w:t>я</w:t>
      </w:r>
      <w:r w:rsidR="00A0340C" w:rsidRPr="00471DCB">
        <w:rPr>
          <w:color w:val="000000"/>
          <w:spacing w:val="-1"/>
          <w:sz w:val="28"/>
          <w:szCs w:val="28"/>
        </w:rPr>
        <w:t xml:space="preserve"> </w:t>
      </w:r>
      <w:r w:rsidR="00A0340C" w:rsidRPr="00471DCB">
        <w:rPr>
          <w:color w:val="000000"/>
          <w:spacing w:val="-2"/>
          <w:w w:val="103"/>
          <w:sz w:val="28"/>
          <w:szCs w:val="28"/>
        </w:rPr>
        <w:t>государственной</w:t>
      </w:r>
      <w:r w:rsidR="00A0340C" w:rsidRPr="00471DCB">
        <w:rPr>
          <w:color w:val="000000"/>
          <w:spacing w:val="-2"/>
          <w:sz w:val="28"/>
          <w:szCs w:val="28"/>
        </w:rPr>
        <w:t xml:space="preserve"> </w:t>
      </w:r>
      <w:r w:rsidR="00A0340C" w:rsidRPr="00471DCB">
        <w:rPr>
          <w:color w:val="000000"/>
          <w:spacing w:val="-4"/>
          <w:w w:val="103"/>
          <w:sz w:val="28"/>
          <w:szCs w:val="28"/>
        </w:rPr>
        <w:t>у</w:t>
      </w:r>
      <w:r w:rsidR="00A0340C" w:rsidRPr="00471DCB">
        <w:rPr>
          <w:color w:val="000000"/>
          <w:spacing w:val="4"/>
          <w:w w:val="103"/>
          <w:sz w:val="28"/>
          <w:szCs w:val="28"/>
        </w:rPr>
        <w:t>с</w:t>
      </w:r>
      <w:r w:rsidR="00A0340C" w:rsidRPr="00471DCB">
        <w:rPr>
          <w:color w:val="000000"/>
          <w:spacing w:val="-5"/>
          <w:w w:val="103"/>
          <w:sz w:val="28"/>
          <w:szCs w:val="28"/>
        </w:rPr>
        <w:t>л</w:t>
      </w:r>
      <w:r w:rsidR="00A0340C" w:rsidRPr="00471DCB">
        <w:rPr>
          <w:color w:val="000000"/>
          <w:spacing w:val="-4"/>
          <w:w w:val="103"/>
          <w:sz w:val="28"/>
          <w:szCs w:val="28"/>
        </w:rPr>
        <w:t>уг</w:t>
      </w:r>
      <w:r w:rsidR="00A0340C" w:rsidRPr="00471DCB">
        <w:rPr>
          <w:color w:val="000000"/>
          <w:spacing w:val="-3"/>
          <w:w w:val="103"/>
          <w:sz w:val="28"/>
          <w:szCs w:val="28"/>
        </w:rPr>
        <w:t>и</w:t>
      </w:r>
      <w:r w:rsidR="00A0340C" w:rsidRPr="00471DCB">
        <w:rPr>
          <w:color w:val="000000"/>
          <w:w w:val="103"/>
          <w:sz w:val="28"/>
          <w:szCs w:val="28"/>
        </w:rPr>
        <w:t>.</w:t>
      </w:r>
    </w:p>
    <w:p w:rsidR="001E5B52" w:rsidRPr="00C95DF7" w:rsidRDefault="001E5B52" w:rsidP="001E5B52">
      <w:pPr>
        <w:shd w:val="clear" w:color="auto" w:fill="FFFFFF"/>
        <w:ind w:firstLine="708"/>
        <w:jc w:val="both"/>
        <w:rPr>
          <w:sz w:val="28"/>
          <w:szCs w:val="28"/>
        </w:rPr>
      </w:pPr>
      <w:r w:rsidRPr="00C95DF7">
        <w:rPr>
          <w:b/>
          <w:bCs/>
          <w:sz w:val="28"/>
          <w:szCs w:val="28"/>
        </w:rPr>
        <w:t>Показателем качества оказываемой государственной услуги является:</w:t>
      </w:r>
    </w:p>
    <w:p w:rsidR="001E5B52" w:rsidRPr="00C95DF7" w:rsidRDefault="001E5B52" w:rsidP="001E5B52">
      <w:pPr>
        <w:shd w:val="clear" w:color="auto" w:fill="FFFFFF"/>
        <w:ind w:firstLine="708"/>
        <w:jc w:val="both"/>
        <w:rPr>
          <w:sz w:val="28"/>
          <w:szCs w:val="28"/>
        </w:rPr>
      </w:pPr>
      <w:r>
        <w:rPr>
          <w:sz w:val="28"/>
          <w:szCs w:val="28"/>
        </w:rPr>
        <w:t>-</w:t>
      </w:r>
      <w:r w:rsidRPr="00C95DF7">
        <w:rPr>
          <w:sz w:val="28"/>
          <w:szCs w:val="28"/>
        </w:rPr>
        <w:t>удовлетворенность граждан и организаций качеством и доступностью государственной услуги;</w:t>
      </w:r>
    </w:p>
    <w:p w:rsidR="001E5B52" w:rsidRPr="00FA1359" w:rsidRDefault="001E5B52" w:rsidP="00FA1359">
      <w:pPr>
        <w:shd w:val="clear" w:color="auto" w:fill="FFFFFF"/>
        <w:ind w:firstLine="709"/>
        <w:jc w:val="both"/>
        <w:rPr>
          <w:sz w:val="28"/>
          <w:szCs w:val="28"/>
        </w:rPr>
      </w:pPr>
      <w:r>
        <w:rPr>
          <w:sz w:val="28"/>
          <w:szCs w:val="28"/>
        </w:rPr>
        <w:t>-</w:t>
      </w:r>
      <w:r w:rsidRPr="00C95DF7">
        <w:rPr>
          <w:sz w:val="28"/>
          <w:szCs w:val="28"/>
        </w:rPr>
        <w:t xml:space="preserve">количество жалоб или полное отсутствие таковых со стороны заявителей на действие (бездействие) сотрудников </w:t>
      </w:r>
      <w:r>
        <w:rPr>
          <w:sz w:val="28"/>
          <w:szCs w:val="28"/>
        </w:rPr>
        <w:t>Управления</w:t>
      </w:r>
      <w:r w:rsidRPr="00C95DF7">
        <w:rPr>
          <w:sz w:val="28"/>
          <w:szCs w:val="28"/>
        </w:rPr>
        <w:t>, МФЦ.</w:t>
      </w:r>
    </w:p>
    <w:p w:rsidR="00D868AF" w:rsidRDefault="00D868AF" w:rsidP="00D868AF">
      <w:pPr>
        <w:shd w:val="clear" w:color="auto" w:fill="FFFFFF"/>
        <w:ind w:firstLine="709"/>
        <w:contextualSpacing/>
        <w:jc w:val="both"/>
        <w:rPr>
          <w:b/>
          <w:sz w:val="28"/>
          <w:szCs w:val="28"/>
        </w:rPr>
      </w:pPr>
      <w:r w:rsidRPr="00C90EA1">
        <w:rPr>
          <w:b/>
          <w:sz w:val="28"/>
          <w:szCs w:val="28"/>
        </w:rPr>
        <w:t>2.1</w:t>
      </w:r>
      <w:r>
        <w:rPr>
          <w:b/>
          <w:sz w:val="28"/>
          <w:szCs w:val="28"/>
        </w:rPr>
        <w:t>7</w:t>
      </w:r>
      <w:r w:rsidRPr="00C90EA1">
        <w:rPr>
          <w:b/>
          <w:sz w:val="28"/>
          <w:szCs w:val="28"/>
        </w:rPr>
        <w:t>.</w:t>
      </w:r>
      <w:r>
        <w:rPr>
          <w:b/>
          <w:sz w:val="28"/>
          <w:szCs w:val="28"/>
        </w:rPr>
        <w:t xml:space="preserve"> </w:t>
      </w:r>
      <w:r w:rsidRPr="00C90EA1">
        <w:rPr>
          <w:b/>
          <w:sz w:val="28"/>
          <w:szCs w:val="28"/>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868AF" w:rsidRDefault="00D868AF" w:rsidP="00D868AF">
      <w:pPr>
        <w:shd w:val="clear" w:color="auto" w:fill="FFFFFF"/>
        <w:ind w:firstLine="709"/>
        <w:contextualSpacing/>
        <w:jc w:val="both"/>
        <w:rPr>
          <w:sz w:val="28"/>
          <w:szCs w:val="28"/>
        </w:rPr>
      </w:pPr>
      <w:r w:rsidRPr="00FD435C">
        <w:rPr>
          <w:sz w:val="28"/>
          <w:szCs w:val="28"/>
        </w:rPr>
        <w:t>При направлении заявления и необходимых документов в форме электронных документов посредством Единого портала, портала услуг может использоваться усиленная квалифицированная электронная подпись или простая электронная подпись заявителя.</w:t>
      </w:r>
    </w:p>
    <w:p w:rsidR="00D868AF" w:rsidRDefault="00D868AF" w:rsidP="00D868AF">
      <w:pPr>
        <w:shd w:val="clear" w:color="auto" w:fill="FFFFFF"/>
        <w:ind w:firstLine="709"/>
        <w:contextualSpacing/>
        <w:jc w:val="both"/>
        <w:rPr>
          <w:sz w:val="28"/>
          <w:szCs w:val="28"/>
        </w:rPr>
      </w:pPr>
      <w:proofErr w:type="gramStart"/>
      <w:r w:rsidRPr="00FD435C">
        <w:rPr>
          <w:sz w:val="28"/>
          <w:szCs w:val="28"/>
        </w:rPr>
        <w:t xml:space="preserve">Заявитель может использовать простую электронную подпись в случае, предусмотренном </w:t>
      </w:r>
      <w:hyperlink r:id="rId8" w:history="1">
        <w:r w:rsidRPr="00FD435C">
          <w:rPr>
            <w:sz w:val="28"/>
            <w:szCs w:val="28"/>
          </w:rPr>
          <w:t>пунктом 2(1)</w:t>
        </w:r>
      </w:hyperlink>
      <w:r w:rsidRPr="00FD435C">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Pr>
          <w:sz w:val="28"/>
          <w:szCs w:val="28"/>
        </w:rPr>
        <w:t>№</w:t>
      </w:r>
      <w:r w:rsidRPr="00FD435C">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868AF" w:rsidRDefault="00D868AF" w:rsidP="00D868AF">
      <w:pPr>
        <w:shd w:val="clear" w:color="auto" w:fill="FFFFFF"/>
        <w:ind w:firstLine="709"/>
        <w:contextualSpacing/>
        <w:jc w:val="both"/>
        <w:rPr>
          <w:sz w:val="28"/>
          <w:szCs w:val="28"/>
        </w:rPr>
      </w:pPr>
      <w:r w:rsidRPr="00FD435C">
        <w:rPr>
          <w:sz w:val="28"/>
          <w:szCs w:val="28"/>
        </w:rPr>
        <w:t xml:space="preserve">Государственная услуга осуществляется по экстерриториальному принципу в любом </w:t>
      </w:r>
      <w:r>
        <w:rPr>
          <w:sz w:val="28"/>
          <w:szCs w:val="28"/>
        </w:rPr>
        <w:t>Управлении</w:t>
      </w:r>
      <w:r w:rsidRPr="00FD435C">
        <w:rPr>
          <w:sz w:val="28"/>
          <w:szCs w:val="28"/>
        </w:rPr>
        <w:t xml:space="preserve"> по выбору заявителя независимо от места его жительства или места фактического проживания (пребывания).</w:t>
      </w:r>
    </w:p>
    <w:p w:rsidR="00D868AF" w:rsidRDefault="00D868AF" w:rsidP="00D868AF">
      <w:pPr>
        <w:shd w:val="clear" w:color="auto" w:fill="FFFFFF"/>
        <w:ind w:firstLine="709"/>
        <w:contextualSpacing/>
        <w:jc w:val="both"/>
        <w:rPr>
          <w:sz w:val="28"/>
          <w:szCs w:val="28"/>
        </w:rPr>
      </w:pPr>
      <w:r w:rsidRPr="00FD435C">
        <w:rPr>
          <w:sz w:val="28"/>
          <w:szCs w:val="28"/>
        </w:rPr>
        <w:t>При предоставлении государственной услуги посредством Единого портала, портала услуг заявителю обеспечивается возможность:</w:t>
      </w:r>
    </w:p>
    <w:p w:rsidR="00D868AF" w:rsidRDefault="00D868AF" w:rsidP="00D868AF">
      <w:pPr>
        <w:shd w:val="clear" w:color="auto" w:fill="FFFFFF"/>
        <w:ind w:firstLine="709"/>
        <w:contextualSpacing/>
        <w:jc w:val="both"/>
        <w:rPr>
          <w:sz w:val="28"/>
          <w:szCs w:val="28"/>
        </w:rPr>
      </w:pPr>
      <w:r>
        <w:rPr>
          <w:sz w:val="28"/>
          <w:szCs w:val="28"/>
        </w:rPr>
        <w:lastRenderedPageBreak/>
        <w:t>-</w:t>
      </w:r>
      <w:r w:rsidRPr="00FD435C">
        <w:rPr>
          <w:sz w:val="28"/>
          <w:szCs w:val="28"/>
        </w:rPr>
        <w:t>получения информации о порядке и сроках предоставления государственной услуги;</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записи на прием в уполномоченный орган для подачи заявления и необходимых документов;</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формирования заявления;</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направления заявления и необходимых документов в электронной форме;</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получения сведений о ходе предоставления государственной услуги;</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получения электронного сообщения о результате предоставления государственной услуги;</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осуществления оценки качества предоставления государственной услуги;</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получения результата государственной услуги в форме электронного документа.</w:t>
      </w:r>
    </w:p>
    <w:p w:rsidR="00D868AF" w:rsidRDefault="00D868AF" w:rsidP="00D868AF">
      <w:pPr>
        <w:shd w:val="clear" w:color="auto" w:fill="FFFFFF"/>
        <w:ind w:firstLine="709"/>
        <w:contextualSpacing/>
        <w:jc w:val="both"/>
        <w:rPr>
          <w:sz w:val="28"/>
          <w:szCs w:val="28"/>
        </w:rPr>
      </w:pPr>
      <w:r w:rsidRPr="00FD435C">
        <w:rPr>
          <w:sz w:val="28"/>
          <w:szCs w:val="28"/>
        </w:rPr>
        <w:t>При предоставлении государственной услуги посредством Единого портала заявителю направляется:</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уведомление о приеме и регистрации заявления и необходимых документов;</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уведомление о результатах рассмотрения заявления и необходимых документов.</w:t>
      </w:r>
    </w:p>
    <w:p w:rsidR="00D868AF" w:rsidRDefault="00D868AF" w:rsidP="00D868AF">
      <w:pPr>
        <w:shd w:val="clear" w:color="auto" w:fill="FFFFFF"/>
        <w:ind w:firstLine="709"/>
        <w:contextualSpacing/>
        <w:jc w:val="both"/>
        <w:rPr>
          <w:sz w:val="28"/>
          <w:szCs w:val="28"/>
        </w:rPr>
      </w:pPr>
      <w:r w:rsidRPr="00FD435C">
        <w:rPr>
          <w:sz w:val="28"/>
          <w:szCs w:val="28"/>
        </w:rPr>
        <w:t xml:space="preserve">Прием заявителей в </w:t>
      </w:r>
      <w:r>
        <w:rPr>
          <w:sz w:val="28"/>
          <w:szCs w:val="28"/>
        </w:rPr>
        <w:t>Управлении</w:t>
      </w:r>
      <w:r w:rsidRPr="00FD435C">
        <w:rPr>
          <w:sz w:val="28"/>
          <w:szCs w:val="28"/>
        </w:rPr>
        <w:t xml:space="preserve"> осуществляется по предварительной записи.</w:t>
      </w:r>
    </w:p>
    <w:p w:rsidR="00D868AF" w:rsidRDefault="00D868AF" w:rsidP="00D868AF">
      <w:pPr>
        <w:shd w:val="clear" w:color="auto" w:fill="FFFFFF"/>
        <w:ind w:firstLine="709"/>
        <w:contextualSpacing/>
        <w:jc w:val="both"/>
        <w:rPr>
          <w:sz w:val="28"/>
          <w:szCs w:val="28"/>
        </w:rPr>
      </w:pPr>
      <w:r w:rsidRPr="00FD435C">
        <w:rPr>
          <w:sz w:val="28"/>
          <w:szCs w:val="28"/>
        </w:rPr>
        <w:t xml:space="preserve">Запись заявителей на прием в </w:t>
      </w:r>
      <w:r>
        <w:rPr>
          <w:sz w:val="28"/>
          <w:szCs w:val="28"/>
        </w:rPr>
        <w:t>Управлении</w:t>
      </w:r>
      <w:r w:rsidRPr="00FD435C">
        <w:rPr>
          <w:sz w:val="28"/>
          <w:szCs w:val="28"/>
        </w:rPr>
        <w:t xml:space="preserve"> осуществляется посредством Единого портала, портала услуг, сайта </w:t>
      </w:r>
      <w:r>
        <w:rPr>
          <w:sz w:val="28"/>
          <w:szCs w:val="28"/>
        </w:rPr>
        <w:t>Управления</w:t>
      </w:r>
      <w:r w:rsidRPr="00FD435C">
        <w:rPr>
          <w:sz w:val="28"/>
          <w:szCs w:val="28"/>
        </w:rPr>
        <w:t xml:space="preserve">, </w:t>
      </w:r>
      <w:r>
        <w:rPr>
          <w:sz w:val="28"/>
          <w:szCs w:val="28"/>
        </w:rPr>
        <w:t>МФЦ</w:t>
      </w:r>
      <w:r w:rsidRPr="00FD435C">
        <w:rPr>
          <w:sz w:val="28"/>
          <w:szCs w:val="28"/>
        </w:rPr>
        <w:t>.</w:t>
      </w:r>
    </w:p>
    <w:p w:rsidR="00D868AF" w:rsidRDefault="00D868AF" w:rsidP="00D868AF">
      <w:pPr>
        <w:shd w:val="clear" w:color="auto" w:fill="FFFFFF"/>
        <w:ind w:firstLine="709"/>
        <w:contextualSpacing/>
        <w:jc w:val="both"/>
        <w:rPr>
          <w:sz w:val="28"/>
          <w:szCs w:val="28"/>
        </w:rPr>
      </w:pPr>
      <w:r w:rsidRPr="00FD435C">
        <w:rPr>
          <w:sz w:val="28"/>
          <w:szCs w:val="28"/>
        </w:rPr>
        <w:t xml:space="preserve">Заявителю предоставляется возможность записи на любые свободные для приема дату и время в пределах установленного в </w:t>
      </w:r>
      <w:r>
        <w:rPr>
          <w:sz w:val="28"/>
          <w:szCs w:val="28"/>
        </w:rPr>
        <w:t>Управлении</w:t>
      </w:r>
      <w:r w:rsidRPr="00FD435C">
        <w:rPr>
          <w:sz w:val="28"/>
          <w:szCs w:val="28"/>
        </w:rPr>
        <w:t xml:space="preserve"> графика приема.</w:t>
      </w:r>
    </w:p>
    <w:p w:rsidR="00D868AF" w:rsidRDefault="00D868AF" w:rsidP="00D868AF">
      <w:pPr>
        <w:shd w:val="clear" w:color="auto" w:fill="FFFFFF"/>
        <w:ind w:firstLine="709"/>
        <w:contextualSpacing/>
        <w:jc w:val="both"/>
        <w:rPr>
          <w:sz w:val="28"/>
          <w:szCs w:val="28"/>
        </w:rPr>
      </w:pPr>
      <w:r w:rsidRPr="00FD435C">
        <w:rPr>
          <w:sz w:val="28"/>
          <w:szCs w:val="28"/>
        </w:rPr>
        <w:t>Запись на определенную дату заканчивается за сутки до наступления этой даты.</w:t>
      </w:r>
    </w:p>
    <w:p w:rsidR="00D868AF" w:rsidRDefault="00D868AF" w:rsidP="00D868AF">
      <w:pPr>
        <w:shd w:val="clear" w:color="auto" w:fill="FFFFFF"/>
        <w:ind w:firstLine="709"/>
        <w:contextualSpacing/>
        <w:jc w:val="both"/>
        <w:rPr>
          <w:sz w:val="28"/>
          <w:szCs w:val="28"/>
        </w:rPr>
      </w:pPr>
      <w:r w:rsidRPr="00FD435C">
        <w:rPr>
          <w:sz w:val="28"/>
          <w:szCs w:val="28"/>
        </w:rPr>
        <w:t xml:space="preserve">Для осуществления предварительной записи посредством Единого портала, портала услуг, сайта </w:t>
      </w:r>
      <w:r>
        <w:rPr>
          <w:sz w:val="28"/>
          <w:szCs w:val="28"/>
        </w:rPr>
        <w:t>Управления</w:t>
      </w:r>
      <w:r w:rsidRPr="00FD435C">
        <w:rPr>
          <w:sz w:val="28"/>
          <w:szCs w:val="28"/>
        </w:rPr>
        <w:t xml:space="preserve">, </w:t>
      </w:r>
      <w:r>
        <w:rPr>
          <w:sz w:val="28"/>
          <w:szCs w:val="28"/>
        </w:rPr>
        <w:t>МФЦ</w:t>
      </w:r>
      <w:r w:rsidRPr="00FD435C">
        <w:rPr>
          <w:sz w:val="28"/>
          <w:szCs w:val="28"/>
        </w:rPr>
        <w:t xml:space="preserve"> заявителю необходимо указать запрашиваемые системой данные, в том числе:</w:t>
      </w:r>
    </w:p>
    <w:p w:rsidR="00D868AF" w:rsidRDefault="00D868AF" w:rsidP="00D868AF">
      <w:pPr>
        <w:shd w:val="clear" w:color="auto" w:fill="FFFFFF"/>
        <w:ind w:firstLine="709"/>
        <w:contextualSpacing/>
        <w:jc w:val="both"/>
        <w:rPr>
          <w:sz w:val="28"/>
          <w:szCs w:val="28"/>
        </w:rPr>
      </w:pPr>
      <w:r w:rsidRPr="00FD435C">
        <w:rPr>
          <w:sz w:val="28"/>
          <w:szCs w:val="28"/>
        </w:rPr>
        <w:t>фамилию, имя, отчество (при наличии);</w:t>
      </w:r>
    </w:p>
    <w:p w:rsidR="00D868AF" w:rsidRDefault="00D868AF" w:rsidP="00D868AF">
      <w:pPr>
        <w:shd w:val="clear" w:color="auto" w:fill="FFFFFF"/>
        <w:ind w:firstLine="709"/>
        <w:contextualSpacing/>
        <w:jc w:val="both"/>
        <w:rPr>
          <w:sz w:val="28"/>
          <w:szCs w:val="28"/>
        </w:rPr>
      </w:pPr>
      <w:r w:rsidRPr="00FD435C">
        <w:rPr>
          <w:sz w:val="28"/>
          <w:szCs w:val="28"/>
        </w:rPr>
        <w:t>страховой номер индивидуального лицевого счета застрахованного лица;</w:t>
      </w:r>
    </w:p>
    <w:p w:rsidR="00D868AF" w:rsidRDefault="00D868AF" w:rsidP="00D868AF">
      <w:pPr>
        <w:shd w:val="clear" w:color="auto" w:fill="FFFFFF"/>
        <w:ind w:firstLine="709"/>
        <w:contextualSpacing/>
        <w:jc w:val="both"/>
        <w:rPr>
          <w:sz w:val="28"/>
          <w:szCs w:val="28"/>
        </w:rPr>
      </w:pPr>
      <w:r w:rsidRPr="00FD435C">
        <w:rPr>
          <w:sz w:val="28"/>
          <w:szCs w:val="28"/>
        </w:rPr>
        <w:t>номер телефона;</w:t>
      </w:r>
    </w:p>
    <w:p w:rsidR="00D868AF" w:rsidRDefault="00D868AF" w:rsidP="00D868AF">
      <w:pPr>
        <w:shd w:val="clear" w:color="auto" w:fill="FFFFFF"/>
        <w:ind w:firstLine="709"/>
        <w:contextualSpacing/>
        <w:jc w:val="both"/>
        <w:rPr>
          <w:sz w:val="28"/>
          <w:szCs w:val="28"/>
        </w:rPr>
      </w:pPr>
      <w:r w:rsidRPr="00FD435C">
        <w:rPr>
          <w:sz w:val="28"/>
          <w:szCs w:val="28"/>
        </w:rPr>
        <w:t>адрес электронной почты (по желанию);</w:t>
      </w:r>
    </w:p>
    <w:p w:rsidR="00D868AF" w:rsidRDefault="00D868AF" w:rsidP="00D868AF">
      <w:pPr>
        <w:shd w:val="clear" w:color="auto" w:fill="FFFFFF"/>
        <w:ind w:firstLine="709"/>
        <w:contextualSpacing/>
        <w:jc w:val="both"/>
        <w:rPr>
          <w:sz w:val="28"/>
          <w:szCs w:val="28"/>
        </w:rPr>
      </w:pPr>
      <w:r w:rsidRPr="00FD435C">
        <w:rPr>
          <w:sz w:val="28"/>
          <w:szCs w:val="28"/>
        </w:rPr>
        <w:t>желаемую дату и время приема.</w:t>
      </w:r>
    </w:p>
    <w:p w:rsidR="00D868AF" w:rsidRDefault="00D868AF" w:rsidP="00D868AF">
      <w:pPr>
        <w:shd w:val="clear" w:color="auto" w:fill="FFFFFF"/>
        <w:ind w:firstLine="709"/>
        <w:contextualSpacing/>
        <w:jc w:val="both"/>
        <w:rPr>
          <w:sz w:val="28"/>
          <w:szCs w:val="28"/>
        </w:rPr>
      </w:pPr>
      <w:r w:rsidRPr="00FD435C">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D868AF" w:rsidRDefault="00D868AF" w:rsidP="00D868AF">
      <w:pPr>
        <w:shd w:val="clear" w:color="auto" w:fill="FFFFFF"/>
        <w:ind w:firstLine="709"/>
        <w:contextualSpacing/>
        <w:jc w:val="both"/>
        <w:rPr>
          <w:sz w:val="28"/>
          <w:szCs w:val="28"/>
        </w:rPr>
      </w:pPr>
      <w:r w:rsidRPr="00FD435C">
        <w:rPr>
          <w:sz w:val="28"/>
          <w:szCs w:val="28"/>
        </w:rPr>
        <w:t>При осуществлении предварительной записи путем личного обращения заявителю выдается талон-подтверждение, содержащий информацию о дате и времени представления заявления.</w:t>
      </w:r>
    </w:p>
    <w:p w:rsidR="00D868AF" w:rsidRDefault="00D868AF" w:rsidP="00D868AF">
      <w:pPr>
        <w:shd w:val="clear" w:color="auto" w:fill="FFFFFF"/>
        <w:ind w:firstLine="709"/>
        <w:contextualSpacing/>
        <w:jc w:val="both"/>
        <w:rPr>
          <w:sz w:val="28"/>
          <w:szCs w:val="28"/>
        </w:rPr>
      </w:pPr>
      <w:r w:rsidRPr="00FD435C">
        <w:rPr>
          <w:sz w:val="28"/>
          <w:szCs w:val="28"/>
        </w:rPr>
        <w:t xml:space="preserve">При осуществлении предварительной записи по телефону заявителю </w:t>
      </w:r>
      <w:r w:rsidRPr="00FD435C">
        <w:rPr>
          <w:sz w:val="28"/>
          <w:szCs w:val="28"/>
        </w:rPr>
        <w:lastRenderedPageBreak/>
        <w:t>сообщаются дата и время приема документов, а в случае, если заявитель сообщит адрес электронной почты, на указанный адрес также направляется талон-подтверждение.</w:t>
      </w:r>
    </w:p>
    <w:p w:rsidR="00D868AF" w:rsidRDefault="00D868AF" w:rsidP="00D868AF">
      <w:pPr>
        <w:shd w:val="clear" w:color="auto" w:fill="FFFFFF"/>
        <w:ind w:firstLine="709"/>
        <w:contextualSpacing/>
        <w:jc w:val="both"/>
        <w:rPr>
          <w:sz w:val="28"/>
          <w:szCs w:val="28"/>
        </w:rPr>
      </w:pPr>
      <w:r w:rsidRPr="00FD435C">
        <w:rPr>
          <w:sz w:val="28"/>
          <w:szCs w:val="28"/>
        </w:rPr>
        <w:t xml:space="preserve">При осуществлении предварительной записи через сайт </w:t>
      </w:r>
      <w:r>
        <w:rPr>
          <w:sz w:val="28"/>
          <w:szCs w:val="28"/>
        </w:rPr>
        <w:t>Управления</w:t>
      </w:r>
      <w:r w:rsidRPr="00FD435C">
        <w:rPr>
          <w:sz w:val="28"/>
          <w:szCs w:val="28"/>
        </w:rPr>
        <w:t xml:space="preserve"> заявителю обеспечивается возможность распечатать талон-подтверждение. В случае</w:t>
      </w:r>
      <w:proofErr w:type="gramStart"/>
      <w:r w:rsidRPr="00FD435C">
        <w:rPr>
          <w:sz w:val="28"/>
          <w:szCs w:val="28"/>
        </w:rPr>
        <w:t>,</w:t>
      </w:r>
      <w:proofErr w:type="gramEnd"/>
      <w:r w:rsidRPr="00FD435C">
        <w:rPr>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D868AF" w:rsidRDefault="00D868AF" w:rsidP="00D868AF">
      <w:pPr>
        <w:shd w:val="clear" w:color="auto" w:fill="FFFFFF"/>
        <w:ind w:firstLine="709"/>
        <w:contextualSpacing/>
        <w:jc w:val="both"/>
        <w:rPr>
          <w:sz w:val="28"/>
          <w:szCs w:val="28"/>
        </w:rPr>
      </w:pPr>
      <w:r w:rsidRPr="00FD435C">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868AF" w:rsidRDefault="00D868AF" w:rsidP="00D868AF">
      <w:pPr>
        <w:shd w:val="clear" w:color="auto" w:fill="FFFFFF"/>
        <w:ind w:firstLine="709"/>
        <w:contextualSpacing/>
        <w:jc w:val="both"/>
        <w:rPr>
          <w:sz w:val="28"/>
          <w:szCs w:val="28"/>
        </w:rPr>
      </w:pPr>
      <w:r w:rsidRPr="00FD435C">
        <w:rPr>
          <w:sz w:val="28"/>
          <w:szCs w:val="28"/>
        </w:rPr>
        <w:t>Заявитель в любое время вправе отказаться от предварительной записи.</w:t>
      </w:r>
    </w:p>
    <w:p w:rsidR="00D868AF" w:rsidRDefault="00D868AF" w:rsidP="00D868AF">
      <w:pPr>
        <w:shd w:val="clear" w:color="auto" w:fill="FFFFFF"/>
        <w:ind w:firstLine="709"/>
        <w:contextualSpacing/>
        <w:jc w:val="both"/>
        <w:rPr>
          <w:sz w:val="28"/>
          <w:szCs w:val="28"/>
        </w:rPr>
      </w:pPr>
      <w:r w:rsidRPr="00FD435C">
        <w:rPr>
          <w:sz w:val="28"/>
          <w:szCs w:val="28"/>
        </w:rPr>
        <w:t>Запрещается отказывать в приеме запроса о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портале услуг.</w:t>
      </w:r>
    </w:p>
    <w:p w:rsidR="00D868AF" w:rsidRDefault="00D868AF" w:rsidP="00D868AF">
      <w:pPr>
        <w:shd w:val="clear" w:color="auto" w:fill="FFFFFF"/>
        <w:ind w:firstLine="709"/>
        <w:contextualSpacing/>
        <w:jc w:val="both"/>
        <w:rPr>
          <w:sz w:val="28"/>
          <w:szCs w:val="28"/>
        </w:rPr>
      </w:pPr>
      <w:r w:rsidRPr="00FD435C">
        <w:rPr>
          <w:sz w:val="28"/>
          <w:szCs w:val="28"/>
        </w:rPr>
        <w:t>Запрещается отказывать в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или портале услуг.</w:t>
      </w:r>
    </w:p>
    <w:p w:rsidR="00D868AF" w:rsidRPr="00A442E4" w:rsidRDefault="00D868AF" w:rsidP="00D868AF">
      <w:pPr>
        <w:shd w:val="clear" w:color="auto" w:fill="FFFFFF"/>
        <w:ind w:firstLine="709"/>
        <w:contextualSpacing/>
        <w:jc w:val="both"/>
        <w:rPr>
          <w:b/>
          <w:sz w:val="28"/>
          <w:szCs w:val="28"/>
        </w:rPr>
      </w:pPr>
      <w:r w:rsidRPr="00FD435C">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73E4" w:rsidRDefault="000273E4" w:rsidP="000273E4">
      <w:pPr>
        <w:shd w:val="clear" w:color="auto" w:fill="FFFFFF"/>
        <w:ind w:left="405"/>
        <w:jc w:val="center"/>
        <w:rPr>
          <w:b/>
          <w:bCs/>
          <w:sz w:val="28"/>
          <w:szCs w:val="28"/>
        </w:rPr>
      </w:pPr>
      <w:r w:rsidRPr="00C95DF7">
        <w:rPr>
          <w:b/>
          <w:bCs/>
          <w:sz w:val="28"/>
          <w:szCs w:val="28"/>
        </w:rPr>
        <w:t xml:space="preserve">Раздел </w:t>
      </w:r>
      <w:r>
        <w:rPr>
          <w:b/>
          <w:bCs/>
          <w:sz w:val="28"/>
          <w:szCs w:val="28"/>
        </w:rPr>
        <w:t>3</w:t>
      </w:r>
      <w:r w:rsidRPr="00C95DF7">
        <w:rPr>
          <w:b/>
          <w:bCs/>
          <w:sz w:val="28"/>
          <w:szCs w:val="28"/>
        </w:rPr>
        <w:t>.</w:t>
      </w:r>
    </w:p>
    <w:p w:rsidR="000273E4" w:rsidRDefault="000273E4" w:rsidP="000273E4">
      <w:pPr>
        <w:shd w:val="clear" w:color="auto" w:fill="FFFFFF"/>
        <w:ind w:left="405"/>
        <w:jc w:val="center"/>
        <w:rPr>
          <w:b/>
          <w:bCs/>
          <w:sz w:val="28"/>
          <w:szCs w:val="28"/>
        </w:rPr>
      </w:pPr>
      <w:r w:rsidRPr="00C95DF7">
        <w:rPr>
          <w:b/>
          <w:bCs/>
          <w:sz w:val="28"/>
          <w:szCs w:val="28"/>
        </w:rPr>
        <w:t>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(действий) в электронной форме</w:t>
      </w:r>
    </w:p>
    <w:p w:rsidR="00F55FEE" w:rsidRDefault="00F55FEE" w:rsidP="00F55FEE">
      <w:pPr>
        <w:shd w:val="clear" w:color="auto" w:fill="FFFFFF"/>
        <w:ind w:firstLine="708"/>
        <w:jc w:val="both"/>
        <w:outlineLvl w:val="0"/>
        <w:rPr>
          <w:b/>
          <w:bCs/>
          <w:kern w:val="36"/>
          <w:sz w:val="28"/>
          <w:szCs w:val="28"/>
        </w:rPr>
      </w:pPr>
    </w:p>
    <w:p w:rsidR="00F55FEE" w:rsidRPr="00A01F80" w:rsidRDefault="00F55FEE" w:rsidP="00F55FEE">
      <w:pPr>
        <w:shd w:val="clear" w:color="auto" w:fill="FFFFFF"/>
        <w:ind w:firstLine="708"/>
        <w:jc w:val="both"/>
        <w:outlineLvl w:val="0"/>
        <w:rPr>
          <w:b/>
          <w:bCs/>
          <w:kern w:val="36"/>
          <w:sz w:val="28"/>
          <w:szCs w:val="28"/>
        </w:rPr>
      </w:pPr>
      <w:r>
        <w:rPr>
          <w:b/>
          <w:bCs/>
          <w:kern w:val="36"/>
          <w:sz w:val="28"/>
          <w:szCs w:val="28"/>
        </w:rPr>
        <w:t>3.1.</w:t>
      </w:r>
      <w:r w:rsidRPr="00C95DF7">
        <w:rPr>
          <w:b/>
          <w:bCs/>
          <w:kern w:val="36"/>
          <w:sz w:val="28"/>
          <w:szCs w:val="28"/>
        </w:rPr>
        <w:t>Порядок осуществления административных процедур в электронной форме, в том числе с использованием Единого портала, Регионального портала</w:t>
      </w:r>
    </w:p>
    <w:p w:rsidR="00F55FEE" w:rsidRDefault="00F55FEE" w:rsidP="00F55FEE">
      <w:pPr>
        <w:pStyle w:val="ConsPlusNormal"/>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F55FEE" w:rsidRDefault="00F55FEE" w:rsidP="00F55FE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D435C">
        <w:rPr>
          <w:rFonts w:ascii="Times New Roman" w:hAnsi="Times New Roman" w:cs="Times New Roman"/>
          <w:sz w:val="28"/>
          <w:szCs w:val="28"/>
        </w:rPr>
        <w:t>прием и регистрация заявления и необходимых документов;</w:t>
      </w:r>
    </w:p>
    <w:p w:rsidR="00F55FEE" w:rsidRDefault="00F55FEE" w:rsidP="00F55FEE">
      <w:pPr>
        <w:pStyle w:val="ConsPlusNormal"/>
        <w:ind w:firstLine="540"/>
        <w:contextualSpacing/>
        <w:jc w:val="both"/>
        <w:rPr>
          <w:rFonts w:ascii="Times New Roman" w:hAnsi="Times New Roman" w:cs="Times New Roman"/>
          <w:sz w:val="28"/>
          <w:szCs w:val="28"/>
        </w:rPr>
      </w:pPr>
      <w:r w:rsidRPr="003A1AD9">
        <w:rPr>
          <w:rFonts w:ascii="Times New Roman" w:hAnsi="Times New Roman" w:cs="Times New Roman"/>
          <w:sz w:val="28"/>
          <w:szCs w:val="28"/>
        </w:rPr>
        <w:t>-взаимодействие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F55FEE" w:rsidRPr="00FD435C" w:rsidRDefault="00F55FEE" w:rsidP="00F55FE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принятие решения о назначении единовременной денежной выплаты либо об отказе в назначении единовременной денежной выплаты;</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уведомление заявителя о решении, о назначении единовременной денежной выплаты либо об отказе в назначении единовременной денежной </w:t>
      </w:r>
      <w:r w:rsidRPr="00FD435C">
        <w:rPr>
          <w:rFonts w:ascii="Times New Roman" w:hAnsi="Times New Roman" w:cs="Times New Roman"/>
          <w:sz w:val="28"/>
          <w:szCs w:val="28"/>
        </w:rPr>
        <w:lastRenderedPageBreak/>
        <w:t>выплаты.</w:t>
      </w:r>
    </w:p>
    <w:p w:rsidR="00F55FEE" w:rsidRPr="00D06941" w:rsidRDefault="00F55FEE" w:rsidP="00F55FEE">
      <w:pPr>
        <w:pStyle w:val="ConsPlusTitle"/>
        <w:ind w:firstLine="540"/>
        <w:contextualSpacing/>
        <w:outlineLvl w:val="2"/>
        <w:rPr>
          <w:rFonts w:ascii="Times New Roman" w:hAnsi="Times New Roman" w:cs="Times New Roman"/>
          <w:sz w:val="28"/>
          <w:szCs w:val="28"/>
        </w:rPr>
      </w:pPr>
      <w:r w:rsidRPr="00D06941">
        <w:rPr>
          <w:rFonts w:ascii="Times New Roman" w:hAnsi="Times New Roman" w:cs="Times New Roman"/>
          <w:sz w:val="28"/>
          <w:szCs w:val="28"/>
        </w:rPr>
        <w:t>3.</w:t>
      </w:r>
      <w:r>
        <w:rPr>
          <w:rFonts w:ascii="Times New Roman" w:hAnsi="Times New Roman" w:cs="Times New Roman"/>
          <w:sz w:val="28"/>
          <w:szCs w:val="28"/>
        </w:rPr>
        <w:t>1.1</w:t>
      </w:r>
      <w:r w:rsidRPr="00D06941">
        <w:rPr>
          <w:rFonts w:ascii="Times New Roman" w:hAnsi="Times New Roman" w:cs="Times New Roman"/>
          <w:sz w:val="28"/>
          <w:szCs w:val="28"/>
        </w:rPr>
        <w:t>.Прием и регистрация заявления и необходимых документов</w:t>
      </w:r>
    </w:p>
    <w:p w:rsidR="00F55FEE" w:rsidRPr="00FD435C" w:rsidRDefault="00F55FEE" w:rsidP="00F55FEE">
      <w:pPr>
        <w:pStyle w:val="ConsPlusNormal"/>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w:t>
      </w:r>
      <w:r>
        <w:rPr>
          <w:rFonts w:ascii="Times New Roman" w:hAnsi="Times New Roman" w:cs="Times New Roman"/>
          <w:sz w:val="28"/>
          <w:szCs w:val="28"/>
        </w:rPr>
        <w:t>Управление</w:t>
      </w:r>
      <w:r w:rsidRPr="00FD435C">
        <w:rPr>
          <w:rFonts w:ascii="Times New Roman" w:hAnsi="Times New Roman" w:cs="Times New Roman"/>
          <w:sz w:val="28"/>
          <w:szCs w:val="28"/>
        </w:rPr>
        <w:t xml:space="preserve"> с заявлением по установленной форме с приложением необходимых документов.</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При приеме заявления и необходимых документов должностное лицо </w:t>
      </w:r>
      <w:r>
        <w:rPr>
          <w:rFonts w:ascii="Times New Roman" w:hAnsi="Times New Roman" w:cs="Times New Roman"/>
          <w:sz w:val="28"/>
          <w:szCs w:val="28"/>
        </w:rPr>
        <w:t>Управления</w:t>
      </w:r>
      <w:r w:rsidRPr="00FD435C">
        <w:rPr>
          <w:rFonts w:ascii="Times New Roman" w:hAnsi="Times New Roman" w:cs="Times New Roman"/>
          <w:sz w:val="28"/>
          <w:szCs w:val="28"/>
        </w:rPr>
        <w:t>:</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сверяет данные представленных документов с данными, указанными в заявлении;</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снимает копии с документов в случае, если представлены подлинники документов;</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заверяет копии документов, подлинники документов возвращает заявителю;</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регистрирует заявление в сроки, предусмотренные </w:t>
      </w:r>
      <w:r>
        <w:rPr>
          <w:rFonts w:ascii="Times New Roman" w:hAnsi="Times New Roman" w:cs="Times New Roman"/>
          <w:sz w:val="28"/>
          <w:szCs w:val="28"/>
        </w:rPr>
        <w:t>подразделом 2.14.</w:t>
      </w:r>
      <w:r w:rsidRPr="00FD435C">
        <w:rPr>
          <w:rFonts w:ascii="Times New Roman" w:hAnsi="Times New Roman" w:cs="Times New Roman"/>
          <w:sz w:val="28"/>
          <w:szCs w:val="28"/>
        </w:rPr>
        <w:t xml:space="preserve"> настоящего Административного регламента;</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выдает (направляет) заявителю расписку-уведомление о приеме заявления и документов с указанием регистрационного номера и даты приема заявления.</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Pr="00FD435C">
        <w:rPr>
          <w:rFonts w:ascii="Times New Roman" w:hAnsi="Times New Roman" w:cs="Times New Roman"/>
          <w:sz w:val="28"/>
          <w:szCs w:val="28"/>
        </w:rPr>
        <w:t>У</w:t>
      </w:r>
      <w:r>
        <w:rPr>
          <w:rFonts w:ascii="Times New Roman" w:hAnsi="Times New Roman" w:cs="Times New Roman"/>
          <w:sz w:val="28"/>
          <w:szCs w:val="28"/>
        </w:rPr>
        <w:t xml:space="preserve">правления </w:t>
      </w:r>
      <w:r w:rsidRPr="00FD435C">
        <w:rPr>
          <w:rFonts w:ascii="Times New Roman" w:hAnsi="Times New Roman" w:cs="Times New Roman"/>
          <w:sz w:val="28"/>
          <w:szCs w:val="28"/>
        </w:rPr>
        <w:t>принимает решение о возврате заявителю заявления и прилагаемых к нему документов с мотивированным обоснованием причин возврата при наличии одного из следующих оснований:</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sidRPr="003A1AD9">
        <w:rPr>
          <w:rFonts w:ascii="Times New Roman" w:hAnsi="Times New Roman" w:cs="Times New Roman"/>
          <w:sz w:val="28"/>
          <w:szCs w:val="28"/>
        </w:rPr>
        <w:t>-назначение единовременной денежной выплаты не отнесено к компетенции Управления;</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заявителем не представлены в </w:t>
      </w:r>
      <w:r>
        <w:rPr>
          <w:rFonts w:ascii="Times New Roman" w:hAnsi="Times New Roman" w:cs="Times New Roman"/>
          <w:sz w:val="28"/>
          <w:szCs w:val="28"/>
        </w:rPr>
        <w:t>Управление</w:t>
      </w:r>
      <w:r w:rsidRPr="00FD435C">
        <w:rPr>
          <w:rFonts w:ascii="Times New Roman" w:hAnsi="Times New Roman" w:cs="Times New Roman"/>
          <w:sz w:val="28"/>
          <w:szCs w:val="28"/>
        </w:rPr>
        <w:t xml:space="preserve"> надлежащим образом оформленное заявление и (или) в полном объеме необходимые документы.</w:t>
      </w:r>
    </w:p>
    <w:p w:rsidR="00F55FEE" w:rsidRDefault="00F55FEE" w:rsidP="00F55FEE">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Результатом административной процедуры является прием и регистрация заявления и необходимых документов.</w:t>
      </w:r>
    </w:p>
    <w:p w:rsidR="00562567" w:rsidRPr="00562567" w:rsidRDefault="00562567" w:rsidP="00562567">
      <w:pPr>
        <w:shd w:val="clear" w:color="auto" w:fill="FFFFFF"/>
        <w:ind w:firstLine="708"/>
        <w:jc w:val="both"/>
        <w:rPr>
          <w:b/>
          <w:sz w:val="28"/>
          <w:szCs w:val="28"/>
        </w:rPr>
      </w:pPr>
      <w:r>
        <w:rPr>
          <w:b/>
          <w:sz w:val="28"/>
          <w:szCs w:val="28"/>
        </w:rPr>
        <w:t>3.1.2.</w:t>
      </w:r>
      <w:r w:rsidRPr="00562567">
        <w:rPr>
          <w:b/>
          <w:sz w:val="28"/>
          <w:szCs w:val="28"/>
        </w:rPr>
        <w:t> </w:t>
      </w:r>
      <w:r>
        <w:rPr>
          <w:b/>
          <w:sz w:val="28"/>
          <w:szCs w:val="28"/>
        </w:rPr>
        <w:t>В</w:t>
      </w:r>
      <w:r w:rsidRPr="00562567">
        <w:rPr>
          <w:b/>
          <w:sz w:val="28"/>
          <w:szCs w:val="28"/>
        </w:rPr>
        <w:t>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562567" w:rsidRPr="00C95DF7" w:rsidRDefault="00562567" w:rsidP="00562567">
      <w:pPr>
        <w:shd w:val="clear" w:color="auto" w:fill="FFFFFF"/>
        <w:ind w:firstLine="708"/>
        <w:jc w:val="both"/>
        <w:rPr>
          <w:sz w:val="28"/>
          <w:szCs w:val="28"/>
        </w:rPr>
      </w:pPr>
      <w:r w:rsidRPr="00C95DF7">
        <w:rPr>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w:t>
      </w:r>
      <w:r>
        <w:rPr>
          <w:sz w:val="28"/>
          <w:szCs w:val="28"/>
        </w:rPr>
        <w:t>обращение заявителя с заявлением</w:t>
      </w:r>
      <w:r w:rsidRPr="00C95DF7">
        <w:rPr>
          <w:sz w:val="28"/>
          <w:szCs w:val="28"/>
        </w:rPr>
        <w:t>.</w:t>
      </w:r>
    </w:p>
    <w:p w:rsidR="00562567" w:rsidRPr="00562567" w:rsidRDefault="00562567" w:rsidP="00562567">
      <w:pPr>
        <w:shd w:val="clear" w:color="auto" w:fill="FFFFFF"/>
        <w:ind w:firstLine="540"/>
        <w:jc w:val="both"/>
        <w:rPr>
          <w:sz w:val="28"/>
          <w:szCs w:val="28"/>
        </w:rPr>
      </w:pPr>
      <w:r w:rsidRPr="00562567">
        <w:rPr>
          <w:sz w:val="28"/>
          <w:szCs w:val="28"/>
        </w:rPr>
        <w:t>Межведомственный запрос формируется и направляется в форме электронного документа, подписанного </w:t>
      </w:r>
      <w:hyperlink r:id="rId9" w:history="1">
        <w:r w:rsidRPr="00562567">
          <w:rPr>
            <w:sz w:val="28"/>
            <w:szCs w:val="28"/>
          </w:rPr>
          <w:t>электронной подписью</w:t>
        </w:r>
      </w:hyperlink>
      <w:r w:rsidRPr="00562567">
        <w:rPr>
          <w:sz w:val="28"/>
          <w:szCs w:val="28"/>
        </w:rPr>
        <w:t>, по каналам системы межведомственного электронного взаимодействия (далее — СМЭВ).</w:t>
      </w:r>
    </w:p>
    <w:p w:rsidR="00562567" w:rsidRPr="00C95DF7" w:rsidRDefault="00562567" w:rsidP="00562567">
      <w:pPr>
        <w:shd w:val="clear" w:color="auto" w:fill="FFFFFF"/>
        <w:ind w:firstLine="540"/>
        <w:jc w:val="both"/>
        <w:rPr>
          <w:sz w:val="28"/>
          <w:szCs w:val="28"/>
        </w:rPr>
      </w:pPr>
      <w:r w:rsidRPr="00C95DF7">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w:t>
      </w:r>
      <w:r w:rsidRPr="00C95DF7">
        <w:rPr>
          <w:sz w:val="28"/>
          <w:szCs w:val="28"/>
        </w:rPr>
        <w:lastRenderedPageBreak/>
        <w:t>доставкой.</w:t>
      </w:r>
    </w:p>
    <w:p w:rsidR="00562567" w:rsidRDefault="00562567" w:rsidP="00562567">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Сведения, необходимые для назначения ежемесячной выплаты, </w:t>
      </w:r>
      <w:hyperlink r:id="rId10" w:history="1">
        <w:r w:rsidRPr="00562567">
          <w:rPr>
            <w:rFonts w:eastAsiaTheme="minorHAnsi"/>
            <w:sz w:val="28"/>
            <w:szCs w:val="28"/>
            <w:lang w:eastAsia="en-US"/>
          </w:rPr>
          <w:t>перечень</w:t>
        </w:r>
      </w:hyperlink>
      <w:r w:rsidRPr="00562567">
        <w:rPr>
          <w:rFonts w:eastAsiaTheme="minorHAnsi"/>
          <w:sz w:val="28"/>
          <w:szCs w:val="28"/>
          <w:lang w:eastAsia="en-US"/>
        </w:rPr>
        <w:t xml:space="preserve"> </w:t>
      </w:r>
      <w:r>
        <w:rPr>
          <w:rFonts w:eastAsiaTheme="minorHAnsi"/>
          <w:sz w:val="28"/>
          <w:szCs w:val="28"/>
          <w:lang w:eastAsia="en-US"/>
        </w:rPr>
        <w:t>которых предусмотрен приложением № 3 к настоящему Административному регламенту, запрашивается Управлением в рамках межведомственного взаимодействия в органах и (или) организациях, в распоряжении которых они находятся.</w:t>
      </w:r>
    </w:p>
    <w:p w:rsidR="00562567" w:rsidRDefault="00562567" w:rsidP="00562567">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562567" w:rsidRPr="00C95DF7" w:rsidRDefault="00562567" w:rsidP="00562567">
      <w:pPr>
        <w:shd w:val="clear" w:color="auto" w:fill="FFFFFF"/>
        <w:ind w:firstLine="540"/>
        <w:jc w:val="both"/>
        <w:rPr>
          <w:sz w:val="28"/>
          <w:szCs w:val="28"/>
        </w:rPr>
      </w:pPr>
      <w:r w:rsidRPr="00C95DF7">
        <w:rPr>
          <w:sz w:val="28"/>
          <w:szCs w:val="28"/>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государственной услуги.</w:t>
      </w:r>
    </w:p>
    <w:p w:rsidR="00562567" w:rsidRPr="00FD435C" w:rsidRDefault="00562567" w:rsidP="00F55FEE">
      <w:pPr>
        <w:pStyle w:val="ConsPlusNormal"/>
        <w:spacing w:before="220"/>
        <w:ind w:firstLine="540"/>
        <w:contextualSpacing/>
        <w:jc w:val="both"/>
        <w:rPr>
          <w:rFonts w:ascii="Times New Roman" w:hAnsi="Times New Roman" w:cs="Times New Roman"/>
          <w:sz w:val="28"/>
          <w:szCs w:val="28"/>
        </w:rPr>
      </w:pPr>
    </w:p>
    <w:p w:rsidR="00F55FEE" w:rsidRPr="00FD435C" w:rsidRDefault="00F55FEE" w:rsidP="00F55FEE">
      <w:pPr>
        <w:pStyle w:val="ConsPlusTitle"/>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3.1.</w:t>
      </w:r>
      <w:r w:rsidR="00562567">
        <w:rPr>
          <w:rFonts w:ascii="Times New Roman" w:hAnsi="Times New Roman" w:cs="Times New Roman"/>
          <w:sz w:val="28"/>
          <w:szCs w:val="28"/>
        </w:rPr>
        <w:t>3</w:t>
      </w:r>
      <w:r>
        <w:rPr>
          <w:rFonts w:ascii="Times New Roman" w:hAnsi="Times New Roman" w:cs="Times New Roman"/>
          <w:sz w:val="28"/>
          <w:szCs w:val="28"/>
        </w:rPr>
        <w:t>.</w:t>
      </w:r>
      <w:r w:rsidRPr="00FD435C">
        <w:rPr>
          <w:rFonts w:ascii="Times New Roman" w:hAnsi="Times New Roman" w:cs="Times New Roman"/>
          <w:sz w:val="28"/>
          <w:szCs w:val="28"/>
        </w:rPr>
        <w:t>Принятие решения о назначении е</w:t>
      </w:r>
      <w:r w:rsidR="004E2B06">
        <w:rPr>
          <w:rFonts w:ascii="Times New Roman" w:hAnsi="Times New Roman" w:cs="Times New Roman"/>
          <w:sz w:val="28"/>
          <w:szCs w:val="28"/>
        </w:rPr>
        <w:t>жемесячной</w:t>
      </w:r>
      <w:r w:rsidRPr="00FD435C">
        <w:rPr>
          <w:rFonts w:ascii="Times New Roman" w:hAnsi="Times New Roman" w:cs="Times New Roman"/>
          <w:sz w:val="28"/>
          <w:szCs w:val="28"/>
        </w:rPr>
        <w:t xml:space="preserve"> денежной выплаты</w:t>
      </w:r>
      <w:r>
        <w:rPr>
          <w:rFonts w:ascii="Times New Roman" w:hAnsi="Times New Roman" w:cs="Times New Roman"/>
          <w:sz w:val="28"/>
          <w:szCs w:val="28"/>
        </w:rPr>
        <w:t xml:space="preserve"> </w:t>
      </w:r>
      <w:r w:rsidRPr="00FD435C">
        <w:rPr>
          <w:rFonts w:ascii="Times New Roman" w:hAnsi="Times New Roman" w:cs="Times New Roman"/>
          <w:sz w:val="28"/>
          <w:szCs w:val="28"/>
        </w:rPr>
        <w:t xml:space="preserve">либо об отказе в назначении </w:t>
      </w:r>
      <w:r w:rsidR="004E2B06">
        <w:rPr>
          <w:rFonts w:ascii="Times New Roman" w:hAnsi="Times New Roman" w:cs="Times New Roman"/>
          <w:sz w:val="28"/>
          <w:szCs w:val="28"/>
        </w:rPr>
        <w:t>ежемесячной</w:t>
      </w:r>
      <w:r w:rsidRPr="00FD435C">
        <w:rPr>
          <w:rFonts w:ascii="Times New Roman" w:hAnsi="Times New Roman" w:cs="Times New Roman"/>
          <w:sz w:val="28"/>
          <w:szCs w:val="28"/>
        </w:rPr>
        <w:t xml:space="preserve"> денежной выплаты </w:t>
      </w:r>
    </w:p>
    <w:p w:rsidR="00F55FEE" w:rsidRPr="00FD435C" w:rsidRDefault="00F55FEE" w:rsidP="00F55FEE">
      <w:pPr>
        <w:pStyle w:val="ConsPlusNormal"/>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Основанием, для начала рассмотрения </w:t>
      </w:r>
      <w:r>
        <w:rPr>
          <w:rFonts w:ascii="Times New Roman" w:hAnsi="Times New Roman" w:cs="Times New Roman"/>
          <w:sz w:val="28"/>
          <w:szCs w:val="28"/>
        </w:rPr>
        <w:t>Управлением</w:t>
      </w:r>
      <w:r w:rsidRPr="00FD435C">
        <w:rPr>
          <w:rFonts w:ascii="Times New Roman" w:hAnsi="Times New Roman" w:cs="Times New Roman"/>
          <w:sz w:val="28"/>
          <w:szCs w:val="28"/>
        </w:rPr>
        <w:t xml:space="preserve"> заявления является прием заявления и необходимых документов и поступление ответов на запросы об информации, влияющей на право заявителя.</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Управление</w:t>
      </w:r>
      <w:r w:rsidRPr="00FD435C">
        <w:rPr>
          <w:rFonts w:ascii="Times New Roman" w:hAnsi="Times New Roman" w:cs="Times New Roman"/>
          <w:sz w:val="28"/>
          <w:szCs w:val="28"/>
        </w:rPr>
        <w:t>:</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определяет наличие либо отсутствие права заявителя на получение государственной услуги в соответствии с законодательством Карачаево-Черкесской Республики;</w:t>
      </w:r>
    </w:p>
    <w:p w:rsidR="00F55FEE" w:rsidRDefault="00F55FEE" w:rsidP="00F55FEE">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принимает решение о назначении (об отказе в назначении) </w:t>
      </w:r>
      <w:r w:rsidR="004E2B06">
        <w:rPr>
          <w:rFonts w:ascii="Times New Roman" w:hAnsi="Times New Roman" w:cs="Times New Roman"/>
          <w:sz w:val="28"/>
          <w:szCs w:val="28"/>
        </w:rPr>
        <w:t>ежемесячной</w:t>
      </w:r>
      <w:r w:rsidRPr="00D66FF0">
        <w:rPr>
          <w:rFonts w:ascii="Times New Roman" w:hAnsi="Times New Roman" w:cs="Times New Roman"/>
          <w:sz w:val="28"/>
          <w:szCs w:val="28"/>
        </w:rPr>
        <w:t xml:space="preserve"> денежной выплаты в </w:t>
      </w:r>
      <w:r w:rsidR="004E2B06">
        <w:rPr>
          <w:rFonts w:ascii="Times New Roman" w:hAnsi="Times New Roman" w:cs="Times New Roman"/>
          <w:sz w:val="28"/>
          <w:szCs w:val="28"/>
        </w:rPr>
        <w:t>2</w:t>
      </w:r>
      <w:r w:rsidRPr="00D66FF0">
        <w:rPr>
          <w:rFonts w:ascii="Times New Roman" w:hAnsi="Times New Roman" w:cs="Times New Roman"/>
          <w:sz w:val="28"/>
          <w:szCs w:val="28"/>
        </w:rPr>
        <w:t xml:space="preserve">0-дневный срок </w:t>
      </w:r>
      <w:proofErr w:type="gramStart"/>
      <w:r w:rsidRPr="00D66FF0">
        <w:rPr>
          <w:rFonts w:ascii="Times New Roman" w:hAnsi="Times New Roman" w:cs="Times New Roman"/>
          <w:sz w:val="28"/>
          <w:szCs w:val="28"/>
        </w:rPr>
        <w:t>с даты подачи</w:t>
      </w:r>
      <w:proofErr w:type="gramEnd"/>
      <w:r w:rsidRPr="00D66FF0">
        <w:rPr>
          <w:rFonts w:ascii="Times New Roman" w:hAnsi="Times New Roman" w:cs="Times New Roman"/>
          <w:sz w:val="28"/>
          <w:szCs w:val="28"/>
        </w:rPr>
        <w:t xml:space="preserve"> заявления и необходимых документов, которое подписывается</w:t>
      </w:r>
      <w:r w:rsidRPr="00FD435C">
        <w:rPr>
          <w:rFonts w:ascii="Times New Roman" w:hAnsi="Times New Roman" w:cs="Times New Roman"/>
          <w:sz w:val="28"/>
          <w:szCs w:val="28"/>
        </w:rPr>
        <w:t xml:space="preserve"> руководителем </w:t>
      </w:r>
      <w:r>
        <w:rPr>
          <w:rFonts w:ascii="Times New Roman" w:hAnsi="Times New Roman" w:cs="Times New Roman"/>
          <w:sz w:val="28"/>
          <w:szCs w:val="28"/>
        </w:rPr>
        <w:t>Управления</w:t>
      </w:r>
      <w:r w:rsidRPr="00FD435C">
        <w:rPr>
          <w:rFonts w:ascii="Times New Roman" w:hAnsi="Times New Roman" w:cs="Times New Roman"/>
          <w:sz w:val="28"/>
          <w:szCs w:val="28"/>
        </w:rPr>
        <w:t>.</w:t>
      </w:r>
    </w:p>
    <w:p w:rsidR="004E2B06" w:rsidRDefault="004E2B06" w:rsidP="004E2B06">
      <w:pPr>
        <w:widowControl/>
        <w:suppressAutoHyphens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Ежемесячная выплата осуществляется </w:t>
      </w:r>
      <w:proofErr w:type="gramStart"/>
      <w:r>
        <w:rPr>
          <w:rFonts w:eastAsiaTheme="minorHAnsi"/>
          <w:sz w:val="28"/>
          <w:szCs w:val="28"/>
          <w:lang w:eastAsia="en-US"/>
        </w:rPr>
        <w:t>с даты достижения</w:t>
      </w:r>
      <w:proofErr w:type="gramEnd"/>
      <w:r>
        <w:rPr>
          <w:rFonts w:eastAsiaTheme="minorHAnsi"/>
          <w:sz w:val="28"/>
          <w:szCs w:val="28"/>
          <w:lang w:eastAsia="en-US"/>
        </w:rPr>
        <w:t xml:space="preserve"> ребенком возраста трех лет, но не ранее 1 января 2020 года, до даты достижения ребенком возраста восьми лет.</w:t>
      </w:r>
    </w:p>
    <w:p w:rsidR="004E2B06" w:rsidRDefault="004E2B06" w:rsidP="004E2B06">
      <w:pPr>
        <w:widowControl/>
        <w:suppressAutoHyphens w:val="0"/>
        <w:autoSpaceDN w:val="0"/>
        <w:adjustRightInd w:val="0"/>
        <w:ind w:firstLine="539"/>
        <w:jc w:val="both"/>
        <w:rPr>
          <w:rFonts w:eastAsiaTheme="minorHAnsi"/>
          <w:sz w:val="28"/>
          <w:szCs w:val="28"/>
          <w:lang w:eastAsia="en-US"/>
        </w:rPr>
      </w:pPr>
      <w:r>
        <w:rPr>
          <w:rFonts w:eastAsiaTheme="minorHAnsi"/>
          <w:sz w:val="28"/>
          <w:szCs w:val="28"/>
          <w:lang w:eastAsia="en-US"/>
        </w:rPr>
        <w:t>Ежемесячная денежная выплата производится в месяце, следующем за месяцем подачи заявления, через кредитные организации или почтовые отделения.</w:t>
      </w:r>
    </w:p>
    <w:p w:rsidR="004E2B06" w:rsidRDefault="004E2B06" w:rsidP="004E2B06">
      <w:pPr>
        <w:widowControl/>
        <w:suppressAutoHyphens w:val="0"/>
        <w:autoSpaceDN w:val="0"/>
        <w:adjustRightInd w:val="0"/>
        <w:ind w:firstLine="539"/>
        <w:jc w:val="both"/>
        <w:rPr>
          <w:rFonts w:eastAsiaTheme="minorHAnsi"/>
          <w:sz w:val="28"/>
          <w:szCs w:val="28"/>
          <w:lang w:eastAsia="en-US"/>
        </w:rPr>
      </w:pPr>
      <w:r>
        <w:rPr>
          <w:rFonts w:eastAsiaTheme="minorHAnsi"/>
          <w:sz w:val="28"/>
          <w:szCs w:val="28"/>
          <w:lang w:eastAsia="en-US"/>
        </w:rPr>
        <w:t>Решение об отказе в назначении ежемесячной выплаты принимается в случае:</w:t>
      </w:r>
    </w:p>
    <w:p w:rsidR="004E2B06" w:rsidRDefault="004E2B06" w:rsidP="004E2B06">
      <w:pPr>
        <w:widowControl/>
        <w:suppressAutoHyphens w:val="0"/>
        <w:autoSpaceDN w:val="0"/>
        <w:adjustRightInd w:val="0"/>
        <w:ind w:firstLine="539"/>
        <w:jc w:val="both"/>
        <w:rPr>
          <w:rFonts w:eastAsiaTheme="minorHAnsi"/>
          <w:sz w:val="28"/>
          <w:szCs w:val="28"/>
          <w:lang w:eastAsia="en-US"/>
        </w:rPr>
      </w:pPr>
      <w:r>
        <w:rPr>
          <w:rFonts w:eastAsiaTheme="minorHAnsi"/>
          <w:sz w:val="28"/>
          <w:szCs w:val="28"/>
          <w:lang w:eastAsia="en-US"/>
        </w:rPr>
        <w:t>-смерти ребенка;</w:t>
      </w:r>
    </w:p>
    <w:p w:rsidR="004E2B06" w:rsidRDefault="004E2B06" w:rsidP="004E2B06">
      <w:pPr>
        <w:widowControl/>
        <w:suppressAutoHyphens w:val="0"/>
        <w:autoSpaceDN w:val="0"/>
        <w:adjustRightInd w:val="0"/>
        <w:ind w:firstLine="539"/>
        <w:jc w:val="both"/>
        <w:rPr>
          <w:rFonts w:eastAsiaTheme="minorHAnsi"/>
          <w:sz w:val="28"/>
          <w:szCs w:val="28"/>
          <w:lang w:eastAsia="en-US"/>
        </w:rPr>
      </w:pPr>
      <w:r>
        <w:rPr>
          <w:rFonts w:eastAsiaTheme="minorHAnsi"/>
          <w:sz w:val="28"/>
          <w:szCs w:val="28"/>
          <w:lang w:eastAsia="en-US"/>
        </w:rPr>
        <w:t>-если размер среднедушевого дохода семьи превышает величину прожиточного минимума на душу населения, установленную в Карачаево-Черкесской Республике за второй квартал года, предшествующего году обращения за назначением указанной выплаты;</w:t>
      </w:r>
    </w:p>
    <w:p w:rsidR="004E2B06" w:rsidRPr="00562567" w:rsidRDefault="004E2B06" w:rsidP="00562567">
      <w:pPr>
        <w:widowControl/>
        <w:suppressAutoHyphens w:val="0"/>
        <w:autoSpaceDN w:val="0"/>
        <w:adjustRightInd w:val="0"/>
        <w:ind w:firstLine="539"/>
        <w:jc w:val="both"/>
        <w:rPr>
          <w:rFonts w:eastAsiaTheme="minorHAnsi"/>
          <w:sz w:val="28"/>
          <w:szCs w:val="28"/>
          <w:lang w:eastAsia="en-US"/>
        </w:rPr>
      </w:pPr>
      <w:r>
        <w:rPr>
          <w:rFonts w:eastAsiaTheme="minorHAnsi"/>
          <w:sz w:val="28"/>
          <w:szCs w:val="28"/>
          <w:lang w:eastAsia="en-US"/>
        </w:rPr>
        <w:t>-наличия недостоверных или неполных данных в заявлении;</w:t>
      </w:r>
    </w:p>
    <w:p w:rsidR="00F55FEE" w:rsidRPr="00FD435C" w:rsidRDefault="00F55FEE" w:rsidP="00F55FEE">
      <w:pPr>
        <w:autoSpaceDN w:val="0"/>
        <w:adjustRightInd w:val="0"/>
        <w:ind w:firstLine="540"/>
        <w:jc w:val="both"/>
        <w:rPr>
          <w:sz w:val="28"/>
          <w:szCs w:val="28"/>
        </w:rPr>
      </w:pPr>
      <w:r w:rsidRPr="00FD435C">
        <w:rPr>
          <w:sz w:val="28"/>
          <w:szCs w:val="28"/>
        </w:rPr>
        <w:t xml:space="preserve">Результатом административной процедуры является принятие решения о назначении либо об отказе в назначении </w:t>
      </w:r>
      <w:r w:rsidR="004E2B06">
        <w:rPr>
          <w:sz w:val="28"/>
          <w:szCs w:val="28"/>
        </w:rPr>
        <w:t>ежемесячной</w:t>
      </w:r>
      <w:r w:rsidRPr="00FD435C">
        <w:rPr>
          <w:sz w:val="28"/>
          <w:szCs w:val="28"/>
        </w:rPr>
        <w:t xml:space="preserve"> денежной выплаты.</w:t>
      </w:r>
    </w:p>
    <w:p w:rsidR="00F55FEE" w:rsidRPr="00DC0DBB" w:rsidRDefault="00F55FEE" w:rsidP="00F55FEE">
      <w:pPr>
        <w:pStyle w:val="ConsPlusNormal"/>
        <w:ind w:firstLine="539"/>
        <w:contextualSpacing/>
        <w:jc w:val="both"/>
        <w:rPr>
          <w:rFonts w:ascii="Times New Roman" w:hAnsi="Times New Roman" w:cs="Times New Roman"/>
          <w:b/>
          <w:sz w:val="28"/>
          <w:szCs w:val="28"/>
        </w:rPr>
      </w:pPr>
      <w:r w:rsidRPr="00DC0DBB">
        <w:rPr>
          <w:rFonts w:ascii="Times New Roman" w:hAnsi="Times New Roman" w:cs="Times New Roman"/>
          <w:b/>
          <w:sz w:val="28"/>
          <w:szCs w:val="28"/>
        </w:rPr>
        <w:t>3.1.</w:t>
      </w:r>
      <w:r w:rsidR="00562567">
        <w:rPr>
          <w:rFonts w:ascii="Times New Roman" w:hAnsi="Times New Roman" w:cs="Times New Roman"/>
          <w:b/>
          <w:sz w:val="28"/>
          <w:szCs w:val="28"/>
        </w:rPr>
        <w:t>4</w:t>
      </w:r>
      <w:r w:rsidRPr="00DC0DBB">
        <w:rPr>
          <w:rFonts w:ascii="Times New Roman" w:hAnsi="Times New Roman" w:cs="Times New Roman"/>
          <w:b/>
          <w:sz w:val="28"/>
          <w:szCs w:val="28"/>
        </w:rPr>
        <w:t xml:space="preserve">.Уведомление заявителя о решении, о назначении </w:t>
      </w:r>
      <w:r w:rsidR="004E2B06">
        <w:rPr>
          <w:rFonts w:ascii="Times New Roman" w:hAnsi="Times New Roman" w:cs="Times New Roman"/>
          <w:b/>
          <w:sz w:val="28"/>
          <w:szCs w:val="28"/>
        </w:rPr>
        <w:t>ежемесячной</w:t>
      </w:r>
      <w:r w:rsidRPr="00DC0DBB">
        <w:rPr>
          <w:rFonts w:ascii="Times New Roman" w:hAnsi="Times New Roman" w:cs="Times New Roman"/>
          <w:b/>
          <w:sz w:val="28"/>
          <w:szCs w:val="28"/>
        </w:rPr>
        <w:t xml:space="preserve"> денежной выплаты либо об отказе в назначении </w:t>
      </w:r>
      <w:r w:rsidR="004E2B06">
        <w:rPr>
          <w:rFonts w:ascii="Times New Roman" w:hAnsi="Times New Roman" w:cs="Times New Roman"/>
          <w:b/>
          <w:sz w:val="28"/>
          <w:szCs w:val="28"/>
        </w:rPr>
        <w:t xml:space="preserve">ежемесячной </w:t>
      </w:r>
      <w:r w:rsidRPr="00DC0DBB">
        <w:rPr>
          <w:rFonts w:ascii="Times New Roman" w:hAnsi="Times New Roman" w:cs="Times New Roman"/>
          <w:b/>
          <w:sz w:val="28"/>
          <w:szCs w:val="28"/>
        </w:rPr>
        <w:t xml:space="preserve">денежной выплаты </w:t>
      </w:r>
    </w:p>
    <w:p w:rsidR="00F55FEE" w:rsidRPr="004E2B06" w:rsidRDefault="00F55FEE" w:rsidP="00F55FEE">
      <w:pPr>
        <w:pStyle w:val="ConsPlusNormal"/>
        <w:ind w:firstLine="539"/>
        <w:contextualSpacing/>
        <w:jc w:val="both"/>
        <w:rPr>
          <w:rFonts w:ascii="Times New Roman" w:hAnsi="Times New Roman" w:cs="Times New Roman"/>
          <w:sz w:val="28"/>
          <w:szCs w:val="28"/>
        </w:rPr>
      </w:pPr>
      <w:r w:rsidRPr="004E2B06">
        <w:rPr>
          <w:rFonts w:ascii="Times New Roman" w:hAnsi="Times New Roman" w:cs="Times New Roman"/>
          <w:sz w:val="28"/>
          <w:szCs w:val="28"/>
        </w:rPr>
        <w:t xml:space="preserve">Основанием для уведомления заявителя о </w:t>
      </w:r>
      <w:proofErr w:type="gramStart"/>
      <w:r w:rsidRPr="004E2B06">
        <w:rPr>
          <w:rFonts w:ascii="Times New Roman" w:hAnsi="Times New Roman" w:cs="Times New Roman"/>
          <w:sz w:val="28"/>
          <w:szCs w:val="28"/>
        </w:rPr>
        <w:t>решении</w:t>
      </w:r>
      <w:proofErr w:type="gramEnd"/>
      <w:r w:rsidRPr="004E2B06">
        <w:rPr>
          <w:rFonts w:ascii="Times New Roman" w:hAnsi="Times New Roman" w:cs="Times New Roman"/>
          <w:sz w:val="28"/>
          <w:szCs w:val="28"/>
        </w:rPr>
        <w:t xml:space="preserve"> о назначении </w:t>
      </w:r>
      <w:r w:rsidR="004E2B06" w:rsidRPr="004E2B06">
        <w:rPr>
          <w:rFonts w:ascii="Times New Roman" w:hAnsi="Times New Roman" w:cs="Times New Roman"/>
          <w:sz w:val="28"/>
          <w:szCs w:val="28"/>
        </w:rPr>
        <w:t>ежемесячной</w:t>
      </w:r>
      <w:r w:rsidRPr="004E2B06">
        <w:rPr>
          <w:rFonts w:ascii="Times New Roman" w:hAnsi="Times New Roman" w:cs="Times New Roman"/>
          <w:sz w:val="28"/>
          <w:szCs w:val="28"/>
        </w:rPr>
        <w:t xml:space="preserve"> денежной выплаты либо об отказе в назначении </w:t>
      </w:r>
      <w:r w:rsidR="004E2B06" w:rsidRPr="004E2B06">
        <w:rPr>
          <w:rFonts w:ascii="Times New Roman" w:hAnsi="Times New Roman" w:cs="Times New Roman"/>
          <w:sz w:val="28"/>
          <w:szCs w:val="28"/>
        </w:rPr>
        <w:t>ежемесячной</w:t>
      </w:r>
      <w:r w:rsidRPr="004E2B06">
        <w:rPr>
          <w:rFonts w:ascii="Times New Roman" w:hAnsi="Times New Roman" w:cs="Times New Roman"/>
          <w:sz w:val="28"/>
          <w:szCs w:val="28"/>
        </w:rPr>
        <w:t xml:space="preserve"> </w:t>
      </w:r>
      <w:r w:rsidRPr="004E2B06">
        <w:rPr>
          <w:rFonts w:ascii="Times New Roman" w:hAnsi="Times New Roman" w:cs="Times New Roman"/>
          <w:sz w:val="28"/>
          <w:szCs w:val="28"/>
        </w:rPr>
        <w:lastRenderedPageBreak/>
        <w:t xml:space="preserve">денежной выплаты является принятие решения о назначении </w:t>
      </w:r>
      <w:r w:rsidR="004E2B06" w:rsidRPr="004E2B06">
        <w:rPr>
          <w:rFonts w:ascii="Times New Roman" w:hAnsi="Times New Roman" w:cs="Times New Roman"/>
          <w:sz w:val="28"/>
          <w:szCs w:val="28"/>
        </w:rPr>
        <w:t>ежемесячной</w:t>
      </w:r>
      <w:r w:rsidRPr="004E2B06">
        <w:rPr>
          <w:rFonts w:ascii="Times New Roman" w:hAnsi="Times New Roman" w:cs="Times New Roman"/>
          <w:sz w:val="28"/>
          <w:szCs w:val="28"/>
        </w:rPr>
        <w:t xml:space="preserve"> денежной выплаты либо об отказе в назначении </w:t>
      </w:r>
      <w:r w:rsidR="004E2B06" w:rsidRPr="004E2B06">
        <w:rPr>
          <w:rFonts w:ascii="Times New Roman" w:hAnsi="Times New Roman" w:cs="Times New Roman"/>
          <w:sz w:val="28"/>
          <w:szCs w:val="28"/>
        </w:rPr>
        <w:t>ежемесячной</w:t>
      </w:r>
      <w:r w:rsidRPr="004E2B06">
        <w:rPr>
          <w:rFonts w:ascii="Times New Roman" w:hAnsi="Times New Roman" w:cs="Times New Roman"/>
          <w:sz w:val="28"/>
          <w:szCs w:val="28"/>
        </w:rPr>
        <w:t xml:space="preserve"> денежной выплаты.</w:t>
      </w:r>
    </w:p>
    <w:p w:rsidR="00F55FEE" w:rsidRPr="004E2B06" w:rsidRDefault="00F55FEE" w:rsidP="00F55FEE">
      <w:pPr>
        <w:pStyle w:val="ConsPlusNormal"/>
        <w:spacing w:before="220"/>
        <w:ind w:firstLine="540"/>
        <w:contextualSpacing/>
        <w:jc w:val="both"/>
        <w:rPr>
          <w:rFonts w:ascii="Times New Roman" w:hAnsi="Times New Roman" w:cs="Times New Roman"/>
          <w:sz w:val="28"/>
          <w:szCs w:val="28"/>
        </w:rPr>
      </w:pPr>
      <w:bookmarkStart w:id="9" w:name="P515"/>
      <w:bookmarkEnd w:id="9"/>
      <w:r w:rsidRPr="004E2B06">
        <w:rPr>
          <w:rFonts w:ascii="Times New Roman" w:hAnsi="Times New Roman" w:cs="Times New Roman"/>
          <w:sz w:val="28"/>
          <w:szCs w:val="28"/>
        </w:rPr>
        <w:t>Управление уведомляет о принятом решении по адресу, указанному заявителем, почтовым отправлением в течение 5 рабочих дней после принятия решения.</w:t>
      </w:r>
    </w:p>
    <w:p w:rsidR="00F55FEE" w:rsidRPr="004E2B06" w:rsidRDefault="00F55FEE" w:rsidP="00F55FEE">
      <w:pPr>
        <w:pStyle w:val="ConsPlusNormal"/>
        <w:spacing w:before="220"/>
        <w:ind w:firstLine="540"/>
        <w:contextualSpacing/>
        <w:jc w:val="both"/>
        <w:rPr>
          <w:rFonts w:ascii="Times New Roman" w:hAnsi="Times New Roman" w:cs="Times New Roman"/>
          <w:sz w:val="28"/>
          <w:szCs w:val="28"/>
        </w:rPr>
      </w:pPr>
      <w:r w:rsidRPr="004E2B06">
        <w:rPr>
          <w:rFonts w:ascii="Times New Roman" w:hAnsi="Times New Roman" w:cs="Times New Roman"/>
          <w:sz w:val="28"/>
          <w:szCs w:val="28"/>
        </w:rPr>
        <w:t>В случае подачи заявления и необходимых документов через МФЦ уведомление о принятом решении в форме электронного документа направляется в течение 5 рабочих дней после принятия решения в МФЦ для выдачи заявителю.</w:t>
      </w:r>
    </w:p>
    <w:p w:rsidR="00F55FEE" w:rsidRPr="004E2B06" w:rsidRDefault="00F55FEE" w:rsidP="00F55FEE">
      <w:pPr>
        <w:pStyle w:val="ConsPlusNormal"/>
        <w:spacing w:before="220"/>
        <w:ind w:firstLine="540"/>
        <w:contextualSpacing/>
        <w:jc w:val="both"/>
        <w:rPr>
          <w:rFonts w:ascii="Times New Roman" w:hAnsi="Times New Roman" w:cs="Times New Roman"/>
          <w:sz w:val="28"/>
          <w:szCs w:val="28"/>
        </w:rPr>
      </w:pPr>
      <w:r w:rsidRPr="004E2B06">
        <w:rPr>
          <w:rFonts w:ascii="Times New Roman" w:hAnsi="Times New Roman" w:cs="Times New Roman"/>
          <w:sz w:val="28"/>
          <w:szCs w:val="28"/>
        </w:rPr>
        <w:t>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портала услуг.</w:t>
      </w:r>
    </w:p>
    <w:p w:rsidR="00F55FEE" w:rsidRPr="004E2B06" w:rsidRDefault="00F55FEE" w:rsidP="00F55FEE">
      <w:pPr>
        <w:pStyle w:val="ConsPlusNormal"/>
        <w:spacing w:before="220"/>
        <w:ind w:firstLine="540"/>
        <w:contextualSpacing/>
        <w:jc w:val="both"/>
        <w:rPr>
          <w:rFonts w:ascii="Times New Roman" w:hAnsi="Times New Roman" w:cs="Times New Roman"/>
          <w:sz w:val="28"/>
          <w:szCs w:val="28"/>
        </w:rPr>
      </w:pPr>
      <w:r w:rsidRPr="004E2B06">
        <w:rPr>
          <w:rFonts w:ascii="Times New Roman" w:hAnsi="Times New Roman" w:cs="Times New Roman"/>
          <w:sz w:val="28"/>
          <w:szCs w:val="28"/>
        </w:rPr>
        <w:t xml:space="preserve">В случае принятия решения об отказе в назначении единовременной денежной выплаты уведомление о принятом решении направляется заявителю в течение 5 рабочих дней </w:t>
      </w:r>
      <w:proofErr w:type="gramStart"/>
      <w:r w:rsidRPr="004E2B06">
        <w:rPr>
          <w:rFonts w:ascii="Times New Roman" w:hAnsi="Times New Roman" w:cs="Times New Roman"/>
          <w:sz w:val="28"/>
          <w:szCs w:val="28"/>
        </w:rPr>
        <w:t>с даты принятия</w:t>
      </w:r>
      <w:proofErr w:type="gramEnd"/>
      <w:r w:rsidRPr="004E2B06">
        <w:rPr>
          <w:rFonts w:ascii="Times New Roman" w:hAnsi="Times New Roman" w:cs="Times New Roman"/>
          <w:sz w:val="28"/>
          <w:szCs w:val="28"/>
        </w:rPr>
        <w:t xml:space="preserve"> соответствующего решения с указанием причины отказа и порядка его обжалования.</w:t>
      </w:r>
    </w:p>
    <w:p w:rsidR="00F55FEE" w:rsidRPr="004E2B06" w:rsidRDefault="00F55FEE" w:rsidP="00F55FEE">
      <w:pPr>
        <w:pStyle w:val="ConsPlusNormal"/>
        <w:spacing w:before="220"/>
        <w:ind w:firstLine="540"/>
        <w:contextualSpacing/>
        <w:jc w:val="both"/>
        <w:rPr>
          <w:rFonts w:ascii="Times New Roman" w:hAnsi="Times New Roman" w:cs="Times New Roman"/>
          <w:sz w:val="28"/>
          <w:szCs w:val="28"/>
        </w:rPr>
      </w:pPr>
      <w:r w:rsidRPr="004E2B06">
        <w:rPr>
          <w:rFonts w:ascii="Times New Roman" w:hAnsi="Times New Roman" w:cs="Times New Roman"/>
          <w:sz w:val="28"/>
          <w:szCs w:val="28"/>
        </w:rPr>
        <w:t xml:space="preserve">Результатом административной процедуры является направление заявителю уведомления о решении, о назначении </w:t>
      </w:r>
      <w:r w:rsidR="004E2B06" w:rsidRPr="004E2B06">
        <w:rPr>
          <w:rFonts w:ascii="Times New Roman" w:hAnsi="Times New Roman" w:cs="Times New Roman"/>
          <w:sz w:val="28"/>
          <w:szCs w:val="28"/>
        </w:rPr>
        <w:t>ежемесячной</w:t>
      </w:r>
      <w:r w:rsidRPr="004E2B06">
        <w:rPr>
          <w:rFonts w:ascii="Times New Roman" w:hAnsi="Times New Roman" w:cs="Times New Roman"/>
          <w:sz w:val="28"/>
          <w:szCs w:val="28"/>
        </w:rPr>
        <w:t xml:space="preserve"> денежной выплаты либо об отказе в назначении </w:t>
      </w:r>
      <w:r w:rsidR="004E2B06" w:rsidRPr="004E2B06">
        <w:rPr>
          <w:rFonts w:ascii="Times New Roman" w:hAnsi="Times New Roman" w:cs="Times New Roman"/>
          <w:sz w:val="28"/>
          <w:szCs w:val="28"/>
        </w:rPr>
        <w:t>ежемесячной</w:t>
      </w:r>
      <w:r w:rsidRPr="004E2B06">
        <w:rPr>
          <w:rFonts w:ascii="Times New Roman" w:hAnsi="Times New Roman" w:cs="Times New Roman"/>
          <w:sz w:val="28"/>
          <w:szCs w:val="28"/>
        </w:rPr>
        <w:t xml:space="preserve"> денежной выплаты.</w:t>
      </w:r>
    </w:p>
    <w:p w:rsidR="00F55FEE" w:rsidRPr="00FD435C" w:rsidRDefault="00F55FEE" w:rsidP="00F55FEE">
      <w:pPr>
        <w:pStyle w:val="ConsPlusTitle"/>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3.2.</w:t>
      </w:r>
      <w:r w:rsidRPr="00FD435C">
        <w:rPr>
          <w:rFonts w:ascii="Times New Roman" w:hAnsi="Times New Roman" w:cs="Times New Roman"/>
          <w:sz w:val="28"/>
          <w:szCs w:val="28"/>
        </w:rPr>
        <w:t>Особенности выполнения административных процедур</w:t>
      </w:r>
      <w:r>
        <w:rPr>
          <w:rFonts w:ascii="Times New Roman" w:hAnsi="Times New Roman" w:cs="Times New Roman"/>
          <w:sz w:val="28"/>
          <w:szCs w:val="28"/>
        </w:rPr>
        <w:t xml:space="preserve"> </w:t>
      </w:r>
      <w:r w:rsidRPr="00FD435C">
        <w:rPr>
          <w:rFonts w:ascii="Times New Roman" w:hAnsi="Times New Roman" w:cs="Times New Roman"/>
          <w:sz w:val="28"/>
          <w:szCs w:val="28"/>
        </w:rPr>
        <w:t>(действий) в электронной форме</w:t>
      </w:r>
    </w:p>
    <w:p w:rsidR="00F55FEE" w:rsidRDefault="00F55FEE" w:rsidP="00F55FEE">
      <w:pPr>
        <w:pStyle w:val="ConsPlusNormal"/>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Предоставление государственной услуги в электронной форме посредством Единого портала, портала услуг включает в себя следующие административные процедуры (действия):</w:t>
      </w:r>
    </w:p>
    <w:p w:rsidR="00F55FEE" w:rsidRDefault="00F55FEE" w:rsidP="00F55FE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прием и регистрация заявления и необходимых документов;</w:t>
      </w:r>
    </w:p>
    <w:p w:rsidR="00F55FEE" w:rsidRDefault="00F55FEE" w:rsidP="00F55FE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направление электронного уведомления заявителю о получении заявления с указанием даты представления в </w:t>
      </w:r>
      <w:r>
        <w:rPr>
          <w:rFonts w:ascii="Times New Roman" w:hAnsi="Times New Roman" w:cs="Times New Roman"/>
          <w:sz w:val="28"/>
          <w:szCs w:val="28"/>
        </w:rPr>
        <w:t>Управление</w:t>
      </w:r>
      <w:r w:rsidRPr="00FD435C">
        <w:rPr>
          <w:rFonts w:ascii="Times New Roman" w:hAnsi="Times New Roman" w:cs="Times New Roman"/>
          <w:sz w:val="28"/>
          <w:szCs w:val="28"/>
        </w:rPr>
        <w:t xml:space="preserve"> необходимых документов;</w:t>
      </w:r>
    </w:p>
    <w:p w:rsidR="00F55FEE" w:rsidRDefault="00F55FEE" w:rsidP="00F55FE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F55FEE" w:rsidRPr="00FD435C" w:rsidRDefault="00F55FEE" w:rsidP="00F55FE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уведомление заявителя о принятом </w:t>
      </w:r>
      <w:proofErr w:type="gramStart"/>
      <w:r w:rsidRPr="00FD435C">
        <w:rPr>
          <w:rFonts w:ascii="Times New Roman" w:hAnsi="Times New Roman" w:cs="Times New Roman"/>
          <w:sz w:val="28"/>
          <w:szCs w:val="28"/>
        </w:rPr>
        <w:t>решении</w:t>
      </w:r>
      <w:proofErr w:type="gramEnd"/>
      <w:r w:rsidRPr="00FD435C">
        <w:rPr>
          <w:rFonts w:ascii="Times New Roman" w:hAnsi="Times New Roman" w:cs="Times New Roman"/>
          <w:sz w:val="28"/>
          <w:szCs w:val="28"/>
        </w:rPr>
        <w:t xml:space="preserve"> о назначении единовременной денежной выплаты либо об отказе в назначении единовременной денежной выплаты.</w:t>
      </w:r>
    </w:p>
    <w:p w:rsidR="00F55FEE" w:rsidRDefault="00F55FEE" w:rsidP="00F55FEE">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При поступлении заявления в электронной форме должностное лицо </w:t>
      </w:r>
      <w:r>
        <w:rPr>
          <w:rFonts w:ascii="Times New Roman" w:hAnsi="Times New Roman" w:cs="Times New Roman"/>
          <w:sz w:val="28"/>
          <w:szCs w:val="28"/>
        </w:rPr>
        <w:t>Управления</w:t>
      </w:r>
      <w:r w:rsidRPr="00FD435C">
        <w:rPr>
          <w:rFonts w:ascii="Times New Roman" w:hAnsi="Times New Roman" w:cs="Times New Roman"/>
          <w:sz w:val="28"/>
          <w:szCs w:val="28"/>
        </w:rPr>
        <w:t>:</w:t>
      </w:r>
    </w:p>
    <w:p w:rsidR="00F55FEE"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сверяет данные, содержащиеся в направленных посредством Единого портала, портала услуг, документах, с данными, указанными в заявлении;</w:t>
      </w:r>
    </w:p>
    <w:p w:rsidR="00F55FEE"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направляет заявителю электронное уведомление о получении заявления с указанием даты представления в уполномоченный орган необходимых документов;</w:t>
      </w:r>
    </w:p>
    <w:p w:rsidR="00F55FEE"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направляет межведомственные запросы в органы государственной власти для получения документов и сведений, которые находятся в распоряжении указанных государственных органов, а также информации, </w:t>
      </w:r>
      <w:r w:rsidRPr="00FD435C">
        <w:rPr>
          <w:rFonts w:ascii="Times New Roman" w:hAnsi="Times New Roman" w:cs="Times New Roman"/>
          <w:sz w:val="28"/>
          <w:szCs w:val="28"/>
        </w:rPr>
        <w:lastRenderedPageBreak/>
        <w:t xml:space="preserve">влияющей на право </w:t>
      </w:r>
      <w:proofErr w:type="gramStart"/>
      <w:r w:rsidRPr="00FD435C">
        <w:rPr>
          <w:rFonts w:ascii="Times New Roman" w:hAnsi="Times New Roman" w:cs="Times New Roman"/>
          <w:sz w:val="28"/>
          <w:szCs w:val="28"/>
        </w:rPr>
        <w:t>заявителя</w:t>
      </w:r>
      <w:proofErr w:type="gramEnd"/>
      <w:r w:rsidRPr="00FD435C">
        <w:rPr>
          <w:rFonts w:ascii="Times New Roman" w:hAnsi="Times New Roman" w:cs="Times New Roman"/>
          <w:sz w:val="28"/>
          <w:szCs w:val="28"/>
        </w:rPr>
        <w:t xml:space="preserve"> на получение государственной услуги;</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направляет заявителю уведомление о принятом решении в электронной форме. </w:t>
      </w:r>
    </w:p>
    <w:p w:rsidR="00F55FEE" w:rsidRPr="008642BA" w:rsidRDefault="00F55FEE" w:rsidP="00F55FEE">
      <w:pPr>
        <w:pStyle w:val="ConsPlusTitle"/>
        <w:ind w:firstLine="540"/>
        <w:contextualSpacing/>
        <w:jc w:val="both"/>
        <w:outlineLvl w:val="2"/>
        <w:rPr>
          <w:rFonts w:ascii="Times New Roman" w:hAnsi="Times New Roman" w:cs="Times New Roman"/>
          <w:sz w:val="28"/>
          <w:szCs w:val="28"/>
        </w:rPr>
      </w:pPr>
      <w:r w:rsidRPr="008642BA">
        <w:rPr>
          <w:rFonts w:ascii="Times New Roman" w:hAnsi="Times New Roman" w:cs="Times New Roman"/>
          <w:sz w:val="28"/>
          <w:szCs w:val="28"/>
        </w:rPr>
        <w:t>3.3.Порядок исправления допущенных опечаток и ошибок в выданных в результате предоставления государственной услуги документах</w:t>
      </w:r>
    </w:p>
    <w:p w:rsidR="00F55FEE" w:rsidRPr="00FD435C" w:rsidRDefault="00F55FEE" w:rsidP="00F55FEE">
      <w:pPr>
        <w:pStyle w:val="ConsPlusNormal"/>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В случае</w:t>
      </w:r>
      <w:proofErr w:type="gramStart"/>
      <w:r w:rsidRPr="00FD435C">
        <w:rPr>
          <w:rFonts w:ascii="Times New Roman" w:hAnsi="Times New Roman" w:cs="Times New Roman"/>
          <w:sz w:val="28"/>
          <w:szCs w:val="28"/>
        </w:rPr>
        <w:t>,</w:t>
      </w:r>
      <w:proofErr w:type="gramEnd"/>
      <w:r w:rsidRPr="00FD435C">
        <w:rPr>
          <w:rFonts w:ascii="Times New Roman" w:hAnsi="Times New Roman" w:cs="Times New Roman"/>
          <w:sz w:val="28"/>
          <w:szCs w:val="28"/>
        </w:rPr>
        <w:t xml:space="preserve"> если в выданных в результате предоставления государственной услуги документах допущены опечатки и (или) ошибки, то заявитель вправе обратиться в </w:t>
      </w:r>
      <w:r>
        <w:rPr>
          <w:rFonts w:ascii="Times New Roman" w:hAnsi="Times New Roman" w:cs="Times New Roman"/>
          <w:sz w:val="28"/>
          <w:szCs w:val="28"/>
        </w:rPr>
        <w:t>Управление</w:t>
      </w:r>
      <w:r w:rsidRPr="00FD435C">
        <w:rPr>
          <w:rFonts w:ascii="Times New Roman" w:hAnsi="Times New Roman" w:cs="Times New Roman"/>
          <w:sz w:val="28"/>
          <w:szCs w:val="28"/>
        </w:rPr>
        <w:t xml:space="preserve"> посредством почтовой связи, Единого портала или портала услуг, через </w:t>
      </w:r>
      <w:r>
        <w:rPr>
          <w:rFonts w:ascii="Times New Roman" w:hAnsi="Times New Roman" w:cs="Times New Roman"/>
          <w:sz w:val="28"/>
          <w:szCs w:val="28"/>
        </w:rPr>
        <w:t>МФЦ</w:t>
      </w:r>
      <w:r w:rsidRPr="00FD435C">
        <w:rPr>
          <w:rFonts w:ascii="Times New Roman" w:hAnsi="Times New Roman" w:cs="Times New Roman"/>
          <w:sz w:val="28"/>
          <w:szCs w:val="28"/>
        </w:rPr>
        <w:t xml:space="preserve"> либо непосредственно при личном обращении в </w:t>
      </w:r>
      <w:r>
        <w:rPr>
          <w:rFonts w:ascii="Times New Roman" w:hAnsi="Times New Roman" w:cs="Times New Roman"/>
          <w:sz w:val="28"/>
          <w:szCs w:val="28"/>
        </w:rPr>
        <w:t>Управление</w:t>
      </w:r>
      <w:r w:rsidRPr="00FD435C">
        <w:rPr>
          <w:rFonts w:ascii="Times New Roman" w:hAnsi="Times New Roman" w:cs="Times New Roman"/>
          <w:sz w:val="28"/>
          <w:szCs w:val="28"/>
        </w:rPr>
        <w:t xml:space="preserve">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В течение 10 рабочих дней с момента регистрации в </w:t>
      </w:r>
      <w:r>
        <w:rPr>
          <w:rFonts w:ascii="Times New Roman" w:hAnsi="Times New Roman" w:cs="Times New Roman"/>
          <w:sz w:val="28"/>
          <w:szCs w:val="28"/>
        </w:rPr>
        <w:t>Управлении</w:t>
      </w:r>
      <w:r w:rsidRPr="00FD435C">
        <w:rPr>
          <w:rFonts w:ascii="Times New Roman" w:hAnsi="Times New Roman" w:cs="Times New Roman"/>
          <w:sz w:val="28"/>
          <w:szCs w:val="28"/>
        </w:rPr>
        <w:t xml:space="preserve"> письма о необходимости исправления допущенных опечаток и (или) ошибок </w:t>
      </w:r>
      <w:r>
        <w:rPr>
          <w:rFonts w:ascii="Times New Roman" w:hAnsi="Times New Roman" w:cs="Times New Roman"/>
          <w:sz w:val="28"/>
          <w:szCs w:val="28"/>
        </w:rPr>
        <w:t>должностное лицо Управления</w:t>
      </w:r>
      <w:r w:rsidRPr="00FD435C">
        <w:rPr>
          <w:rFonts w:ascii="Times New Roman" w:hAnsi="Times New Roman" w:cs="Times New Roman"/>
          <w:sz w:val="28"/>
          <w:szCs w:val="28"/>
        </w:rPr>
        <w:t xml:space="preserve"> подготавливает и направляет заявителю новые документы, в которые внесены соответствующие исправления.</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Документ, выдаваемый в результате предоставления государственной услуги, в который внесены исправления, вручаются заявителю лично или направляются заказным почтовым отправлением с уведомлением о вручении.</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В случае подачи письма о необходимости исправления допущенных опечаток и (или) ошибок через </w:t>
      </w:r>
      <w:r>
        <w:rPr>
          <w:rFonts w:ascii="Times New Roman" w:hAnsi="Times New Roman" w:cs="Times New Roman"/>
          <w:sz w:val="28"/>
          <w:szCs w:val="28"/>
        </w:rPr>
        <w:t>МФЦ</w:t>
      </w:r>
      <w:r w:rsidRPr="00FD435C">
        <w:rPr>
          <w:rFonts w:ascii="Times New Roman" w:hAnsi="Times New Roman" w:cs="Times New Roman"/>
          <w:sz w:val="28"/>
          <w:szCs w:val="28"/>
        </w:rPr>
        <w:t xml:space="preserve"> исправленное уведомление в форме электронного документа направляется в </w:t>
      </w:r>
      <w:r>
        <w:rPr>
          <w:rFonts w:ascii="Times New Roman" w:hAnsi="Times New Roman" w:cs="Times New Roman"/>
          <w:sz w:val="28"/>
          <w:szCs w:val="28"/>
        </w:rPr>
        <w:t>МФЦ</w:t>
      </w:r>
      <w:r w:rsidRPr="00FD435C">
        <w:rPr>
          <w:rFonts w:ascii="Times New Roman" w:hAnsi="Times New Roman" w:cs="Times New Roman"/>
          <w:sz w:val="28"/>
          <w:szCs w:val="28"/>
        </w:rPr>
        <w:t xml:space="preserve"> для выдачи заявителю.</w:t>
      </w:r>
    </w:p>
    <w:p w:rsidR="00F55FEE" w:rsidRPr="006B732B" w:rsidRDefault="00F55FEE" w:rsidP="00F55FEE">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В случае направления письма о необходимости исправления допущенных опечаток и (или) ошибок в форме электронного документа посредством Единого портала, портала услуг исправленное уведомление в форме электронного документа после принятия решения направляется заявителю посредством Единого портала, портала услуг.</w:t>
      </w:r>
    </w:p>
    <w:p w:rsidR="00A0340C" w:rsidRPr="00A54B3C" w:rsidRDefault="00A0340C" w:rsidP="00A0340C">
      <w:pPr>
        <w:jc w:val="both"/>
        <w:rPr>
          <w:rFonts w:cstheme="minorBidi"/>
          <w:sz w:val="28"/>
          <w:szCs w:val="28"/>
        </w:rPr>
      </w:pPr>
      <w:bookmarkStart w:id="10" w:name="sub_300568214"/>
      <w:bookmarkStart w:id="11" w:name="sub_3005682122"/>
      <w:bookmarkStart w:id="12" w:name="sub_3005682112"/>
      <w:bookmarkStart w:id="13" w:name="sub_30056826"/>
      <w:bookmarkStart w:id="14" w:name="sub_300568213"/>
      <w:bookmarkStart w:id="15" w:name="sub_3005682121"/>
      <w:bookmarkStart w:id="16" w:name="sub_3005682111"/>
      <w:bookmarkStart w:id="17" w:name="sub_30056825"/>
      <w:bookmarkStart w:id="18" w:name="sub_3005683"/>
      <w:bookmarkStart w:id="19" w:name="sub_30056821"/>
      <w:bookmarkStart w:id="20" w:name="sub_30056824"/>
      <w:bookmarkStart w:id="21" w:name="sub_300568212"/>
      <w:bookmarkStart w:id="22" w:name="sub_30056823"/>
      <w:bookmarkStart w:id="23" w:name="sub_300568211"/>
      <w:bookmarkStart w:id="24" w:name="sub_30056822"/>
      <w:bookmarkStart w:id="25" w:name="sub_300568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0340C" w:rsidRDefault="00A0340C" w:rsidP="00A0340C">
      <w:pPr>
        <w:spacing w:line="23" w:lineRule="atLeast"/>
        <w:jc w:val="center"/>
        <w:rPr>
          <w:b/>
          <w:color w:val="000000"/>
          <w:sz w:val="28"/>
          <w:szCs w:val="28"/>
        </w:rPr>
      </w:pPr>
      <w:r>
        <w:rPr>
          <w:b/>
          <w:color w:val="000000"/>
          <w:sz w:val="28"/>
          <w:szCs w:val="28"/>
        </w:rPr>
        <w:t xml:space="preserve">Раздел </w:t>
      </w:r>
      <w:r w:rsidR="009F0BFE">
        <w:rPr>
          <w:b/>
          <w:color w:val="000000"/>
          <w:sz w:val="28"/>
          <w:szCs w:val="28"/>
        </w:rPr>
        <w:t>4</w:t>
      </w:r>
      <w:r>
        <w:rPr>
          <w:b/>
          <w:color w:val="000000"/>
          <w:sz w:val="28"/>
          <w:szCs w:val="28"/>
        </w:rPr>
        <w:t xml:space="preserve">. </w:t>
      </w:r>
    </w:p>
    <w:p w:rsidR="00A0340C" w:rsidRDefault="00A0340C" w:rsidP="00A0340C">
      <w:pPr>
        <w:spacing w:line="23" w:lineRule="atLeast"/>
        <w:jc w:val="center"/>
        <w:rPr>
          <w:b/>
          <w:color w:val="000000"/>
          <w:sz w:val="28"/>
          <w:szCs w:val="28"/>
        </w:rPr>
      </w:pPr>
      <w:r>
        <w:rPr>
          <w:b/>
          <w:color w:val="000000"/>
          <w:sz w:val="28"/>
          <w:szCs w:val="28"/>
        </w:rPr>
        <w:t>Порядок и формы контроля за предоставление государственной услуги.</w:t>
      </w:r>
    </w:p>
    <w:p w:rsidR="00A0340C" w:rsidRDefault="00A0340C" w:rsidP="00A0340C">
      <w:pPr>
        <w:spacing w:line="23" w:lineRule="atLeast"/>
        <w:ind w:firstLine="540"/>
        <w:jc w:val="both"/>
        <w:rPr>
          <w:color w:val="000000"/>
          <w:sz w:val="28"/>
          <w:szCs w:val="28"/>
        </w:rPr>
      </w:pPr>
    </w:p>
    <w:p w:rsidR="00A0340C" w:rsidRDefault="009F0BFE" w:rsidP="009F0BFE">
      <w:pPr>
        <w:spacing w:line="23" w:lineRule="atLeast"/>
        <w:ind w:firstLine="708"/>
        <w:jc w:val="both"/>
        <w:rPr>
          <w:b/>
          <w:sz w:val="28"/>
          <w:szCs w:val="28"/>
        </w:rPr>
      </w:pPr>
      <w:r>
        <w:rPr>
          <w:b/>
          <w:sz w:val="28"/>
          <w:szCs w:val="28"/>
        </w:rPr>
        <w:t>4.1.</w:t>
      </w:r>
      <w:r w:rsidR="00A0340C">
        <w:rPr>
          <w:b/>
          <w:sz w:val="28"/>
          <w:szCs w:val="28"/>
        </w:rPr>
        <w:t xml:space="preserve">Порядок осуществления текущего </w:t>
      </w:r>
      <w:proofErr w:type="gramStart"/>
      <w:r w:rsidR="00A0340C">
        <w:rPr>
          <w:b/>
          <w:sz w:val="28"/>
          <w:szCs w:val="28"/>
        </w:rPr>
        <w:t>контроля за</w:t>
      </w:r>
      <w:proofErr w:type="gramEnd"/>
      <w:r w:rsidR="00A0340C">
        <w:rPr>
          <w:b/>
          <w:sz w:val="28"/>
          <w:szCs w:val="28"/>
        </w:rPr>
        <w:t xml:space="preserve"> соблюдением и исполнением должностными лицами </w:t>
      </w:r>
      <w:r w:rsidR="00354DEC">
        <w:rPr>
          <w:b/>
          <w:sz w:val="28"/>
          <w:szCs w:val="28"/>
        </w:rPr>
        <w:t>Управления</w:t>
      </w:r>
      <w:r w:rsidR="00A0340C">
        <w:rPr>
          <w:b/>
          <w:sz w:val="28"/>
          <w:szCs w:val="28"/>
        </w:rPr>
        <w:t xml:space="preserve">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0340C" w:rsidRDefault="00A0340C" w:rsidP="00A0340C">
      <w:pPr>
        <w:spacing w:line="23" w:lineRule="atLeast"/>
        <w:ind w:firstLine="720"/>
        <w:jc w:val="both"/>
        <w:rPr>
          <w:sz w:val="28"/>
          <w:szCs w:val="28"/>
        </w:rPr>
      </w:pPr>
      <w:r>
        <w:rPr>
          <w:sz w:val="28"/>
          <w:szCs w:val="28"/>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w:t>
      </w:r>
      <w:r w:rsidR="00354DEC">
        <w:rPr>
          <w:sz w:val="28"/>
          <w:szCs w:val="28"/>
        </w:rPr>
        <w:t>Управления</w:t>
      </w:r>
      <w:r>
        <w:rPr>
          <w:sz w:val="28"/>
          <w:szCs w:val="28"/>
        </w:rPr>
        <w:t xml:space="preserve"> или лицом, его замещающим, проверок исполнения должностными лицами положений регламента.</w:t>
      </w:r>
    </w:p>
    <w:p w:rsidR="00A0340C" w:rsidRDefault="00A0340C" w:rsidP="00A0340C">
      <w:pPr>
        <w:spacing w:line="23" w:lineRule="atLeast"/>
        <w:ind w:firstLine="720"/>
        <w:jc w:val="both"/>
        <w:rPr>
          <w:sz w:val="28"/>
          <w:szCs w:val="28"/>
        </w:rPr>
      </w:pPr>
      <w:r>
        <w:rPr>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A0340C" w:rsidRDefault="00A0340C" w:rsidP="00A0340C">
      <w:pPr>
        <w:spacing w:line="23" w:lineRule="atLeast"/>
        <w:ind w:firstLine="720"/>
        <w:jc w:val="both"/>
        <w:rPr>
          <w:sz w:val="28"/>
          <w:szCs w:val="28"/>
        </w:rPr>
      </w:pPr>
      <w:r>
        <w:rPr>
          <w:sz w:val="28"/>
          <w:szCs w:val="28"/>
        </w:rPr>
        <w:t xml:space="preserve">О случаях и причинах нарушения сроков, содержания административных процедур и действий должностные лица немедленно </w:t>
      </w:r>
      <w:r>
        <w:rPr>
          <w:sz w:val="28"/>
          <w:szCs w:val="28"/>
        </w:rPr>
        <w:lastRenderedPageBreak/>
        <w:t xml:space="preserve">информируют руководителя </w:t>
      </w:r>
      <w:r w:rsidR="00354DEC">
        <w:rPr>
          <w:sz w:val="28"/>
          <w:szCs w:val="28"/>
        </w:rPr>
        <w:t>Управления</w:t>
      </w:r>
      <w:r>
        <w:rPr>
          <w:sz w:val="28"/>
          <w:szCs w:val="28"/>
        </w:rPr>
        <w:t xml:space="preserve"> или лиц</w:t>
      </w:r>
      <w:r w:rsidR="00354DEC">
        <w:rPr>
          <w:sz w:val="28"/>
          <w:szCs w:val="28"/>
        </w:rPr>
        <w:t>а</w:t>
      </w:r>
      <w:r>
        <w:rPr>
          <w:sz w:val="28"/>
          <w:szCs w:val="28"/>
        </w:rPr>
        <w:t>, его замещающе</w:t>
      </w:r>
      <w:r w:rsidR="00354DEC">
        <w:rPr>
          <w:sz w:val="28"/>
          <w:szCs w:val="28"/>
        </w:rPr>
        <w:t>го</w:t>
      </w:r>
      <w:r>
        <w:rPr>
          <w:sz w:val="28"/>
          <w:szCs w:val="28"/>
        </w:rPr>
        <w:t>, а также принимают срочные меры по устранению нарушений.</w:t>
      </w:r>
    </w:p>
    <w:p w:rsidR="00A0340C" w:rsidRPr="00354DEC" w:rsidRDefault="00354DEC" w:rsidP="00354DEC">
      <w:pPr>
        <w:spacing w:line="23" w:lineRule="atLeast"/>
        <w:ind w:firstLine="708"/>
        <w:jc w:val="both"/>
        <w:rPr>
          <w:b/>
          <w:sz w:val="28"/>
          <w:szCs w:val="28"/>
        </w:rPr>
      </w:pPr>
      <w:r w:rsidRPr="00354DEC">
        <w:rPr>
          <w:b/>
          <w:sz w:val="28"/>
          <w:szCs w:val="28"/>
        </w:rPr>
        <w:t>4.2.</w:t>
      </w:r>
      <w:r w:rsidR="00A0340C" w:rsidRPr="00354DEC">
        <w:rPr>
          <w:b/>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00A0340C" w:rsidRPr="00354DEC">
        <w:rPr>
          <w:b/>
          <w:sz w:val="28"/>
          <w:szCs w:val="28"/>
        </w:rPr>
        <w:t>контроля за</w:t>
      </w:r>
      <w:proofErr w:type="gramEnd"/>
      <w:r w:rsidR="00A0340C" w:rsidRPr="00354DEC">
        <w:rPr>
          <w:b/>
          <w:sz w:val="28"/>
          <w:szCs w:val="28"/>
        </w:rPr>
        <w:t xml:space="preserve"> полнотой и качеством предоставления государственной услуги.</w:t>
      </w:r>
    </w:p>
    <w:p w:rsidR="00A0340C" w:rsidRDefault="00A0340C" w:rsidP="00A0340C">
      <w:pPr>
        <w:spacing w:line="23" w:lineRule="atLeast"/>
        <w:ind w:firstLine="720"/>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A0340C" w:rsidRDefault="00A0340C" w:rsidP="00A0340C">
      <w:pPr>
        <w:spacing w:line="23" w:lineRule="atLeast"/>
        <w:ind w:firstLine="720"/>
        <w:jc w:val="both"/>
        <w:rPr>
          <w:sz w:val="28"/>
          <w:szCs w:val="28"/>
        </w:rPr>
      </w:pPr>
      <w:r>
        <w:rPr>
          <w:sz w:val="28"/>
          <w:szCs w:val="28"/>
        </w:rPr>
        <w:t>Проверки могут быть плановыми и внеплановыми.</w:t>
      </w:r>
    </w:p>
    <w:p w:rsidR="00A0340C" w:rsidRDefault="00A0340C" w:rsidP="00A0340C">
      <w:pPr>
        <w:spacing w:line="23" w:lineRule="atLeast"/>
        <w:ind w:firstLine="720"/>
        <w:jc w:val="both"/>
        <w:rPr>
          <w:sz w:val="28"/>
          <w:szCs w:val="28"/>
        </w:rPr>
      </w:pPr>
      <w:r>
        <w:rPr>
          <w:sz w:val="28"/>
          <w:szCs w:val="28"/>
        </w:rPr>
        <w:t>Плановые проверки полноты и качества предоставления государственной услуги проводятся не реже одного раза в год на основании планов.</w:t>
      </w:r>
    </w:p>
    <w:p w:rsidR="00A0340C" w:rsidRDefault="00A0340C" w:rsidP="00A0340C">
      <w:pPr>
        <w:spacing w:line="23" w:lineRule="atLeast"/>
        <w:ind w:firstLine="720"/>
        <w:jc w:val="both"/>
        <w:rPr>
          <w:sz w:val="28"/>
          <w:szCs w:val="28"/>
        </w:rPr>
      </w:pPr>
      <w:r>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A0340C" w:rsidRDefault="00A0340C" w:rsidP="00A0340C">
      <w:pPr>
        <w:spacing w:line="23" w:lineRule="atLeast"/>
        <w:ind w:firstLine="720"/>
        <w:jc w:val="both"/>
        <w:rPr>
          <w:sz w:val="28"/>
          <w:szCs w:val="28"/>
        </w:rPr>
      </w:pPr>
      <w:r>
        <w:rPr>
          <w:sz w:val="28"/>
          <w:szCs w:val="28"/>
        </w:rPr>
        <w:t xml:space="preserve">Проверки полноты и качества предоставляемой государственной услуги проводятся на основании приказа </w:t>
      </w:r>
      <w:r w:rsidR="004B1782">
        <w:rPr>
          <w:sz w:val="28"/>
          <w:szCs w:val="28"/>
        </w:rPr>
        <w:t>Управления</w:t>
      </w:r>
      <w:r>
        <w:rPr>
          <w:sz w:val="28"/>
          <w:szCs w:val="28"/>
        </w:rPr>
        <w:t xml:space="preserve">. Для проведения проверки формируется комиссия, в состав которой включаются </w:t>
      </w:r>
      <w:r w:rsidR="004B1782">
        <w:rPr>
          <w:sz w:val="28"/>
          <w:szCs w:val="28"/>
        </w:rPr>
        <w:t>должностные лица</w:t>
      </w:r>
      <w:r>
        <w:rPr>
          <w:sz w:val="28"/>
          <w:szCs w:val="28"/>
        </w:rPr>
        <w:t xml:space="preserve"> </w:t>
      </w:r>
      <w:r w:rsidR="004B1782">
        <w:rPr>
          <w:sz w:val="28"/>
          <w:szCs w:val="28"/>
        </w:rPr>
        <w:t>Управления</w:t>
      </w:r>
      <w:r>
        <w:rPr>
          <w:sz w:val="28"/>
          <w:szCs w:val="28"/>
        </w:rPr>
        <w:t xml:space="preserve">.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r w:rsidR="004B1782">
        <w:rPr>
          <w:sz w:val="28"/>
          <w:szCs w:val="28"/>
        </w:rPr>
        <w:t>Управления</w:t>
      </w:r>
      <w:r>
        <w:rPr>
          <w:sz w:val="28"/>
          <w:szCs w:val="28"/>
        </w:rPr>
        <w:t>.</w:t>
      </w:r>
    </w:p>
    <w:p w:rsidR="00A0340C" w:rsidRPr="00354DEC" w:rsidRDefault="00354DEC" w:rsidP="00354DEC">
      <w:pPr>
        <w:spacing w:after="78" w:line="23" w:lineRule="atLeast"/>
        <w:ind w:firstLine="708"/>
        <w:jc w:val="both"/>
        <w:rPr>
          <w:b/>
          <w:sz w:val="28"/>
          <w:szCs w:val="28"/>
        </w:rPr>
      </w:pPr>
      <w:r w:rsidRPr="00354DEC">
        <w:rPr>
          <w:b/>
          <w:sz w:val="28"/>
          <w:szCs w:val="28"/>
        </w:rPr>
        <w:t>4.3.</w:t>
      </w:r>
      <w:r w:rsidR="00A0340C" w:rsidRPr="00354DEC">
        <w:rPr>
          <w:b/>
          <w:sz w:val="28"/>
          <w:szCs w:val="28"/>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государственной услуги.</w:t>
      </w:r>
    </w:p>
    <w:p w:rsidR="00A0340C" w:rsidRDefault="00354DEC" w:rsidP="00A0340C">
      <w:pPr>
        <w:spacing w:line="23" w:lineRule="atLeast"/>
        <w:ind w:firstLine="720"/>
        <w:jc w:val="both"/>
        <w:rPr>
          <w:sz w:val="28"/>
          <w:szCs w:val="28"/>
        </w:rPr>
      </w:pPr>
      <w:r>
        <w:rPr>
          <w:sz w:val="28"/>
          <w:szCs w:val="28"/>
        </w:rPr>
        <w:t>Должностные лица несут</w:t>
      </w:r>
      <w:r w:rsidR="00A0340C">
        <w:rPr>
          <w:sz w:val="28"/>
          <w:szCs w:val="28"/>
        </w:rPr>
        <w:t xml:space="preserve"> персональную ответственность </w:t>
      </w:r>
      <w:proofErr w:type="gramStart"/>
      <w:r w:rsidR="00A0340C">
        <w:rPr>
          <w:sz w:val="28"/>
          <w:szCs w:val="28"/>
        </w:rPr>
        <w:t>за</w:t>
      </w:r>
      <w:proofErr w:type="gramEnd"/>
      <w:r w:rsidR="00A0340C">
        <w:rPr>
          <w:sz w:val="28"/>
          <w:szCs w:val="28"/>
        </w:rPr>
        <w:t>:</w:t>
      </w:r>
    </w:p>
    <w:p w:rsidR="00A0340C" w:rsidRDefault="00A0340C" w:rsidP="00A0340C">
      <w:pPr>
        <w:tabs>
          <w:tab w:val="left" w:pos="993"/>
        </w:tabs>
        <w:spacing w:line="23" w:lineRule="atLeast"/>
        <w:ind w:firstLine="709"/>
        <w:jc w:val="both"/>
        <w:rPr>
          <w:sz w:val="28"/>
          <w:szCs w:val="28"/>
        </w:rPr>
      </w:pPr>
      <w:r>
        <w:rPr>
          <w:sz w:val="28"/>
          <w:szCs w:val="28"/>
        </w:rPr>
        <w:t xml:space="preserve">-  соблюдение установленного порядка приема документов; </w:t>
      </w:r>
    </w:p>
    <w:p w:rsidR="00A0340C" w:rsidRDefault="00A0340C" w:rsidP="00A0340C">
      <w:pPr>
        <w:tabs>
          <w:tab w:val="left" w:pos="851"/>
        </w:tabs>
        <w:spacing w:line="23" w:lineRule="atLeast"/>
        <w:ind w:firstLine="709"/>
        <w:jc w:val="both"/>
        <w:rPr>
          <w:sz w:val="28"/>
          <w:szCs w:val="28"/>
        </w:rPr>
      </w:pPr>
      <w:r>
        <w:rPr>
          <w:sz w:val="28"/>
          <w:szCs w:val="28"/>
        </w:rPr>
        <w:t xml:space="preserve">- принятие надлежащих мер по полной и всесторонней проверке представленных документов; </w:t>
      </w:r>
    </w:p>
    <w:p w:rsidR="00A0340C" w:rsidRDefault="00A0340C" w:rsidP="00A0340C">
      <w:pPr>
        <w:tabs>
          <w:tab w:val="left" w:pos="993"/>
        </w:tabs>
        <w:spacing w:line="23" w:lineRule="atLeast"/>
        <w:ind w:firstLine="709"/>
        <w:jc w:val="both"/>
        <w:rPr>
          <w:sz w:val="28"/>
          <w:szCs w:val="28"/>
        </w:rPr>
      </w:pPr>
      <w:r>
        <w:rPr>
          <w:sz w:val="28"/>
          <w:szCs w:val="28"/>
        </w:rPr>
        <w:t>-  соблюдение сроков рассмотрения документов, соблюдение порядка выдачи документов;</w:t>
      </w:r>
    </w:p>
    <w:p w:rsidR="00A0340C" w:rsidRDefault="00A0340C" w:rsidP="00A0340C">
      <w:pPr>
        <w:tabs>
          <w:tab w:val="left" w:pos="993"/>
        </w:tabs>
        <w:spacing w:line="23" w:lineRule="atLeast"/>
        <w:ind w:firstLine="709"/>
        <w:jc w:val="both"/>
        <w:rPr>
          <w:sz w:val="28"/>
          <w:szCs w:val="28"/>
        </w:rPr>
      </w:pPr>
      <w:r>
        <w:rPr>
          <w:sz w:val="28"/>
          <w:szCs w:val="28"/>
        </w:rPr>
        <w:t xml:space="preserve">-  учет выданных документов; </w:t>
      </w:r>
    </w:p>
    <w:p w:rsidR="00A0340C" w:rsidRDefault="00A0340C" w:rsidP="00A0340C">
      <w:pPr>
        <w:tabs>
          <w:tab w:val="left" w:pos="993"/>
        </w:tabs>
        <w:spacing w:line="23" w:lineRule="atLeast"/>
        <w:ind w:firstLine="709"/>
        <w:jc w:val="both"/>
        <w:rPr>
          <w:sz w:val="28"/>
          <w:szCs w:val="28"/>
        </w:rPr>
      </w:pPr>
      <w:r>
        <w:rPr>
          <w:sz w:val="28"/>
          <w:szCs w:val="28"/>
        </w:rPr>
        <w:t xml:space="preserve">- своевременное формирование, ведение и надлежащее хранение документов. </w:t>
      </w:r>
    </w:p>
    <w:p w:rsidR="00A0340C" w:rsidRDefault="00A0340C" w:rsidP="00A0340C">
      <w:pPr>
        <w:spacing w:line="23" w:lineRule="atLeast"/>
        <w:ind w:firstLine="720"/>
        <w:jc w:val="both"/>
        <w:rPr>
          <w:sz w:val="28"/>
          <w:szCs w:val="28"/>
        </w:rPr>
      </w:pPr>
      <w:r>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54DEC" w:rsidRDefault="00354DEC" w:rsidP="00354DEC">
      <w:pPr>
        <w:spacing w:line="23" w:lineRule="atLeast"/>
        <w:ind w:firstLine="708"/>
        <w:jc w:val="both"/>
        <w:rPr>
          <w:b/>
          <w:sz w:val="28"/>
          <w:szCs w:val="28"/>
        </w:rPr>
      </w:pPr>
      <w:r>
        <w:rPr>
          <w:b/>
          <w:w w:val="101"/>
          <w:sz w:val="28"/>
          <w:szCs w:val="28"/>
        </w:rPr>
        <w:t>4.4.</w:t>
      </w:r>
      <w:r w:rsidR="00A0340C">
        <w:rPr>
          <w:b/>
          <w:sz w:val="28"/>
          <w:szCs w:val="28"/>
        </w:rPr>
        <w:t xml:space="preserve">Положения, характеризующие требования к порядку и формам </w:t>
      </w:r>
      <w:proofErr w:type="gramStart"/>
      <w:r w:rsidR="00A0340C">
        <w:rPr>
          <w:b/>
          <w:sz w:val="28"/>
          <w:szCs w:val="28"/>
        </w:rPr>
        <w:t>контроля за</w:t>
      </w:r>
      <w:proofErr w:type="gramEnd"/>
      <w:r w:rsidR="00A0340C">
        <w:rPr>
          <w:b/>
          <w:sz w:val="28"/>
          <w:szCs w:val="28"/>
        </w:rPr>
        <w:t xml:space="preserve"> предоставлением государственной услуги, в том числе со стороны граждан, их объединений и организаций.</w:t>
      </w:r>
    </w:p>
    <w:p w:rsidR="00354DEC" w:rsidRPr="00354DEC" w:rsidRDefault="00354DEC" w:rsidP="00354DEC">
      <w:pPr>
        <w:spacing w:line="23" w:lineRule="atLeast"/>
        <w:ind w:firstLine="708"/>
        <w:jc w:val="both"/>
        <w:rPr>
          <w:b/>
          <w:sz w:val="28"/>
          <w:szCs w:val="28"/>
        </w:rPr>
      </w:pPr>
      <w:proofErr w:type="gramStart"/>
      <w:r w:rsidRPr="00C95DF7">
        <w:rPr>
          <w:sz w:val="28"/>
          <w:szCs w:val="28"/>
        </w:rPr>
        <w:t>Контроль за</w:t>
      </w:r>
      <w:proofErr w:type="gramEnd"/>
      <w:r w:rsidRPr="00C95DF7">
        <w:rPr>
          <w:sz w:val="28"/>
          <w:szCs w:val="28"/>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w:t>
      </w:r>
      <w:r w:rsidRPr="00C95DF7">
        <w:rPr>
          <w:sz w:val="28"/>
          <w:szCs w:val="28"/>
        </w:rPr>
        <w:lastRenderedPageBreak/>
        <w:t>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 же положений настоящего Административного регламента.</w:t>
      </w:r>
    </w:p>
    <w:p w:rsidR="00354DEC" w:rsidRPr="00C95DF7" w:rsidRDefault="00354DEC" w:rsidP="00354DEC">
      <w:pPr>
        <w:shd w:val="clear" w:color="auto" w:fill="FFFFFF"/>
        <w:ind w:firstLine="708"/>
        <w:jc w:val="both"/>
        <w:rPr>
          <w:sz w:val="28"/>
          <w:szCs w:val="28"/>
        </w:rPr>
      </w:pPr>
      <w:proofErr w:type="gramStart"/>
      <w:r w:rsidRPr="00C95DF7">
        <w:rPr>
          <w:sz w:val="28"/>
          <w:szCs w:val="28"/>
        </w:rPr>
        <w:t>Контроль за</w:t>
      </w:r>
      <w:proofErr w:type="gramEnd"/>
      <w:r w:rsidRPr="00C95DF7">
        <w:rPr>
          <w:sz w:val="28"/>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w:t>
      </w:r>
      <w:r>
        <w:rPr>
          <w:sz w:val="28"/>
          <w:szCs w:val="28"/>
        </w:rPr>
        <w:t>Министерства</w:t>
      </w:r>
      <w:r w:rsidRPr="00C95DF7">
        <w:rPr>
          <w:sz w:val="28"/>
          <w:szCs w:val="28"/>
        </w:rPr>
        <w:t>, а так 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354DEC" w:rsidRDefault="00354DEC" w:rsidP="00354DEC">
      <w:pPr>
        <w:spacing w:line="23" w:lineRule="atLeast"/>
        <w:ind w:firstLine="708"/>
        <w:jc w:val="both"/>
        <w:rPr>
          <w:b/>
          <w:sz w:val="28"/>
          <w:szCs w:val="28"/>
        </w:rPr>
      </w:pPr>
    </w:p>
    <w:p w:rsidR="00A0340C" w:rsidRDefault="00A0340C" w:rsidP="00A0340C">
      <w:pPr>
        <w:tabs>
          <w:tab w:val="left" w:pos="900"/>
          <w:tab w:val="left" w:pos="1080"/>
        </w:tabs>
        <w:autoSpaceDN w:val="0"/>
        <w:adjustRightInd w:val="0"/>
        <w:spacing w:line="23" w:lineRule="atLeast"/>
        <w:jc w:val="both"/>
        <w:rPr>
          <w:sz w:val="28"/>
          <w:szCs w:val="28"/>
        </w:rPr>
      </w:pPr>
    </w:p>
    <w:p w:rsidR="00A0340C" w:rsidRDefault="00A0340C" w:rsidP="00A0340C">
      <w:pPr>
        <w:spacing w:line="23" w:lineRule="atLeast"/>
        <w:jc w:val="center"/>
        <w:rPr>
          <w:b/>
          <w:sz w:val="28"/>
          <w:szCs w:val="28"/>
        </w:rPr>
      </w:pPr>
      <w:r>
        <w:rPr>
          <w:b/>
          <w:sz w:val="28"/>
          <w:szCs w:val="28"/>
        </w:rPr>
        <w:t xml:space="preserve">Раздел </w:t>
      </w:r>
      <w:r w:rsidR="00354DEC">
        <w:rPr>
          <w:b/>
          <w:sz w:val="28"/>
          <w:szCs w:val="28"/>
        </w:rPr>
        <w:t>5</w:t>
      </w:r>
      <w:r>
        <w:rPr>
          <w:b/>
          <w:sz w:val="28"/>
          <w:szCs w:val="28"/>
        </w:rPr>
        <w:t xml:space="preserve">. </w:t>
      </w:r>
    </w:p>
    <w:p w:rsidR="00A0340C" w:rsidRDefault="00A0340C" w:rsidP="00A0340C">
      <w:pPr>
        <w:spacing w:line="23" w:lineRule="atLeast"/>
        <w:jc w:val="center"/>
        <w:rPr>
          <w:b/>
          <w:sz w:val="28"/>
          <w:szCs w:val="28"/>
        </w:rPr>
      </w:pPr>
      <w:r>
        <w:rPr>
          <w:b/>
          <w:sz w:val="28"/>
          <w:szCs w:val="28"/>
        </w:rPr>
        <w:t>Досудебный (внесудебный) порядок обжалования решений и действий (бездействия) органа, предоставляющего государственную услугу, и его должностных лиц.</w:t>
      </w:r>
    </w:p>
    <w:p w:rsidR="00A0340C" w:rsidRDefault="00A0340C" w:rsidP="00A0340C">
      <w:pPr>
        <w:autoSpaceDN w:val="0"/>
        <w:adjustRightInd w:val="0"/>
        <w:spacing w:line="23" w:lineRule="atLeast"/>
        <w:ind w:firstLine="540"/>
        <w:jc w:val="both"/>
        <w:rPr>
          <w:sz w:val="28"/>
          <w:szCs w:val="28"/>
        </w:rPr>
      </w:pPr>
    </w:p>
    <w:p w:rsidR="00A0340C" w:rsidRDefault="00354DEC" w:rsidP="00354DEC">
      <w:pPr>
        <w:spacing w:line="23" w:lineRule="atLeast"/>
        <w:ind w:firstLine="708"/>
        <w:jc w:val="both"/>
        <w:rPr>
          <w:b/>
          <w:color w:val="000000"/>
          <w:sz w:val="28"/>
          <w:szCs w:val="28"/>
        </w:rPr>
      </w:pPr>
      <w:r>
        <w:rPr>
          <w:b/>
          <w:sz w:val="28"/>
          <w:szCs w:val="28"/>
        </w:rPr>
        <w:t>5.1.</w:t>
      </w:r>
      <w:r w:rsidR="00A0340C">
        <w:rPr>
          <w:b/>
          <w:sz w:val="28"/>
          <w:szCs w:val="28"/>
        </w:rPr>
        <w:t>Информация для заявителя о его праве подать жалобу на решение и (или) действие (бездействие) Администрации и (или) его должностных лиц, при предоставлении государственной услуги (далее - жалоба)</w:t>
      </w:r>
      <w:r w:rsidR="00A0340C">
        <w:rPr>
          <w:b/>
          <w:color w:val="000000"/>
          <w:sz w:val="28"/>
          <w:szCs w:val="28"/>
        </w:rPr>
        <w:t>.</w:t>
      </w:r>
    </w:p>
    <w:p w:rsidR="00A0340C" w:rsidRDefault="00A0340C" w:rsidP="00A0340C">
      <w:pPr>
        <w:autoSpaceDN w:val="0"/>
        <w:adjustRightInd w:val="0"/>
        <w:spacing w:line="23" w:lineRule="atLeast"/>
        <w:ind w:firstLine="709"/>
        <w:jc w:val="both"/>
        <w:rPr>
          <w:sz w:val="28"/>
          <w:szCs w:val="28"/>
        </w:rPr>
      </w:pPr>
      <w:proofErr w:type="gramStart"/>
      <w:r>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государственной услуги.</w:t>
      </w:r>
      <w:proofErr w:type="gramEnd"/>
    </w:p>
    <w:p w:rsidR="00A0340C" w:rsidRDefault="00A0340C" w:rsidP="00A0340C">
      <w:pPr>
        <w:autoSpaceDN w:val="0"/>
        <w:adjustRightInd w:val="0"/>
        <w:spacing w:line="23" w:lineRule="atLeast"/>
        <w:ind w:firstLine="709"/>
        <w:jc w:val="both"/>
        <w:rPr>
          <w:sz w:val="28"/>
          <w:szCs w:val="28"/>
        </w:rPr>
      </w:pPr>
      <w:proofErr w:type="gramStart"/>
      <w:r>
        <w:rPr>
          <w:sz w:val="28"/>
          <w:szCs w:val="28"/>
        </w:rPr>
        <w:t>Обжалование заявителями решений, действий (бездействия), принятых (осуществленных) в ходе предоставления государственной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54DEC" w:rsidRDefault="00354DEC" w:rsidP="00354DEC">
      <w:pPr>
        <w:tabs>
          <w:tab w:val="num" w:pos="540"/>
          <w:tab w:val="left" w:pos="1260"/>
        </w:tabs>
        <w:autoSpaceDN w:val="0"/>
        <w:adjustRightInd w:val="0"/>
        <w:spacing w:line="23" w:lineRule="atLeast"/>
        <w:outlineLvl w:val="1"/>
        <w:rPr>
          <w:sz w:val="28"/>
          <w:szCs w:val="28"/>
        </w:rPr>
      </w:pPr>
      <w:r>
        <w:rPr>
          <w:b/>
          <w:color w:val="C00000"/>
          <w:sz w:val="28"/>
          <w:szCs w:val="28"/>
        </w:rPr>
        <w:tab/>
      </w:r>
      <w:r>
        <w:rPr>
          <w:b/>
          <w:sz w:val="28"/>
          <w:szCs w:val="28"/>
        </w:rPr>
        <w:t>5.2.</w:t>
      </w:r>
      <w:r w:rsidR="00A0340C">
        <w:rPr>
          <w:b/>
          <w:sz w:val="28"/>
          <w:szCs w:val="28"/>
        </w:rPr>
        <w:t xml:space="preserve"> </w:t>
      </w:r>
      <w:r w:rsidRPr="00C95DF7">
        <w:rPr>
          <w:b/>
          <w:bCs/>
          <w:sz w:val="28"/>
          <w:szCs w:val="28"/>
        </w:rPr>
        <w:t>Предмет досудебного (внесудебного) обжалования</w:t>
      </w:r>
      <w:r>
        <w:rPr>
          <w:sz w:val="28"/>
          <w:szCs w:val="28"/>
        </w:rPr>
        <w:t xml:space="preserve"> </w:t>
      </w:r>
    </w:p>
    <w:p w:rsidR="00A0340C" w:rsidRDefault="009511D2" w:rsidP="009511D2">
      <w:pPr>
        <w:shd w:val="clear" w:color="auto" w:fill="FFFFFF"/>
        <w:ind w:firstLine="708"/>
        <w:jc w:val="both"/>
        <w:rPr>
          <w:sz w:val="28"/>
          <w:szCs w:val="28"/>
        </w:rPr>
      </w:pPr>
      <w:r>
        <w:rPr>
          <w:sz w:val="28"/>
          <w:szCs w:val="28"/>
        </w:rPr>
        <w:t xml:space="preserve">     </w:t>
      </w:r>
      <w:r w:rsidR="00354DEC" w:rsidRPr="00C95DF7">
        <w:rPr>
          <w:sz w:val="28"/>
          <w:szCs w:val="28"/>
        </w:rPr>
        <w:t xml:space="preserve">Предметом досудебного (внесудебного) обжалования являются решения, действия или бездействие </w:t>
      </w:r>
      <w:r w:rsidR="00354DEC">
        <w:rPr>
          <w:sz w:val="28"/>
          <w:szCs w:val="28"/>
        </w:rPr>
        <w:t>должностных лиц Управления или МФЦ</w:t>
      </w:r>
      <w:r w:rsidR="00354DEC" w:rsidRPr="00C95DF7">
        <w:rPr>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9908F8" w:rsidRPr="00C95DF7" w:rsidRDefault="009908F8" w:rsidP="009908F8">
      <w:pPr>
        <w:shd w:val="clear" w:color="auto" w:fill="FFFFFF"/>
        <w:ind w:firstLine="708"/>
        <w:jc w:val="both"/>
        <w:rPr>
          <w:sz w:val="28"/>
          <w:szCs w:val="28"/>
        </w:rPr>
      </w:pPr>
      <w:r w:rsidRPr="00C95DF7">
        <w:rPr>
          <w:b/>
          <w:bCs/>
          <w:sz w:val="28"/>
          <w:szCs w:val="28"/>
        </w:rPr>
        <w:t>5.3</w:t>
      </w:r>
      <w:r w:rsidR="004B1782">
        <w:rPr>
          <w:b/>
          <w:bCs/>
          <w:sz w:val="28"/>
          <w:szCs w:val="28"/>
        </w:rPr>
        <w:t>.</w:t>
      </w:r>
      <w:r w:rsidRPr="00C95DF7">
        <w:rPr>
          <w:sz w:val="28"/>
          <w:szCs w:val="28"/>
        </w:rPr>
        <w:t> </w:t>
      </w:r>
      <w:r w:rsidRPr="00C95DF7">
        <w:rPr>
          <w:b/>
          <w:bCs/>
          <w:sz w:val="28"/>
          <w:szCs w:val="28"/>
        </w:rPr>
        <w:t>Органы государственной власти и должностные лица, которым может быть направлена жалоба заявителя в досудебном (внесудебном) порядке</w:t>
      </w:r>
    </w:p>
    <w:p w:rsidR="009908F8" w:rsidRPr="00C95DF7" w:rsidRDefault="009908F8" w:rsidP="009908F8">
      <w:pPr>
        <w:shd w:val="clear" w:color="auto" w:fill="FFFFFF"/>
        <w:ind w:firstLine="708"/>
        <w:jc w:val="both"/>
        <w:rPr>
          <w:sz w:val="28"/>
          <w:szCs w:val="28"/>
        </w:rPr>
      </w:pPr>
      <w:r w:rsidRPr="00C95DF7">
        <w:rPr>
          <w:sz w:val="28"/>
          <w:szCs w:val="28"/>
        </w:rPr>
        <w:t xml:space="preserve">Жалоба может быть направлена на имя </w:t>
      </w:r>
      <w:r>
        <w:rPr>
          <w:sz w:val="28"/>
          <w:szCs w:val="28"/>
        </w:rPr>
        <w:t>Руководителя Управления</w:t>
      </w:r>
      <w:r w:rsidRPr="00C95DF7">
        <w:rPr>
          <w:sz w:val="28"/>
          <w:szCs w:val="28"/>
        </w:rPr>
        <w:t xml:space="preserve">. Жалоба заявителя адресуется </w:t>
      </w:r>
      <w:r>
        <w:rPr>
          <w:sz w:val="28"/>
          <w:szCs w:val="28"/>
        </w:rPr>
        <w:t>Управлению</w:t>
      </w:r>
      <w:r w:rsidRPr="00C95DF7">
        <w:rPr>
          <w:sz w:val="28"/>
          <w:szCs w:val="28"/>
        </w:rPr>
        <w:t>.</w:t>
      </w:r>
    </w:p>
    <w:p w:rsidR="00A0340C" w:rsidRDefault="009511D2" w:rsidP="00A0340C">
      <w:pPr>
        <w:tabs>
          <w:tab w:val="left" w:pos="1276"/>
        </w:tabs>
        <w:autoSpaceDN w:val="0"/>
        <w:adjustRightInd w:val="0"/>
        <w:spacing w:line="23" w:lineRule="atLeast"/>
        <w:rPr>
          <w:b/>
          <w:sz w:val="28"/>
          <w:szCs w:val="28"/>
        </w:rPr>
      </w:pPr>
      <w:r>
        <w:rPr>
          <w:b/>
          <w:sz w:val="28"/>
          <w:szCs w:val="28"/>
        </w:rPr>
        <w:t xml:space="preserve">           5</w:t>
      </w:r>
      <w:r w:rsidR="00A0340C">
        <w:rPr>
          <w:b/>
          <w:sz w:val="28"/>
          <w:szCs w:val="28"/>
        </w:rPr>
        <w:t>.4. Порядок подачи и рассмотрения жалобы.</w:t>
      </w:r>
    </w:p>
    <w:p w:rsidR="00A0340C" w:rsidRDefault="00A0340C" w:rsidP="00A0340C">
      <w:pPr>
        <w:autoSpaceDN w:val="0"/>
        <w:adjustRightInd w:val="0"/>
        <w:spacing w:line="23" w:lineRule="atLeast"/>
        <w:ind w:firstLine="709"/>
        <w:jc w:val="both"/>
        <w:outlineLvl w:val="1"/>
        <w:rPr>
          <w:sz w:val="28"/>
          <w:szCs w:val="28"/>
        </w:rPr>
      </w:pPr>
      <w:r>
        <w:rPr>
          <w:sz w:val="28"/>
          <w:szCs w:val="28"/>
        </w:rPr>
        <w:t xml:space="preserve">Основанием для начала процедуры досудебного (внесудебного) обжалования является поступление жалобы заявителя в </w:t>
      </w:r>
      <w:r w:rsidR="009511D2">
        <w:rPr>
          <w:sz w:val="28"/>
          <w:szCs w:val="28"/>
        </w:rPr>
        <w:t>Управление</w:t>
      </w:r>
      <w:r>
        <w:rPr>
          <w:sz w:val="28"/>
          <w:szCs w:val="28"/>
        </w:rPr>
        <w:t>.</w:t>
      </w:r>
    </w:p>
    <w:p w:rsidR="00A0340C" w:rsidRDefault="00A0340C" w:rsidP="00A0340C">
      <w:pPr>
        <w:spacing w:line="23" w:lineRule="atLeast"/>
        <w:ind w:firstLine="709"/>
        <w:jc w:val="both"/>
        <w:rPr>
          <w:sz w:val="28"/>
          <w:szCs w:val="28"/>
        </w:rPr>
      </w:pPr>
      <w:r>
        <w:rPr>
          <w:iCs/>
          <w:sz w:val="28"/>
          <w:szCs w:val="28"/>
        </w:rPr>
        <w:t xml:space="preserve">Жалоба может быть направлена в письменной форме на бумажном носителе лично, по электронной почте, через </w:t>
      </w:r>
      <w:r>
        <w:rPr>
          <w:sz w:val="28"/>
          <w:szCs w:val="28"/>
        </w:rPr>
        <w:t xml:space="preserve">официальный сайт органа, предоставляющего услугу (https://www.________________),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w:t>
      </w:r>
      <w:r>
        <w:rPr>
          <w:sz w:val="28"/>
          <w:szCs w:val="28"/>
        </w:rPr>
        <w:lastRenderedPageBreak/>
        <w:t xml:space="preserve">муниципальных услуг либо </w:t>
      </w:r>
      <w:r>
        <w:rPr>
          <w:iCs/>
          <w:sz w:val="28"/>
          <w:szCs w:val="28"/>
        </w:rPr>
        <w:t>по почтовой связи</w:t>
      </w:r>
      <w:r>
        <w:rPr>
          <w:sz w:val="28"/>
          <w:szCs w:val="28"/>
        </w:rPr>
        <w:t>.</w:t>
      </w:r>
    </w:p>
    <w:p w:rsidR="00A0340C" w:rsidRDefault="009511D2" w:rsidP="00A0340C">
      <w:pPr>
        <w:tabs>
          <w:tab w:val="left" w:pos="1276"/>
        </w:tabs>
        <w:autoSpaceDN w:val="0"/>
        <w:adjustRightInd w:val="0"/>
        <w:spacing w:line="23" w:lineRule="atLeast"/>
        <w:jc w:val="both"/>
        <w:rPr>
          <w:b/>
          <w:sz w:val="28"/>
          <w:szCs w:val="28"/>
        </w:rPr>
      </w:pPr>
      <w:r>
        <w:rPr>
          <w:sz w:val="28"/>
          <w:szCs w:val="28"/>
        </w:rPr>
        <w:t xml:space="preserve">          </w:t>
      </w:r>
      <w:r>
        <w:rPr>
          <w:b/>
          <w:sz w:val="28"/>
          <w:szCs w:val="28"/>
        </w:rPr>
        <w:t>5</w:t>
      </w:r>
      <w:r w:rsidR="009908F8">
        <w:rPr>
          <w:b/>
          <w:sz w:val="28"/>
          <w:szCs w:val="28"/>
        </w:rPr>
        <w:t>.5. Срок</w:t>
      </w:r>
      <w:r w:rsidR="00A0340C">
        <w:rPr>
          <w:b/>
          <w:sz w:val="28"/>
          <w:szCs w:val="28"/>
        </w:rPr>
        <w:t xml:space="preserve"> рассмотрения жалобы.</w:t>
      </w:r>
    </w:p>
    <w:p w:rsidR="00A0340C" w:rsidRPr="009511D2" w:rsidRDefault="00A0340C" w:rsidP="009511D2">
      <w:pPr>
        <w:autoSpaceDN w:val="0"/>
        <w:adjustRightInd w:val="0"/>
        <w:spacing w:line="23" w:lineRule="atLeast"/>
        <w:ind w:firstLine="709"/>
        <w:jc w:val="both"/>
        <w:outlineLvl w:val="1"/>
        <w:rPr>
          <w:iCs/>
          <w:sz w:val="28"/>
          <w:szCs w:val="28"/>
        </w:rPr>
      </w:pPr>
      <w:r>
        <w:rPr>
          <w:iCs/>
          <w:sz w:val="28"/>
          <w:szCs w:val="28"/>
        </w:rPr>
        <w:t xml:space="preserve">Жалоба, </w:t>
      </w:r>
      <w:r w:rsidR="00340689">
        <w:rPr>
          <w:iCs/>
          <w:sz w:val="28"/>
          <w:szCs w:val="28"/>
        </w:rPr>
        <w:t xml:space="preserve"> </w:t>
      </w:r>
      <w:r>
        <w:rPr>
          <w:iCs/>
          <w:sz w:val="28"/>
          <w:szCs w:val="28"/>
        </w:rPr>
        <w:t xml:space="preserve">поступившая в </w:t>
      </w:r>
      <w:r w:rsidR="009511D2">
        <w:rPr>
          <w:sz w:val="28"/>
          <w:szCs w:val="28"/>
        </w:rPr>
        <w:t>Управление</w:t>
      </w:r>
      <w:r>
        <w:rPr>
          <w:iCs/>
          <w:sz w:val="28"/>
          <w:szCs w:val="28"/>
        </w:rPr>
        <w:t>, рассматривается в течение 15 рабочих дней со дня ее регистрации</w:t>
      </w:r>
      <w:r w:rsidR="009511D2">
        <w:rPr>
          <w:iCs/>
          <w:sz w:val="28"/>
          <w:szCs w:val="28"/>
        </w:rPr>
        <w:t>.</w:t>
      </w:r>
      <w:r>
        <w:rPr>
          <w:iCs/>
          <w:sz w:val="28"/>
          <w:szCs w:val="28"/>
        </w:rPr>
        <w:t xml:space="preserve"> </w:t>
      </w:r>
      <w:r w:rsidR="009511D2">
        <w:rPr>
          <w:iCs/>
          <w:sz w:val="28"/>
          <w:szCs w:val="28"/>
        </w:rPr>
        <w:t>В</w:t>
      </w:r>
      <w:r>
        <w:rPr>
          <w:iCs/>
          <w:sz w:val="28"/>
          <w:szCs w:val="28"/>
        </w:rPr>
        <w:t xml:space="preserve"> случае обжалования отказа должностного лица </w:t>
      </w:r>
      <w:r w:rsidR="009511D2">
        <w:rPr>
          <w:sz w:val="28"/>
          <w:szCs w:val="28"/>
        </w:rPr>
        <w:t xml:space="preserve">Управления </w:t>
      </w:r>
      <w:r>
        <w:rPr>
          <w:iCs/>
          <w:sz w:val="28"/>
          <w:szCs w:val="28"/>
        </w:rPr>
        <w:t xml:space="preserve"> </w:t>
      </w:r>
      <w:r w:rsidR="009511D2">
        <w:rPr>
          <w:iCs/>
          <w:sz w:val="28"/>
          <w:szCs w:val="28"/>
        </w:rPr>
        <w:t>либо муниципального служащего</w:t>
      </w:r>
      <w:r>
        <w:rPr>
          <w:i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08F8" w:rsidRPr="00C95DF7" w:rsidRDefault="009908F8" w:rsidP="009908F8">
      <w:pPr>
        <w:shd w:val="clear" w:color="auto" w:fill="FFFFFF"/>
        <w:ind w:left="540"/>
        <w:jc w:val="both"/>
        <w:rPr>
          <w:sz w:val="28"/>
          <w:szCs w:val="28"/>
        </w:rPr>
      </w:pPr>
      <w:r>
        <w:rPr>
          <w:b/>
          <w:bCs/>
          <w:sz w:val="28"/>
          <w:szCs w:val="28"/>
        </w:rPr>
        <w:t xml:space="preserve">5.6. </w:t>
      </w:r>
      <w:r w:rsidRPr="00C95DF7">
        <w:rPr>
          <w:b/>
          <w:bCs/>
          <w:sz w:val="28"/>
          <w:szCs w:val="28"/>
        </w:rPr>
        <w:t>Результат рассмотрения жалобы</w:t>
      </w:r>
    </w:p>
    <w:p w:rsidR="009908F8" w:rsidRPr="00FD435C" w:rsidRDefault="009908F8" w:rsidP="009908F8">
      <w:pPr>
        <w:pStyle w:val="ConsPlusNormal"/>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Результатом рассмотрения жалобы является принятие одного из следующих решений:</w:t>
      </w:r>
    </w:p>
    <w:p w:rsidR="009908F8" w:rsidRPr="00FD435C" w:rsidRDefault="009908F8" w:rsidP="009908F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удовлетворить жалобу, в том числе в форме отмены принятого </w:t>
      </w:r>
      <w:r>
        <w:rPr>
          <w:rFonts w:ascii="Times New Roman" w:hAnsi="Times New Roman" w:cs="Times New Roman"/>
          <w:sz w:val="28"/>
          <w:szCs w:val="28"/>
        </w:rPr>
        <w:t>Управлением</w:t>
      </w:r>
      <w:r w:rsidRPr="00FD435C">
        <w:rPr>
          <w:rFonts w:ascii="Times New Roman" w:hAnsi="Times New Roman" w:cs="Times New Roman"/>
          <w:sz w:val="28"/>
          <w:szCs w:val="28"/>
        </w:rPr>
        <w:t xml:space="preserve">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08F8" w:rsidRDefault="009908F8" w:rsidP="009908F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отказать в удовлетворении жалобы.</w:t>
      </w:r>
    </w:p>
    <w:p w:rsidR="009908F8" w:rsidRDefault="009908F8" w:rsidP="009908F8">
      <w:pPr>
        <w:shd w:val="clear" w:color="auto" w:fill="FFFFFF"/>
        <w:ind w:firstLine="708"/>
        <w:jc w:val="both"/>
        <w:rPr>
          <w:sz w:val="28"/>
          <w:szCs w:val="28"/>
        </w:rPr>
      </w:pPr>
      <w:r w:rsidRPr="00C95DF7">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908F8" w:rsidRPr="00C95DF7" w:rsidRDefault="009908F8" w:rsidP="009908F8">
      <w:pPr>
        <w:shd w:val="clear" w:color="auto" w:fill="FFFFFF"/>
        <w:ind w:firstLine="708"/>
        <w:jc w:val="both"/>
        <w:rPr>
          <w:sz w:val="28"/>
          <w:szCs w:val="28"/>
        </w:rPr>
      </w:pPr>
      <w:r w:rsidRPr="00C95DF7">
        <w:rPr>
          <w:b/>
          <w:bCs/>
          <w:sz w:val="28"/>
          <w:szCs w:val="28"/>
        </w:rPr>
        <w:t>5.</w:t>
      </w:r>
      <w:r w:rsidR="009564F1">
        <w:rPr>
          <w:b/>
          <w:bCs/>
          <w:sz w:val="28"/>
          <w:szCs w:val="28"/>
        </w:rPr>
        <w:t>7</w:t>
      </w:r>
      <w:r>
        <w:rPr>
          <w:b/>
          <w:bCs/>
          <w:sz w:val="28"/>
          <w:szCs w:val="28"/>
        </w:rPr>
        <w:t>.</w:t>
      </w:r>
      <w:r w:rsidRPr="00C95DF7">
        <w:rPr>
          <w:sz w:val="28"/>
          <w:szCs w:val="28"/>
        </w:rPr>
        <w:t> </w:t>
      </w:r>
      <w:r w:rsidRPr="00C95DF7">
        <w:rPr>
          <w:b/>
          <w:bCs/>
          <w:sz w:val="28"/>
          <w:szCs w:val="28"/>
        </w:rPr>
        <w:t>Порядок обжалования решения по жалобе</w:t>
      </w:r>
    </w:p>
    <w:p w:rsidR="009908F8" w:rsidRPr="00C95DF7" w:rsidRDefault="009908F8" w:rsidP="009908F8">
      <w:pPr>
        <w:shd w:val="clear" w:color="auto" w:fill="FFFFFF"/>
        <w:ind w:firstLine="708"/>
        <w:jc w:val="both"/>
        <w:rPr>
          <w:sz w:val="28"/>
          <w:szCs w:val="28"/>
        </w:rPr>
      </w:pPr>
      <w:r w:rsidRPr="00C95DF7">
        <w:rPr>
          <w:sz w:val="28"/>
          <w:szCs w:val="28"/>
        </w:rPr>
        <w:t xml:space="preserve">Решение </w:t>
      </w:r>
      <w:r>
        <w:rPr>
          <w:sz w:val="28"/>
          <w:szCs w:val="28"/>
        </w:rPr>
        <w:t>Управления</w:t>
      </w:r>
      <w:r w:rsidRPr="00C95DF7">
        <w:rPr>
          <w:sz w:val="28"/>
          <w:szCs w:val="28"/>
        </w:rPr>
        <w:t xml:space="preserve"> может быть обжаловано заявителем в судебном порядке.</w:t>
      </w:r>
    </w:p>
    <w:p w:rsidR="009908F8" w:rsidRPr="00C95DF7" w:rsidRDefault="009564F1" w:rsidP="009908F8">
      <w:pPr>
        <w:shd w:val="clear" w:color="auto" w:fill="FFFFFF"/>
        <w:ind w:firstLine="708"/>
        <w:jc w:val="both"/>
        <w:rPr>
          <w:sz w:val="28"/>
          <w:szCs w:val="28"/>
        </w:rPr>
      </w:pPr>
      <w:r>
        <w:rPr>
          <w:b/>
          <w:bCs/>
          <w:sz w:val="28"/>
          <w:szCs w:val="28"/>
        </w:rPr>
        <w:t>5.8</w:t>
      </w:r>
      <w:r w:rsidR="009908F8">
        <w:rPr>
          <w:b/>
          <w:bCs/>
          <w:sz w:val="28"/>
          <w:szCs w:val="28"/>
        </w:rPr>
        <w:t>.</w:t>
      </w:r>
      <w:r w:rsidR="009908F8" w:rsidRPr="00C95DF7">
        <w:rPr>
          <w:b/>
          <w:bCs/>
          <w:sz w:val="28"/>
          <w:szCs w:val="28"/>
        </w:rPr>
        <w:t xml:space="preserve"> Право заявителя на получение информации и документов, необходимых для обоснования и рассмотрения жалобы</w:t>
      </w:r>
    </w:p>
    <w:p w:rsidR="009908F8" w:rsidRPr="00C95DF7" w:rsidRDefault="009908F8" w:rsidP="009908F8">
      <w:pPr>
        <w:shd w:val="clear" w:color="auto" w:fill="FFFFFF"/>
        <w:ind w:firstLine="708"/>
        <w:jc w:val="both"/>
        <w:rPr>
          <w:sz w:val="28"/>
          <w:szCs w:val="28"/>
        </w:rPr>
      </w:pPr>
      <w:proofErr w:type="gramStart"/>
      <w:r w:rsidRPr="00C95DF7">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w:t>
      </w:r>
      <w:r>
        <w:rPr>
          <w:sz w:val="28"/>
          <w:szCs w:val="28"/>
        </w:rPr>
        <w:t xml:space="preserve"> </w:t>
      </w:r>
      <w:r w:rsidRPr="00C95DF7">
        <w:rPr>
          <w:sz w:val="28"/>
          <w:szCs w:val="28"/>
        </w:rPr>
        <w:t>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C95DF7">
        <w:rPr>
          <w:sz w:val="28"/>
          <w:szCs w:val="28"/>
        </w:rPr>
        <w:t xml:space="preserve"> государственную или иную охраняемую федеральным законом тайну.</w:t>
      </w:r>
    </w:p>
    <w:p w:rsidR="009908F8" w:rsidRPr="00C95DF7" w:rsidRDefault="009564F1" w:rsidP="009908F8">
      <w:pPr>
        <w:shd w:val="clear" w:color="auto" w:fill="FFFFFF"/>
        <w:ind w:firstLine="708"/>
        <w:jc w:val="both"/>
        <w:rPr>
          <w:sz w:val="28"/>
          <w:szCs w:val="28"/>
        </w:rPr>
      </w:pPr>
      <w:r>
        <w:rPr>
          <w:b/>
          <w:bCs/>
          <w:sz w:val="28"/>
          <w:szCs w:val="28"/>
        </w:rPr>
        <w:t>5.9</w:t>
      </w:r>
      <w:r w:rsidR="009908F8">
        <w:rPr>
          <w:b/>
          <w:bCs/>
          <w:sz w:val="28"/>
          <w:szCs w:val="28"/>
        </w:rPr>
        <w:t>.</w:t>
      </w:r>
      <w:r w:rsidR="009908F8" w:rsidRPr="00C95DF7">
        <w:rPr>
          <w:b/>
          <w:bCs/>
          <w:sz w:val="28"/>
          <w:szCs w:val="28"/>
        </w:rPr>
        <w:t>Способы информирования заявителей о порядке подачи и рассмотрения жалобы</w:t>
      </w:r>
    </w:p>
    <w:p w:rsidR="009908F8" w:rsidRPr="00FD435C" w:rsidRDefault="009908F8" w:rsidP="009908F8">
      <w:pPr>
        <w:pStyle w:val="ConsPlusNormal"/>
        <w:ind w:firstLine="708"/>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государственной услуги, на сайте </w:t>
      </w:r>
      <w:r>
        <w:rPr>
          <w:rFonts w:ascii="Times New Roman" w:hAnsi="Times New Roman" w:cs="Times New Roman"/>
          <w:sz w:val="28"/>
          <w:szCs w:val="28"/>
        </w:rPr>
        <w:t>Управления</w:t>
      </w:r>
      <w:r w:rsidRPr="00FD435C">
        <w:rPr>
          <w:rFonts w:ascii="Times New Roman" w:hAnsi="Times New Roman" w:cs="Times New Roman"/>
          <w:sz w:val="28"/>
          <w:szCs w:val="28"/>
        </w:rPr>
        <w:t>, на Едином портале, портале услуг, а также может быть сообщена заявителю в устной и (или) в письменной форме.</w:t>
      </w:r>
    </w:p>
    <w:p w:rsidR="007F6DC8" w:rsidRDefault="007F6DC8" w:rsidP="00D55A91">
      <w:pPr>
        <w:pStyle w:val="western"/>
        <w:spacing w:before="0" w:beforeAutospacing="0" w:after="0" w:afterAutospacing="0" w:line="23" w:lineRule="atLeast"/>
      </w:pPr>
    </w:p>
    <w:p w:rsidR="00D55A91" w:rsidRPr="00407556" w:rsidRDefault="00D55A91" w:rsidP="00D55A91">
      <w:pPr>
        <w:pStyle w:val="western"/>
        <w:spacing w:before="0" w:beforeAutospacing="0" w:after="0" w:afterAutospacing="0" w:line="23" w:lineRule="atLeast"/>
        <w:ind w:firstLine="706"/>
        <w:contextualSpacing/>
        <w:jc w:val="center"/>
        <w:rPr>
          <w:b/>
          <w:color w:val="000000"/>
          <w:sz w:val="28"/>
          <w:szCs w:val="28"/>
        </w:rPr>
      </w:pPr>
      <w:r w:rsidRPr="00407556">
        <w:rPr>
          <w:b/>
          <w:color w:val="000000"/>
          <w:sz w:val="28"/>
          <w:szCs w:val="28"/>
        </w:rPr>
        <w:t xml:space="preserve">Раздел </w:t>
      </w:r>
      <w:r>
        <w:rPr>
          <w:b/>
          <w:color w:val="000000"/>
          <w:sz w:val="28"/>
          <w:szCs w:val="28"/>
        </w:rPr>
        <w:t>6</w:t>
      </w:r>
    </w:p>
    <w:p w:rsidR="00D55A91" w:rsidRPr="00FD435C" w:rsidRDefault="00D55A91" w:rsidP="00D55A91">
      <w:pPr>
        <w:pStyle w:val="ConsPlusTitle"/>
        <w:contextualSpacing/>
        <w:jc w:val="center"/>
        <w:outlineLvl w:val="1"/>
        <w:rPr>
          <w:rFonts w:ascii="Times New Roman" w:hAnsi="Times New Roman" w:cs="Times New Roman"/>
          <w:sz w:val="28"/>
          <w:szCs w:val="28"/>
        </w:rPr>
      </w:pPr>
      <w:r w:rsidRPr="00FD435C">
        <w:rPr>
          <w:rFonts w:ascii="Times New Roman" w:hAnsi="Times New Roman" w:cs="Times New Roman"/>
          <w:sz w:val="28"/>
          <w:szCs w:val="28"/>
        </w:rPr>
        <w:t>Особенности выполнения административных процедур</w:t>
      </w:r>
    </w:p>
    <w:p w:rsidR="00D55A91" w:rsidRPr="00FD435C" w:rsidRDefault="00D55A91" w:rsidP="00D55A91">
      <w:pPr>
        <w:pStyle w:val="ConsPlusTitle"/>
        <w:contextualSpacing/>
        <w:jc w:val="center"/>
        <w:rPr>
          <w:rFonts w:ascii="Times New Roman" w:hAnsi="Times New Roman" w:cs="Times New Roman"/>
          <w:sz w:val="28"/>
          <w:szCs w:val="28"/>
        </w:rPr>
      </w:pPr>
      <w:r w:rsidRPr="00FD435C">
        <w:rPr>
          <w:rFonts w:ascii="Times New Roman" w:hAnsi="Times New Roman" w:cs="Times New Roman"/>
          <w:sz w:val="28"/>
          <w:szCs w:val="28"/>
        </w:rPr>
        <w:t>(действий) в многофункциональных центрах</w:t>
      </w:r>
      <w:r>
        <w:rPr>
          <w:rFonts w:ascii="Times New Roman" w:hAnsi="Times New Roman" w:cs="Times New Roman"/>
          <w:sz w:val="28"/>
          <w:szCs w:val="28"/>
        </w:rPr>
        <w:t xml:space="preserve"> </w:t>
      </w:r>
    </w:p>
    <w:p w:rsidR="00D55A91" w:rsidRPr="00FD435C" w:rsidRDefault="00D55A91" w:rsidP="00D55A91">
      <w:pPr>
        <w:pStyle w:val="ConsPlusNormal"/>
        <w:ind w:firstLine="540"/>
        <w:contextualSpacing/>
        <w:jc w:val="both"/>
        <w:rPr>
          <w:rFonts w:ascii="Times New Roman" w:hAnsi="Times New Roman" w:cs="Times New Roman"/>
          <w:sz w:val="28"/>
          <w:szCs w:val="28"/>
        </w:rPr>
      </w:pPr>
    </w:p>
    <w:p w:rsidR="00D55A91" w:rsidRPr="00FD435C" w:rsidRDefault="00D55A91" w:rsidP="00D55A91">
      <w:pPr>
        <w:pStyle w:val="ConsPlusNormal"/>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Получение заявителем государственной услуги в </w:t>
      </w:r>
      <w:r>
        <w:rPr>
          <w:rFonts w:ascii="Times New Roman" w:hAnsi="Times New Roman" w:cs="Times New Roman"/>
          <w:sz w:val="28"/>
          <w:szCs w:val="28"/>
        </w:rPr>
        <w:t>МФЦ</w:t>
      </w:r>
      <w:r w:rsidRPr="00FD435C">
        <w:rPr>
          <w:rFonts w:ascii="Times New Roman" w:hAnsi="Times New Roman" w:cs="Times New Roman"/>
          <w:sz w:val="28"/>
          <w:szCs w:val="28"/>
        </w:rPr>
        <w:t xml:space="preserve"> осуществляется в соответствии с соглашениями, заключенными между </w:t>
      </w:r>
      <w:r>
        <w:rPr>
          <w:rFonts w:ascii="Times New Roman" w:hAnsi="Times New Roman" w:cs="Times New Roman"/>
          <w:sz w:val="28"/>
          <w:szCs w:val="28"/>
        </w:rPr>
        <w:t>МФЦ и Управлением</w:t>
      </w:r>
      <w:r w:rsidRPr="00FD435C">
        <w:rPr>
          <w:rFonts w:ascii="Times New Roman" w:hAnsi="Times New Roman" w:cs="Times New Roman"/>
          <w:sz w:val="28"/>
          <w:szCs w:val="28"/>
        </w:rPr>
        <w:t>.</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Заявление со всеми необходимыми документами подаются через </w:t>
      </w:r>
      <w:r>
        <w:rPr>
          <w:rFonts w:ascii="Times New Roman" w:hAnsi="Times New Roman" w:cs="Times New Roman"/>
          <w:sz w:val="28"/>
          <w:szCs w:val="28"/>
        </w:rPr>
        <w:t>МФЦ</w:t>
      </w:r>
      <w:r w:rsidRPr="00FD435C">
        <w:rPr>
          <w:rFonts w:ascii="Times New Roman" w:hAnsi="Times New Roman" w:cs="Times New Roman"/>
          <w:sz w:val="28"/>
          <w:szCs w:val="28"/>
        </w:rPr>
        <w:t xml:space="preserve"> в порядке, установленном </w:t>
      </w:r>
      <w:hyperlink r:id="rId11" w:history="1">
        <w:r w:rsidRPr="00FD435C">
          <w:rPr>
            <w:rFonts w:ascii="Times New Roman" w:hAnsi="Times New Roman" w:cs="Times New Roman"/>
            <w:sz w:val="28"/>
            <w:szCs w:val="28"/>
          </w:rPr>
          <w:t>Правилами</w:t>
        </w:r>
      </w:hyperlink>
      <w:r w:rsidRPr="00FD435C">
        <w:rPr>
          <w:rFonts w:ascii="Times New Roman" w:hAnsi="Times New Roman" w:cs="Times New Roman"/>
          <w:sz w:val="28"/>
          <w:szCs w:val="28"/>
        </w:rPr>
        <w:t xml:space="preserve"> организации деятельности </w:t>
      </w:r>
      <w:r>
        <w:rPr>
          <w:rFonts w:ascii="Times New Roman" w:hAnsi="Times New Roman" w:cs="Times New Roman"/>
          <w:sz w:val="28"/>
          <w:szCs w:val="28"/>
        </w:rPr>
        <w:t>многофункциональных центров</w:t>
      </w:r>
      <w:r w:rsidRPr="00FD435C">
        <w:rPr>
          <w:rFonts w:ascii="Times New Roman" w:hAnsi="Times New Roman" w:cs="Times New Roman"/>
          <w:sz w:val="28"/>
          <w:szCs w:val="28"/>
        </w:rPr>
        <w:t xml:space="preserve"> предоставления государственных и муниципальных услуг, утвержденн</w:t>
      </w:r>
      <w:r>
        <w:rPr>
          <w:rFonts w:ascii="Times New Roman" w:hAnsi="Times New Roman" w:cs="Times New Roman"/>
          <w:sz w:val="28"/>
          <w:szCs w:val="28"/>
        </w:rPr>
        <w:t>ого</w:t>
      </w:r>
      <w:r w:rsidRPr="00FD435C">
        <w:rPr>
          <w:rFonts w:ascii="Times New Roman" w:hAnsi="Times New Roman" w:cs="Times New Roman"/>
          <w:sz w:val="28"/>
          <w:szCs w:val="28"/>
        </w:rPr>
        <w:t xml:space="preserve"> постановлением Правительства Российской Федерации от 22 декабря 2012 г. </w:t>
      </w:r>
      <w:r>
        <w:rPr>
          <w:rFonts w:ascii="Times New Roman" w:hAnsi="Times New Roman" w:cs="Times New Roman"/>
          <w:sz w:val="28"/>
          <w:szCs w:val="28"/>
        </w:rPr>
        <w:t>№</w:t>
      </w:r>
      <w:r w:rsidRPr="00FD435C">
        <w:rPr>
          <w:rFonts w:ascii="Times New Roman" w:hAnsi="Times New Roman" w:cs="Times New Roman"/>
          <w:sz w:val="28"/>
          <w:szCs w:val="28"/>
        </w:rPr>
        <w:t xml:space="preserve"> 1376 "Об утверждении </w:t>
      </w:r>
      <w:proofErr w:type="gramStart"/>
      <w:r w:rsidRPr="00FD435C">
        <w:rPr>
          <w:rFonts w:ascii="Times New Roman" w:hAnsi="Times New Roman" w:cs="Times New Roman"/>
          <w:sz w:val="28"/>
          <w:szCs w:val="28"/>
        </w:rPr>
        <w:t>Правил организации деятельности многофункциональных центров предоставления госу</w:t>
      </w:r>
      <w:r>
        <w:rPr>
          <w:rFonts w:ascii="Times New Roman" w:hAnsi="Times New Roman" w:cs="Times New Roman"/>
          <w:sz w:val="28"/>
          <w:szCs w:val="28"/>
        </w:rPr>
        <w:t>дарственных</w:t>
      </w:r>
      <w:proofErr w:type="gramEnd"/>
      <w:r>
        <w:rPr>
          <w:rFonts w:ascii="Times New Roman" w:hAnsi="Times New Roman" w:cs="Times New Roman"/>
          <w:sz w:val="28"/>
          <w:szCs w:val="28"/>
        </w:rPr>
        <w:t xml:space="preserve"> и муниципальных услу</w:t>
      </w:r>
      <w:r w:rsidRPr="00FD435C">
        <w:rPr>
          <w:rFonts w:ascii="Times New Roman" w:hAnsi="Times New Roman" w:cs="Times New Roman"/>
          <w:sz w:val="28"/>
          <w:szCs w:val="28"/>
        </w:rPr>
        <w:t>г</w:t>
      </w:r>
      <w:r>
        <w:rPr>
          <w:rFonts w:ascii="Times New Roman" w:hAnsi="Times New Roman" w:cs="Times New Roman"/>
          <w:sz w:val="28"/>
          <w:szCs w:val="28"/>
        </w:rPr>
        <w:t>» (далее-Правил)</w:t>
      </w:r>
      <w:r w:rsidRPr="00FD435C">
        <w:rPr>
          <w:rFonts w:ascii="Times New Roman" w:hAnsi="Times New Roman" w:cs="Times New Roman"/>
          <w:sz w:val="28"/>
          <w:szCs w:val="28"/>
        </w:rPr>
        <w:t>.</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proofErr w:type="gramStart"/>
      <w:r w:rsidRPr="00FD435C">
        <w:rPr>
          <w:rFonts w:ascii="Times New Roman" w:hAnsi="Times New Roman" w:cs="Times New Roman"/>
          <w:sz w:val="28"/>
          <w:szCs w:val="28"/>
        </w:rPr>
        <w:t>Многофункциональный центр осуществляет также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w:t>
      </w:r>
      <w:proofErr w:type="gramEnd"/>
      <w:r w:rsidRPr="00FD435C">
        <w:rPr>
          <w:rFonts w:ascii="Times New Roman" w:hAnsi="Times New Roman" w:cs="Times New Roman"/>
          <w:sz w:val="28"/>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В случае подачи заявления с необходимыми документами через </w:t>
      </w:r>
      <w:r>
        <w:rPr>
          <w:rFonts w:ascii="Times New Roman" w:hAnsi="Times New Roman" w:cs="Times New Roman"/>
          <w:sz w:val="28"/>
          <w:szCs w:val="28"/>
        </w:rPr>
        <w:t>МФЦ</w:t>
      </w:r>
      <w:r w:rsidRPr="00FD435C">
        <w:rPr>
          <w:rFonts w:ascii="Times New Roman" w:hAnsi="Times New Roman" w:cs="Times New Roman"/>
          <w:sz w:val="28"/>
          <w:szCs w:val="28"/>
        </w:rPr>
        <w:t xml:space="preserve"> датой приема заявления считается дата регистрации в </w:t>
      </w:r>
      <w:r>
        <w:rPr>
          <w:rFonts w:ascii="Times New Roman" w:hAnsi="Times New Roman" w:cs="Times New Roman"/>
          <w:sz w:val="28"/>
          <w:szCs w:val="28"/>
        </w:rPr>
        <w:t>МФЦ</w:t>
      </w:r>
      <w:r w:rsidRPr="00FD435C">
        <w:rPr>
          <w:rFonts w:ascii="Times New Roman" w:hAnsi="Times New Roman" w:cs="Times New Roman"/>
          <w:sz w:val="28"/>
          <w:szCs w:val="28"/>
        </w:rPr>
        <w:t xml:space="preserve">. </w:t>
      </w:r>
      <w:proofErr w:type="gramStart"/>
      <w:r w:rsidRPr="00FD435C">
        <w:rPr>
          <w:rFonts w:ascii="Times New Roman" w:hAnsi="Times New Roman" w:cs="Times New Roman"/>
          <w:sz w:val="28"/>
          <w:szCs w:val="28"/>
        </w:rPr>
        <w:t xml:space="preserve">В случае если заявление подано через </w:t>
      </w:r>
      <w:r>
        <w:rPr>
          <w:rFonts w:ascii="Times New Roman" w:hAnsi="Times New Roman" w:cs="Times New Roman"/>
          <w:sz w:val="28"/>
          <w:szCs w:val="28"/>
        </w:rPr>
        <w:t>МФЦ</w:t>
      </w:r>
      <w:r w:rsidRPr="00FD435C">
        <w:rPr>
          <w:rFonts w:ascii="Times New Roman" w:hAnsi="Times New Roman" w:cs="Times New Roman"/>
          <w:sz w:val="28"/>
          <w:szCs w:val="28"/>
        </w:rPr>
        <w:t xml:space="preserve"> и к заявлению не приложены необходимые документы или приложены не все документы, </w:t>
      </w:r>
      <w:r>
        <w:rPr>
          <w:rFonts w:ascii="Times New Roman" w:hAnsi="Times New Roman" w:cs="Times New Roman"/>
          <w:sz w:val="28"/>
          <w:szCs w:val="28"/>
        </w:rPr>
        <w:t>Управление</w:t>
      </w:r>
      <w:r w:rsidRPr="00FD435C">
        <w:rPr>
          <w:rFonts w:ascii="Times New Roman" w:hAnsi="Times New Roman" w:cs="Times New Roman"/>
          <w:sz w:val="28"/>
          <w:szCs w:val="28"/>
        </w:rPr>
        <w:t xml:space="preserve"> в 5-дневный срок с даты подачи заявления в </w:t>
      </w:r>
      <w:r>
        <w:rPr>
          <w:rFonts w:ascii="Times New Roman" w:hAnsi="Times New Roman" w:cs="Times New Roman"/>
          <w:sz w:val="28"/>
          <w:szCs w:val="28"/>
        </w:rPr>
        <w:t>МФЦ</w:t>
      </w:r>
      <w:r w:rsidRPr="00FD435C">
        <w:rPr>
          <w:rFonts w:ascii="Times New Roman" w:hAnsi="Times New Roman" w:cs="Times New Roman"/>
          <w:sz w:val="28"/>
          <w:szCs w:val="28"/>
        </w:rPr>
        <w:t xml:space="preserve"> направляет в </w:t>
      </w:r>
      <w:r>
        <w:rPr>
          <w:rFonts w:ascii="Times New Roman" w:hAnsi="Times New Roman" w:cs="Times New Roman"/>
          <w:sz w:val="28"/>
          <w:szCs w:val="28"/>
        </w:rPr>
        <w:t>МФЦ</w:t>
      </w:r>
      <w:r w:rsidRPr="00FD435C">
        <w:rPr>
          <w:rFonts w:ascii="Times New Roman" w:hAnsi="Times New Roman" w:cs="Times New Roman"/>
          <w:sz w:val="28"/>
          <w:szCs w:val="28"/>
        </w:rPr>
        <w:t xml:space="preserve">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w:t>
      </w:r>
      <w:proofErr w:type="gramEnd"/>
      <w:r w:rsidRPr="00FD435C">
        <w:rPr>
          <w:rFonts w:ascii="Times New Roman" w:hAnsi="Times New Roman" w:cs="Times New Roman"/>
          <w:sz w:val="28"/>
          <w:szCs w:val="28"/>
        </w:rPr>
        <w:t xml:space="preserve"> также о возможности представления заявления и необходимых документов повторно.</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Предоставление государственной услуги через </w:t>
      </w:r>
      <w:r>
        <w:rPr>
          <w:rFonts w:ascii="Times New Roman" w:hAnsi="Times New Roman" w:cs="Times New Roman"/>
          <w:sz w:val="28"/>
          <w:szCs w:val="28"/>
        </w:rPr>
        <w:t>МФЦ</w:t>
      </w:r>
      <w:r w:rsidRPr="00FD435C">
        <w:rPr>
          <w:rFonts w:ascii="Times New Roman" w:hAnsi="Times New Roman" w:cs="Times New Roman"/>
          <w:sz w:val="28"/>
          <w:szCs w:val="28"/>
        </w:rPr>
        <w:t xml:space="preserve"> включает в себя следующие административные процедуры (действия):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информирование заявителей о порядке предоставления государственной услуги в </w:t>
      </w:r>
      <w:r>
        <w:rPr>
          <w:rFonts w:ascii="Times New Roman" w:hAnsi="Times New Roman" w:cs="Times New Roman"/>
          <w:sz w:val="28"/>
          <w:szCs w:val="28"/>
        </w:rPr>
        <w:t>МФЦ</w:t>
      </w:r>
      <w:r w:rsidRPr="00FD435C">
        <w:rPr>
          <w:rFonts w:ascii="Times New Roman" w:hAnsi="Times New Roman" w:cs="Times New Roman"/>
          <w:sz w:val="28"/>
          <w:szCs w:val="28"/>
        </w:rPr>
        <w:t xml:space="preserve">, о ходе предоставления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w:t>
      </w:r>
      <w:r>
        <w:rPr>
          <w:rFonts w:ascii="Times New Roman" w:hAnsi="Times New Roman" w:cs="Times New Roman"/>
          <w:sz w:val="28"/>
          <w:szCs w:val="28"/>
        </w:rPr>
        <w:t>МФЦ</w:t>
      </w:r>
      <w:r w:rsidRPr="00FD435C">
        <w:rPr>
          <w:rFonts w:ascii="Times New Roman" w:hAnsi="Times New Roman" w:cs="Times New Roman"/>
          <w:sz w:val="28"/>
          <w:szCs w:val="28"/>
        </w:rPr>
        <w:t>;</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прием и регистрация заявления со всеми необходимыми документами;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направление заявления со всеми необходимыми документами в </w:t>
      </w:r>
      <w:r>
        <w:rPr>
          <w:rFonts w:ascii="Times New Roman" w:hAnsi="Times New Roman" w:cs="Times New Roman"/>
          <w:sz w:val="28"/>
          <w:szCs w:val="28"/>
        </w:rPr>
        <w:t>Управление</w:t>
      </w:r>
      <w:r w:rsidRPr="00FD435C">
        <w:rPr>
          <w:rFonts w:ascii="Times New Roman" w:hAnsi="Times New Roman" w:cs="Times New Roman"/>
          <w:sz w:val="28"/>
          <w:szCs w:val="28"/>
        </w:rPr>
        <w:t>;</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уведомление заявителя о принятом </w:t>
      </w:r>
      <w:proofErr w:type="gramStart"/>
      <w:r w:rsidRPr="00FD435C">
        <w:rPr>
          <w:rFonts w:ascii="Times New Roman" w:hAnsi="Times New Roman" w:cs="Times New Roman"/>
          <w:sz w:val="28"/>
          <w:szCs w:val="28"/>
        </w:rPr>
        <w:t>решении</w:t>
      </w:r>
      <w:proofErr w:type="gramEnd"/>
      <w:r w:rsidRPr="00FD435C">
        <w:rPr>
          <w:rFonts w:ascii="Times New Roman" w:hAnsi="Times New Roman" w:cs="Times New Roman"/>
          <w:sz w:val="28"/>
          <w:szCs w:val="28"/>
        </w:rPr>
        <w:t xml:space="preserve"> о назначении </w:t>
      </w:r>
      <w:r>
        <w:rPr>
          <w:rFonts w:ascii="Times New Roman" w:hAnsi="Times New Roman" w:cs="Times New Roman"/>
          <w:sz w:val="28"/>
          <w:szCs w:val="28"/>
        </w:rPr>
        <w:t>государственной услуги</w:t>
      </w:r>
      <w:r w:rsidRPr="00FD435C">
        <w:rPr>
          <w:rFonts w:ascii="Times New Roman" w:hAnsi="Times New Roman" w:cs="Times New Roman"/>
          <w:sz w:val="28"/>
          <w:szCs w:val="28"/>
        </w:rPr>
        <w:t xml:space="preserve"> либо об отказе в назначении государственного пособия;</w:t>
      </w:r>
    </w:p>
    <w:p w:rsidR="00D55A91" w:rsidRPr="005B4192" w:rsidRDefault="00D55A91" w:rsidP="00D55A91">
      <w:pPr>
        <w:pStyle w:val="ConsPlusNormal"/>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Pr="00FD435C">
        <w:rPr>
          <w:rFonts w:ascii="Times New Roman" w:hAnsi="Times New Roman" w:cs="Times New Roman"/>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w:t>
      </w:r>
      <w:r w:rsidRPr="00FD435C">
        <w:rPr>
          <w:rFonts w:ascii="Times New Roman" w:hAnsi="Times New Roman" w:cs="Times New Roman"/>
          <w:sz w:val="28"/>
          <w:szCs w:val="28"/>
        </w:rPr>
        <w:lastRenderedPageBreak/>
        <w:t>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D435C">
        <w:rPr>
          <w:rFonts w:ascii="Times New Roman" w:hAnsi="Times New Roman" w:cs="Times New Roman"/>
          <w:sz w:val="28"/>
          <w:szCs w:val="28"/>
        </w:rPr>
        <w:t xml:space="preserve"> безопасности информации в информационной системе, используемой в целях </w:t>
      </w:r>
      <w:r w:rsidRPr="005B4192">
        <w:rPr>
          <w:rFonts w:ascii="Times New Roman" w:hAnsi="Times New Roman" w:cs="Times New Roman"/>
          <w:sz w:val="28"/>
          <w:szCs w:val="28"/>
        </w:rPr>
        <w:t xml:space="preserve">приема заявления, в соответствии с </w:t>
      </w:r>
      <w:hyperlink r:id="rId12" w:history="1">
        <w:r w:rsidRPr="005B4192">
          <w:rPr>
            <w:rFonts w:ascii="Times New Roman" w:hAnsi="Times New Roman" w:cs="Times New Roman"/>
            <w:sz w:val="28"/>
            <w:szCs w:val="28"/>
          </w:rPr>
          <w:t>абзацем тринадцатым пункта 15</w:t>
        </w:r>
      </w:hyperlink>
      <w:r w:rsidRPr="005B4192">
        <w:rPr>
          <w:rFonts w:ascii="Times New Roman" w:hAnsi="Times New Roman" w:cs="Times New Roman"/>
          <w:sz w:val="28"/>
          <w:szCs w:val="28"/>
        </w:rPr>
        <w:t xml:space="preserve"> Правил.</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При поступлении заявления и необходимых документов </w:t>
      </w:r>
      <w:r>
        <w:rPr>
          <w:rFonts w:ascii="Times New Roman" w:hAnsi="Times New Roman" w:cs="Times New Roman"/>
          <w:sz w:val="28"/>
          <w:szCs w:val="28"/>
        </w:rPr>
        <w:t>МФЦ</w:t>
      </w:r>
      <w:r w:rsidRPr="00FD435C">
        <w:rPr>
          <w:rFonts w:ascii="Times New Roman" w:hAnsi="Times New Roman" w:cs="Times New Roman"/>
          <w:sz w:val="28"/>
          <w:szCs w:val="28"/>
        </w:rPr>
        <w:t>:</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сверяет данные представленных документов с данными, указанными в заявлении;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регистрирует заявление;</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выдает заявителю расписку-уведомление с указанием регистрационного номера и даты приема заявления;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обеспечивает передачу в </w:t>
      </w:r>
      <w:r>
        <w:rPr>
          <w:rFonts w:ascii="Times New Roman" w:hAnsi="Times New Roman" w:cs="Times New Roman"/>
          <w:sz w:val="28"/>
          <w:szCs w:val="28"/>
        </w:rPr>
        <w:t>Управление</w:t>
      </w:r>
      <w:r w:rsidRPr="00FD435C">
        <w:rPr>
          <w:rFonts w:ascii="Times New Roman" w:hAnsi="Times New Roman" w:cs="Times New Roman"/>
          <w:sz w:val="28"/>
          <w:szCs w:val="28"/>
        </w:rPr>
        <w:t xml:space="preserve"> заявления и необходимых документов в электронной форме в соответствии с нормативными правовыми актами Карачаево-Черкесской Республики и соглашением о взаимодействии, заключенным между </w:t>
      </w:r>
      <w:r>
        <w:rPr>
          <w:rFonts w:ascii="Times New Roman" w:hAnsi="Times New Roman" w:cs="Times New Roman"/>
          <w:sz w:val="28"/>
          <w:szCs w:val="28"/>
        </w:rPr>
        <w:t>Управлением</w:t>
      </w:r>
      <w:r w:rsidRPr="00FD435C">
        <w:rPr>
          <w:rFonts w:ascii="Times New Roman" w:hAnsi="Times New Roman" w:cs="Times New Roman"/>
          <w:sz w:val="28"/>
          <w:szCs w:val="28"/>
        </w:rPr>
        <w:t xml:space="preserve"> и </w:t>
      </w:r>
      <w:r>
        <w:rPr>
          <w:rFonts w:ascii="Times New Roman" w:hAnsi="Times New Roman" w:cs="Times New Roman"/>
          <w:sz w:val="28"/>
          <w:szCs w:val="28"/>
        </w:rPr>
        <w:t>МФЦ</w:t>
      </w:r>
      <w:r w:rsidRPr="00FD435C">
        <w:rPr>
          <w:rFonts w:ascii="Times New Roman" w:hAnsi="Times New Roman" w:cs="Times New Roman"/>
          <w:sz w:val="28"/>
          <w:szCs w:val="28"/>
        </w:rPr>
        <w:t>, в порядке и сроки, которые установлены этим соглашением, но не позднее рабочего дня, следующего за днем поступления заявления;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выдает (направляет) заявителю уведомление о принятом решении, полученное в форме электронного документа из </w:t>
      </w:r>
      <w:r>
        <w:rPr>
          <w:rFonts w:ascii="Times New Roman" w:hAnsi="Times New Roman" w:cs="Times New Roman"/>
          <w:sz w:val="28"/>
          <w:szCs w:val="28"/>
        </w:rPr>
        <w:t>Управления</w:t>
      </w:r>
      <w:r w:rsidRPr="00FD435C">
        <w:rPr>
          <w:rFonts w:ascii="Times New Roman" w:hAnsi="Times New Roman" w:cs="Times New Roman"/>
          <w:sz w:val="28"/>
          <w:szCs w:val="28"/>
        </w:rPr>
        <w:t>.</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Предоставление государственной услуги посредством комплексного запроса включает в себя следующие административные процедуры (действия):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прием и регистрация комплексного запроса со всеми необходимыми документами;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сканирование представленных документов, необходимых для предоставления государственной услуги, предусмотренной настоящим Административным регламентом;</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формирование и направление </w:t>
      </w:r>
      <w:r>
        <w:rPr>
          <w:rFonts w:ascii="Times New Roman" w:hAnsi="Times New Roman" w:cs="Times New Roman"/>
          <w:sz w:val="28"/>
          <w:szCs w:val="28"/>
        </w:rPr>
        <w:t>МФЦ</w:t>
      </w:r>
      <w:r w:rsidRPr="00FD435C">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в распоряжении которых находятся документы (сведения) в случае непредставления необходимых документов заявителем самостоятельно;</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направление комплексного запроса со всеми необходимыми документами в </w:t>
      </w:r>
      <w:r>
        <w:rPr>
          <w:rFonts w:ascii="Times New Roman" w:hAnsi="Times New Roman" w:cs="Times New Roman"/>
          <w:sz w:val="28"/>
          <w:szCs w:val="28"/>
        </w:rPr>
        <w:t>Управление</w:t>
      </w:r>
      <w:r w:rsidRPr="00FD435C">
        <w:rPr>
          <w:rFonts w:ascii="Times New Roman" w:hAnsi="Times New Roman" w:cs="Times New Roman"/>
          <w:sz w:val="28"/>
          <w:szCs w:val="28"/>
        </w:rPr>
        <w:t>;</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уведомление заявителя о принятом </w:t>
      </w:r>
      <w:proofErr w:type="gramStart"/>
      <w:r w:rsidRPr="00FD435C">
        <w:rPr>
          <w:rFonts w:ascii="Times New Roman" w:hAnsi="Times New Roman" w:cs="Times New Roman"/>
          <w:sz w:val="28"/>
          <w:szCs w:val="28"/>
        </w:rPr>
        <w:t>решении</w:t>
      </w:r>
      <w:proofErr w:type="gramEnd"/>
      <w:r w:rsidRPr="00FD435C">
        <w:rPr>
          <w:rFonts w:ascii="Times New Roman" w:hAnsi="Times New Roman" w:cs="Times New Roman"/>
          <w:sz w:val="28"/>
          <w:szCs w:val="28"/>
        </w:rPr>
        <w:t xml:space="preserve"> о </w:t>
      </w:r>
      <w:r>
        <w:rPr>
          <w:rFonts w:ascii="Times New Roman" w:hAnsi="Times New Roman" w:cs="Times New Roman"/>
          <w:sz w:val="28"/>
          <w:szCs w:val="28"/>
        </w:rPr>
        <w:t xml:space="preserve">предоставлении государственной услуги </w:t>
      </w:r>
      <w:r w:rsidRPr="00FD435C">
        <w:rPr>
          <w:rFonts w:ascii="Times New Roman" w:hAnsi="Times New Roman" w:cs="Times New Roman"/>
          <w:sz w:val="28"/>
          <w:szCs w:val="28"/>
        </w:rPr>
        <w:t>назначении государственного пособия либо об отказе в назначении государственного пособия.</w:t>
      </w:r>
    </w:p>
    <w:p w:rsidR="00D55A91" w:rsidRPr="00FD435C" w:rsidRDefault="00D55A91" w:rsidP="00D55A91">
      <w:pPr>
        <w:pStyle w:val="ConsPlusTitle"/>
        <w:ind w:firstLine="540"/>
        <w:contextualSpacing/>
        <w:jc w:val="both"/>
        <w:outlineLvl w:val="2"/>
        <w:rPr>
          <w:rFonts w:ascii="Times New Roman" w:hAnsi="Times New Roman" w:cs="Times New Roman"/>
          <w:sz w:val="28"/>
          <w:szCs w:val="28"/>
        </w:rPr>
      </w:pPr>
      <w:r w:rsidRPr="00FD435C">
        <w:rPr>
          <w:rFonts w:ascii="Times New Roman" w:hAnsi="Times New Roman" w:cs="Times New Roman"/>
          <w:sz w:val="28"/>
          <w:szCs w:val="28"/>
        </w:rPr>
        <w:t>Досудебный (внесудебный) порядок обжалования</w:t>
      </w:r>
      <w:r>
        <w:rPr>
          <w:rFonts w:ascii="Times New Roman" w:hAnsi="Times New Roman" w:cs="Times New Roman"/>
          <w:sz w:val="28"/>
          <w:szCs w:val="28"/>
        </w:rPr>
        <w:t xml:space="preserve"> </w:t>
      </w:r>
      <w:r w:rsidRPr="00FD435C">
        <w:rPr>
          <w:rFonts w:ascii="Times New Roman" w:hAnsi="Times New Roman" w:cs="Times New Roman"/>
          <w:sz w:val="28"/>
          <w:szCs w:val="28"/>
        </w:rPr>
        <w:t>решений и действий (бездействия) многофункциональных</w:t>
      </w:r>
      <w:r>
        <w:rPr>
          <w:rFonts w:ascii="Times New Roman" w:hAnsi="Times New Roman" w:cs="Times New Roman"/>
          <w:sz w:val="28"/>
          <w:szCs w:val="28"/>
        </w:rPr>
        <w:t xml:space="preserve"> </w:t>
      </w:r>
      <w:r w:rsidRPr="00FD435C">
        <w:rPr>
          <w:rFonts w:ascii="Times New Roman" w:hAnsi="Times New Roman" w:cs="Times New Roman"/>
          <w:sz w:val="28"/>
          <w:szCs w:val="28"/>
        </w:rPr>
        <w:t>центров, их работников</w:t>
      </w:r>
    </w:p>
    <w:p w:rsidR="00D55A91" w:rsidRPr="00FD435C" w:rsidRDefault="00D55A91" w:rsidP="00D55A91">
      <w:pPr>
        <w:pStyle w:val="ConsPlusNormal"/>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Заявитель имеет право подать жалобу на решения и (или) действия (бездействие) </w:t>
      </w:r>
      <w:r>
        <w:rPr>
          <w:rFonts w:ascii="Times New Roman" w:hAnsi="Times New Roman" w:cs="Times New Roman"/>
          <w:sz w:val="28"/>
          <w:szCs w:val="28"/>
        </w:rPr>
        <w:t>МФЦ</w:t>
      </w:r>
      <w:r w:rsidRPr="00FD435C">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FD435C">
        <w:rPr>
          <w:rFonts w:ascii="Times New Roman" w:hAnsi="Times New Roman" w:cs="Times New Roman"/>
          <w:sz w:val="28"/>
          <w:szCs w:val="28"/>
        </w:rPr>
        <w:t xml:space="preserve"> при предоставлении государственной услуги, а также в досудебном (внесудебном) порядке, в том числе в следующих случаях:</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FD435C">
        <w:rPr>
          <w:rFonts w:ascii="Times New Roman" w:hAnsi="Times New Roman" w:cs="Times New Roman"/>
          <w:sz w:val="28"/>
          <w:szCs w:val="28"/>
        </w:rPr>
        <w:t>нарушение срока регистрации заявления;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нарушение срока предоставления государственной услуги;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отказ </w:t>
      </w:r>
      <w:r>
        <w:rPr>
          <w:rFonts w:ascii="Times New Roman" w:hAnsi="Times New Roman" w:cs="Times New Roman"/>
          <w:sz w:val="28"/>
          <w:szCs w:val="28"/>
        </w:rPr>
        <w:t>МФЦ</w:t>
      </w:r>
      <w:r w:rsidRPr="00FD435C">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FD435C">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Pr="00FD435C">
        <w:rPr>
          <w:rFonts w:ascii="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Предметом жалобы на </w:t>
      </w:r>
      <w:r>
        <w:rPr>
          <w:rFonts w:ascii="Times New Roman" w:hAnsi="Times New Roman" w:cs="Times New Roman"/>
          <w:sz w:val="28"/>
          <w:szCs w:val="28"/>
        </w:rPr>
        <w:t>МФЦ</w:t>
      </w:r>
      <w:r w:rsidRPr="00FD435C">
        <w:rPr>
          <w:rFonts w:ascii="Times New Roman" w:hAnsi="Times New Roman" w:cs="Times New Roman"/>
          <w:sz w:val="28"/>
          <w:szCs w:val="28"/>
        </w:rPr>
        <w:t xml:space="preserve"> является нарушение прав и законных интересов заявителя, противоправные решения и (или) действия (бездействие) </w:t>
      </w:r>
      <w:r>
        <w:rPr>
          <w:rFonts w:ascii="Times New Roman" w:hAnsi="Times New Roman" w:cs="Times New Roman"/>
          <w:sz w:val="28"/>
          <w:szCs w:val="28"/>
        </w:rPr>
        <w:t>МФЦ</w:t>
      </w:r>
      <w:r w:rsidRPr="00FD435C">
        <w:rPr>
          <w:rFonts w:ascii="Times New Roman" w:hAnsi="Times New Roman" w:cs="Times New Roman"/>
          <w:sz w:val="28"/>
          <w:szCs w:val="28"/>
        </w:rPr>
        <w:t>, его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Жалоба на </w:t>
      </w:r>
      <w:r>
        <w:rPr>
          <w:rFonts w:ascii="Times New Roman" w:hAnsi="Times New Roman" w:cs="Times New Roman"/>
          <w:sz w:val="28"/>
          <w:szCs w:val="28"/>
        </w:rPr>
        <w:t>МФЦ</w:t>
      </w:r>
      <w:r w:rsidRPr="00FD435C">
        <w:rPr>
          <w:rFonts w:ascii="Times New Roman" w:hAnsi="Times New Roman" w:cs="Times New Roman"/>
          <w:sz w:val="28"/>
          <w:szCs w:val="28"/>
        </w:rPr>
        <w:t xml:space="preserve"> подается в письменной форме на бумажном носителе или в электронной форме в </w:t>
      </w:r>
      <w:r>
        <w:rPr>
          <w:rFonts w:ascii="Times New Roman" w:hAnsi="Times New Roman" w:cs="Times New Roman"/>
          <w:sz w:val="28"/>
          <w:szCs w:val="28"/>
        </w:rPr>
        <w:t>МФЦ</w:t>
      </w:r>
      <w:r w:rsidRPr="00FD435C">
        <w:rPr>
          <w:rFonts w:ascii="Times New Roman" w:hAnsi="Times New Roman" w:cs="Times New Roman"/>
          <w:sz w:val="28"/>
          <w:szCs w:val="28"/>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мног</w:t>
      </w:r>
      <w:r>
        <w:rPr>
          <w:rFonts w:ascii="Times New Roman" w:hAnsi="Times New Roman" w:cs="Times New Roman"/>
          <w:sz w:val="28"/>
          <w:szCs w:val="28"/>
        </w:rPr>
        <w:t>офункционального центра</w:t>
      </w:r>
      <w:r w:rsidRPr="00FD435C">
        <w:rPr>
          <w:rFonts w:ascii="Times New Roman" w:hAnsi="Times New Roman" w:cs="Times New Roman"/>
          <w:sz w:val="28"/>
          <w:szCs w:val="28"/>
        </w:rPr>
        <w:t>.</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Жалобы на решения и действия (бездействие) </w:t>
      </w:r>
      <w:r>
        <w:rPr>
          <w:rFonts w:ascii="Times New Roman" w:hAnsi="Times New Roman" w:cs="Times New Roman"/>
          <w:sz w:val="28"/>
          <w:szCs w:val="28"/>
        </w:rPr>
        <w:t>МФЦ</w:t>
      </w:r>
      <w:r w:rsidRPr="00FD435C">
        <w:rPr>
          <w:rFonts w:ascii="Times New Roman" w:hAnsi="Times New Roman" w:cs="Times New Roman"/>
          <w:sz w:val="28"/>
          <w:szCs w:val="28"/>
        </w:rPr>
        <w:t xml:space="preserve"> подаются учредителю </w:t>
      </w:r>
      <w:r>
        <w:rPr>
          <w:rFonts w:ascii="Times New Roman" w:hAnsi="Times New Roman" w:cs="Times New Roman"/>
          <w:sz w:val="28"/>
          <w:szCs w:val="28"/>
        </w:rPr>
        <w:t>МФЦ</w:t>
      </w:r>
      <w:r w:rsidRPr="00FD435C">
        <w:rPr>
          <w:rFonts w:ascii="Times New Roman" w:hAnsi="Times New Roman" w:cs="Times New Roman"/>
          <w:sz w:val="28"/>
          <w:szCs w:val="28"/>
        </w:rPr>
        <w:t xml:space="preserve"> или должностному лицу, уполномоченному на рассмотрение жалоб нормативным правовым актом субъекта Российской Федерации.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Жалоба на </w:t>
      </w:r>
      <w:r>
        <w:rPr>
          <w:rFonts w:ascii="Times New Roman" w:hAnsi="Times New Roman" w:cs="Times New Roman"/>
          <w:sz w:val="28"/>
          <w:szCs w:val="28"/>
        </w:rPr>
        <w:t>МФЦ</w:t>
      </w:r>
      <w:r w:rsidRPr="00FD435C">
        <w:rPr>
          <w:rFonts w:ascii="Times New Roman" w:hAnsi="Times New Roman" w:cs="Times New Roman"/>
          <w:sz w:val="28"/>
          <w:szCs w:val="28"/>
        </w:rPr>
        <w:t xml:space="preserve"> должна содержать:</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Pr="00FD435C">
        <w:rPr>
          <w:rFonts w:ascii="Times New Roman" w:hAnsi="Times New Roman" w:cs="Times New Roman"/>
          <w:sz w:val="28"/>
          <w:szCs w:val="28"/>
        </w:rPr>
        <w:t xml:space="preserve">наименование </w:t>
      </w:r>
      <w:r>
        <w:rPr>
          <w:rFonts w:ascii="Times New Roman" w:hAnsi="Times New Roman" w:cs="Times New Roman"/>
          <w:sz w:val="28"/>
          <w:szCs w:val="28"/>
        </w:rPr>
        <w:t>МФЦ</w:t>
      </w:r>
      <w:r w:rsidRPr="00FD435C">
        <w:rPr>
          <w:rFonts w:ascii="Times New Roman" w:hAnsi="Times New Roman" w:cs="Times New Roman"/>
          <w:sz w:val="28"/>
          <w:szCs w:val="28"/>
        </w:rPr>
        <w:t>,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roofErr w:type="gramEnd"/>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Pr="00FD435C">
        <w:rPr>
          <w:rFonts w:ascii="Times New Roman" w:hAnsi="Times New Roman" w:cs="Times New Roman"/>
          <w:sz w:val="28"/>
          <w:szCs w:val="28"/>
        </w:rPr>
        <w:t>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FD435C">
        <w:rPr>
          <w:rFonts w:ascii="Times New Roman" w:hAnsi="Times New Roman" w:cs="Times New Roman"/>
          <w:sz w:val="28"/>
          <w:szCs w:val="28"/>
        </w:rPr>
        <w:t>сведения об обжалуемых решениях и (или) действиях (бездействии) многофункционального центра, его руководителя и (или) работника;</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доводы, на основании которых заявитель не согласен с решениями и (или) действиями (бездействием) </w:t>
      </w:r>
      <w:r>
        <w:rPr>
          <w:rFonts w:ascii="Times New Roman" w:hAnsi="Times New Roman" w:cs="Times New Roman"/>
          <w:sz w:val="28"/>
          <w:szCs w:val="28"/>
        </w:rPr>
        <w:t>МФЦ</w:t>
      </w:r>
      <w:r w:rsidRPr="00FD435C">
        <w:rPr>
          <w:rFonts w:ascii="Times New Roman" w:hAnsi="Times New Roman" w:cs="Times New Roman"/>
          <w:sz w:val="28"/>
          <w:szCs w:val="28"/>
        </w:rPr>
        <w:t>, его руководителя и (или) работника.</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Заявителем представляются документы (при наличии), подтверждающие его доводы, либо их копии.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Прием жалоб на </w:t>
      </w:r>
      <w:r>
        <w:rPr>
          <w:rFonts w:ascii="Times New Roman" w:hAnsi="Times New Roman" w:cs="Times New Roman"/>
          <w:sz w:val="28"/>
          <w:szCs w:val="28"/>
        </w:rPr>
        <w:t>МФЦ</w:t>
      </w:r>
      <w:r w:rsidRPr="00FD435C">
        <w:rPr>
          <w:rFonts w:ascii="Times New Roman" w:hAnsi="Times New Roman" w:cs="Times New Roman"/>
          <w:sz w:val="28"/>
          <w:szCs w:val="28"/>
        </w:rPr>
        <w:t xml:space="preserve"> в письменной форме осуществляется </w:t>
      </w:r>
      <w:r>
        <w:rPr>
          <w:rFonts w:ascii="Times New Roman" w:hAnsi="Times New Roman" w:cs="Times New Roman"/>
          <w:sz w:val="28"/>
          <w:szCs w:val="28"/>
        </w:rPr>
        <w:t>МФЦ</w:t>
      </w:r>
      <w:r w:rsidRPr="00FD435C">
        <w:rPr>
          <w:rFonts w:ascii="Times New Roman" w:hAnsi="Times New Roman" w:cs="Times New Roman"/>
          <w:sz w:val="28"/>
          <w:szCs w:val="28"/>
        </w:rPr>
        <w:t xml:space="preserve">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В случае подачи жалобы на </w:t>
      </w:r>
      <w:r>
        <w:rPr>
          <w:rFonts w:ascii="Times New Roman" w:hAnsi="Times New Roman" w:cs="Times New Roman"/>
          <w:sz w:val="28"/>
          <w:szCs w:val="28"/>
        </w:rPr>
        <w:t>МФЦ</w:t>
      </w:r>
      <w:r w:rsidRPr="00FD435C">
        <w:rPr>
          <w:rFonts w:ascii="Times New Roman" w:hAnsi="Times New Roman" w:cs="Times New Roman"/>
          <w:sz w:val="28"/>
          <w:szCs w:val="28"/>
        </w:rPr>
        <w:t xml:space="preserve"> при личном приеме заявитель предъявляет документ, удостоверяющий личность, в случае если жалоба на </w:t>
      </w:r>
      <w:r>
        <w:rPr>
          <w:rFonts w:ascii="Times New Roman" w:hAnsi="Times New Roman" w:cs="Times New Roman"/>
          <w:sz w:val="28"/>
          <w:szCs w:val="28"/>
        </w:rPr>
        <w:t>МФЦ</w:t>
      </w:r>
      <w:r w:rsidRPr="00FD435C">
        <w:rPr>
          <w:rFonts w:ascii="Times New Roman" w:hAnsi="Times New Roman" w:cs="Times New Roman"/>
          <w:sz w:val="28"/>
          <w:szCs w:val="28"/>
        </w:rPr>
        <w:t xml:space="preserve">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Жалоба на </w:t>
      </w:r>
      <w:r>
        <w:rPr>
          <w:rFonts w:ascii="Times New Roman" w:hAnsi="Times New Roman" w:cs="Times New Roman"/>
          <w:sz w:val="28"/>
          <w:szCs w:val="28"/>
        </w:rPr>
        <w:t>МФЦ</w:t>
      </w:r>
      <w:r w:rsidRPr="00FD435C">
        <w:rPr>
          <w:rFonts w:ascii="Times New Roman" w:hAnsi="Times New Roman" w:cs="Times New Roman"/>
          <w:sz w:val="28"/>
          <w:szCs w:val="28"/>
        </w:rPr>
        <w:t xml:space="preserve"> подлежит регистрации не позднее одного рабочего дня, следующего за днем ее поступления.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Жалоба на </w:t>
      </w:r>
      <w:r>
        <w:rPr>
          <w:rFonts w:ascii="Times New Roman" w:hAnsi="Times New Roman" w:cs="Times New Roman"/>
          <w:sz w:val="28"/>
          <w:szCs w:val="28"/>
        </w:rPr>
        <w:t>МФЦ</w:t>
      </w:r>
      <w:r w:rsidRPr="00FD435C">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Pr>
          <w:rFonts w:ascii="Times New Roman" w:hAnsi="Times New Roman" w:cs="Times New Roman"/>
          <w:sz w:val="28"/>
          <w:szCs w:val="28"/>
        </w:rPr>
        <w:t>МФЦ</w:t>
      </w:r>
      <w:r w:rsidRPr="00FD435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По результатам рассмотрения жалобы на </w:t>
      </w:r>
      <w:r>
        <w:rPr>
          <w:rFonts w:ascii="Times New Roman" w:hAnsi="Times New Roman" w:cs="Times New Roman"/>
          <w:sz w:val="28"/>
          <w:szCs w:val="28"/>
        </w:rPr>
        <w:t>МФЦ</w:t>
      </w:r>
      <w:r w:rsidRPr="00FD435C">
        <w:rPr>
          <w:rFonts w:ascii="Times New Roman" w:hAnsi="Times New Roman" w:cs="Times New Roman"/>
          <w:sz w:val="28"/>
          <w:szCs w:val="28"/>
        </w:rPr>
        <w:t xml:space="preserve"> принимается одно из следующих решений:</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отказать в удовлетворении жалобы.</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При удовлетворении жалобы </w:t>
      </w:r>
      <w:r>
        <w:rPr>
          <w:rFonts w:ascii="Times New Roman" w:hAnsi="Times New Roman" w:cs="Times New Roman"/>
          <w:sz w:val="28"/>
          <w:szCs w:val="28"/>
        </w:rPr>
        <w:t>МФЦ</w:t>
      </w:r>
      <w:r w:rsidRPr="00FD435C">
        <w:rPr>
          <w:rFonts w:ascii="Times New Roman" w:hAnsi="Times New Roman" w:cs="Times New Roman"/>
          <w:sz w:val="28"/>
          <w:szCs w:val="28"/>
        </w:rPr>
        <w:t xml:space="preserve">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Жалоба может быть оставлена без ответа в следующих случаях:</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В ответе по результатам рассмотрения жалобы указываются: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наименование </w:t>
      </w:r>
      <w:r>
        <w:rPr>
          <w:rFonts w:ascii="Times New Roman" w:hAnsi="Times New Roman" w:cs="Times New Roman"/>
          <w:sz w:val="28"/>
          <w:szCs w:val="28"/>
        </w:rPr>
        <w:t>МФЦ</w:t>
      </w:r>
      <w:r w:rsidRPr="00FD435C">
        <w:rPr>
          <w:rFonts w:ascii="Times New Roman" w:hAnsi="Times New Roman" w:cs="Times New Roman"/>
          <w:sz w:val="28"/>
          <w:szCs w:val="28"/>
        </w:rPr>
        <w:t xml:space="preserve">, предоставляющего государственную услугу, рассмотревшего жалобу, должность, фамилия, имя, отчество (при наличии) </w:t>
      </w:r>
      <w:r w:rsidRPr="00FD435C">
        <w:rPr>
          <w:rFonts w:ascii="Times New Roman" w:hAnsi="Times New Roman" w:cs="Times New Roman"/>
          <w:sz w:val="28"/>
          <w:szCs w:val="28"/>
        </w:rPr>
        <w:lastRenderedPageBreak/>
        <w:t xml:space="preserve">работника </w:t>
      </w:r>
      <w:r>
        <w:rPr>
          <w:rFonts w:ascii="Times New Roman" w:hAnsi="Times New Roman" w:cs="Times New Roman"/>
          <w:sz w:val="28"/>
          <w:szCs w:val="28"/>
        </w:rPr>
        <w:t>МФЦ</w:t>
      </w:r>
      <w:r w:rsidRPr="00FD435C">
        <w:rPr>
          <w:rFonts w:ascii="Times New Roman" w:hAnsi="Times New Roman" w:cs="Times New Roman"/>
          <w:sz w:val="28"/>
          <w:szCs w:val="28"/>
        </w:rPr>
        <w:t>, принявшего решение по жалобе;</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фамилия, имя, отчество (при наличии) заявителя;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основания для принятия решения по жалобе;</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принятое по жалобе решение;</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в случае</w:t>
      </w:r>
      <w:proofErr w:type="gramStart"/>
      <w:r w:rsidRPr="00FD435C">
        <w:rPr>
          <w:rFonts w:ascii="Times New Roman" w:hAnsi="Times New Roman" w:cs="Times New Roman"/>
          <w:sz w:val="28"/>
          <w:szCs w:val="28"/>
        </w:rPr>
        <w:t>,</w:t>
      </w:r>
      <w:proofErr w:type="gramEnd"/>
      <w:r w:rsidRPr="00FD435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сведения о порядке обжалования принятого по жалобе решения.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В случае установления в ходе или по результатам рассмотрения жалобы на многофункциональный центр признаков состава административного правонарушения или преступления работник </w:t>
      </w:r>
      <w:r>
        <w:rPr>
          <w:rFonts w:ascii="Times New Roman" w:hAnsi="Times New Roman" w:cs="Times New Roman"/>
          <w:sz w:val="28"/>
          <w:szCs w:val="28"/>
        </w:rPr>
        <w:t>МФЦ</w:t>
      </w:r>
      <w:r w:rsidRPr="00FD435C">
        <w:rPr>
          <w:rFonts w:ascii="Times New Roman" w:hAnsi="Times New Roman" w:cs="Times New Roman"/>
          <w:sz w:val="28"/>
          <w:szCs w:val="28"/>
        </w:rPr>
        <w:t>, уполномоченный на рассмотрение жалоб, направляет имеющиеся материалы в органы прокуратуры.</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proofErr w:type="gramStart"/>
      <w:r w:rsidRPr="00FD435C">
        <w:rPr>
          <w:rFonts w:ascii="Times New Roman" w:hAnsi="Times New Roman" w:cs="Times New Roman"/>
          <w:sz w:val="28"/>
          <w:szCs w:val="28"/>
        </w:rPr>
        <w:t xml:space="preserve">Мотивированный ответ по результатам рассмотрения жалобы подписывается уполномоченным на рассмотрение жалобы работником </w:t>
      </w:r>
      <w:r>
        <w:rPr>
          <w:rFonts w:ascii="Times New Roman" w:hAnsi="Times New Roman" w:cs="Times New Roman"/>
          <w:sz w:val="28"/>
          <w:szCs w:val="28"/>
        </w:rPr>
        <w:t>МФЦ</w:t>
      </w:r>
      <w:r w:rsidRPr="00FD435C">
        <w:rPr>
          <w:rFonts w:ascii="Times New Roman" w:hAnsi="Times New Roman" w:cs="Times New Roman"/>
          <w:sz w:val="28"/>
          <w:szCs w:val="28"/>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w:t>
      </w:r>
      <w:r>
        <w:rPr>
          <w:rFonts w:ascii="Times New Roman" w:hAnsi="Times New Roman" w:cs="Times New Roman"/>
          <w:sz w:val="28"/>
          <w:szCs w:val="28"/>
        </w:rPr>
        <w:t>МФЦ</w:t>
      </w:r>
      <w:r w:rsidRPr="00FD435C">
        <w:rPr>
          <w:rFonts w:ascii="Times New Roman" w:hAnsi="Times New Roman" w:cs="Times New Roman"/>
          <w:sz w:val="28"/>
          <w:szCs w:val="28"/>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roofErr w:type="gramEnd"/>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государственной услуги, на сайте </w:t>
      </w:r>
      <w:r>
        <w:rPr>
          <w:rFonts w:ascii="Times New Roman" w:hAnsi="Times New Roman" w:cs="Times New Roman"/>
          <w:sz w:val="28"/>
          <w:szCs w:val="28"/>
        </w:rPr>
        <w:t>МФЦ</w:t>
      </w:r>
      <w:r w:rsidRPr="00FD435C">
        <w:rPr>
          <w:rFonts w:ascii="Times New Roman" w:hAnsi="Times New Roman" w:cs="Times New Roman"/>
          <w:sz w:val="28"/>
          <w:szCs w:val="28"/>
        </w:rPr>
        <w:t>, на Едином портале, портале услуг, а также может быть сообщена заявителю в устной и (или) в письменной форме.</w:t>
      </w:r>
    </w:p>
    <w:p w:rsidR="00D55A91" w:rsidRPr="00FD435C" w:rsidRDefault="00D55A91" w:rsidP="00D55A91">
      <w:pPr>
        <w:pStyle w:val="ConsPlusNormal"/>
        <w:contextualSpacing/>
        <w:jc w:val="both"/>
        <w:rPr>
          <w:rFonts w:ascii="Times New Roman" w:hAnsi="Times New Roman" w:cs="Times New Roman"/>
          <w:sz w:val="28"/>
          <w:szCs w:val="28"/>
        </w:rPr>
      </w:pPr>
    </w:p>
    <w:p w:rsidR="00D55A91" w:rsidRPr="00FD435C" w:rsidRDefault="00D55A91" w:rsidP="00D55A91">
      <w:pPr>
        <w:pStyle w:val="ConsPlusNormal"/>
        <w:contextualSpacing/>
        <w:jc w:val="both"/>
        <w:rPr>
          <w:rFonts w:ascii="Times New Roman" w:hAnsi="Times New Roman" w:cs="Times New Roman"/>
          <w:sz w:val="28"/>
          <w:szCs w:val="28"/>
        </w:rPr>
      </w:pPr>
    </w:p>
    <w:p w:rsidR="00D55A91" w:rsidRPr="00FD435C" w:rsidRDefault="00D55A91" w:rsidP="00D55A91">
      <w:pPr>
        <w:pStyle w:val="ConsPlusNormal"/>
        <w:contextualSpacing/>
        <w:jc w:val="both"/>
        <w:rPr>
          <w:rFonts w:ascii="Times New Roman" w:hAnsi="Times New Roman" w:cs="Times New Roman"/>
          <w:sz w:val="28"/>
          <w:szCs w:val="28"/>
        </w:rPr>
      </w:pPr>
    </w:p>
    <w:p w:rsidR="00BA15E6" w:rsidRDefault="00BA15E6" w:rsidP="00A0340C">
      <w:pPr>
        <w:pStyle w:val="western"/>
        <w:spacing w:before="0" w:beforeAutospacing="0" w:after="0" w:afterAutospacing="0" w:line="23" w:lineRule="atLeast"/>
        <w:ind w:left="4536"/>
      </w:pPr>
    </w:p>
    <w:p w:rsidR="00BA15E6" w:rsidRDefault="00BA15E6" w:rsidP="00A0340C">
      <w:pPr>
        <w:pStyle w:val="western"/>
        <w:spacing w:before="0" w:beforeAutospacing="0" w:after="0" w:afterAutospacing="0" w:line="23" w:lineRule="atLeast"/>
        <w:ind w:left="4536"/>
      </w:pPr>
    </w:p>
    <w:p w:rsidR="00BA15E6" w:rsidRDefault="00BA15E6" w:rsidP="00A0340C">
      <w:pPr>
        <w:pStyle w:val="western"/>
        <w:spacing w:before="0" w:beforeAutospacing="0" w:after="0" w:afterAutospacing="0" w:line="23" w:lineRule="atLeast"/>
        <w:ind w:left="4536"/>
      </w:pPr>
    </w:p>
    <w:p w:rsidR="00BA15E6" w:rsidRDefault="00BA15E6" w:rsidP="00A0340C">
      <w:pPr>
        <w:pStyle w:val="western"/>
        <w:spacing w:before="0" w:beforeAutospacing="0" w:after="0" w:afterAutospacing="0" w:line="23" w:lineRule="atLeast"/>
        <w:ind w:left="4536"/>
      </w:pPr>
    </w:p>
    <w:p w:rsidR="00BA15E6" w:rsidRDefault="00BA15E6"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52679B" w:rsidRDefault="0052679B" w:rsidP="00982B02">
      <w:pPr>
        <w:pStyle w:val="western"/>
        <w:spacing w:before="0" w:beforeAutospacing="0" w:after="0" w:afterAutospacing="0"/>
        <w:contextualSpacing/>
      </w:pPr>
    </w:p>
    <w:p w:rsidR="00982B02" w:rsidRDefault="00982B02" w:rsidP="00982B02">
      <w:pPr>
        <w:pStyle w:val="western"/>
        <w:spacing w:before="0" w:beforeAutospacing="0" w:after="0" w:afterAutospacing="0"/>
        <w:contextualSpacing/>
      </w:pPr>
    </w:p>
    <w:p w:rsidR="0052679B" w:rsidRDefault="0052679B" w:rsidP="00681D63">
      <w:pPr>
        <w:pStyle w:val="western"/>
        <w:spacing w:before="0" w:beforeAutospacing="0" w:after="0" w:afterAutospacing="0"/>
        <w:ind w:left="4536"/>
        <w:contextualSpacing/>
      </w:pPr>
    </w:p>
    <w:p w:rsidR="00A0340C" w:rsidRPr="00924CBE" w:rsidRDefault="00A0340C" w:rsidP="00681D63">
      <w:pPr>
        <w:pStyle w:val="western"/>
        <w:spacing w:before="0" w:beforeAutospacing="0" w:after="0" w:afterAutospacing="0"/>
        <w:ind w:left="4536"/>
        <w:contextualSpacing/>
      </w:pPr>
      <w:r w:rsidRPr="00924CBE">
        <w:lastRenderedPageBreak/>
        <w:t>Приложение 1</w:t>
      </w:r>
    </w:p>
    <w:p w:rsidR="00302F28" w:rsidRPr="00924CBE" w:rsidRDefault="00302F28" w:rsidP="00681D63">
      <w:pPr>
        <w:ind w:left="4536"/>
        <w:contextualSpacing/>
        <w:jc w:val="both"/>
        <w:rPr>
          <w:rStyle w:val="highlighthighlightactive"/>
          <w:sz w:val="24"/>
          <w:szCs w:val="24"/>
        </w:rPr>
      </w:pPr>
      <w:r w:rsidRPr="00924CBE">
        <w:rPr>
          <w:sz w:val="24"/>
          <w:szCs w:val="24"/>
        </w:rPr>
        <w:t>к</w:t>
      </w:r>
      <w:r w:rsidRPr="00924CBE">
        <w:rPr>
          <w:rStyle w:val="highlighthighlightactive"/>
          <w:sz w:val="24"/>
          <w:szCs w:val="24"/>
          <w:lang w:val="en-US"/>
        </w:rPr>
        <w:t>  </w:t>
      </w:r>
      <w:r w:rsidRPr="00924CBE">
        <w:rPr>
          <w:rStyle w:val="highlighthighlightactive"/>
          <w:sz w:val="24"/>
          <w:szCs w:val="24"/>
        </w:rPr>
        <w:t>административному регламенту</w:t>
      </w:r>
      <w:r w:rsidRPr="00924CBE">
        <w:rPr>
          <w:rStyle w:val="highlighthighlightactive"/>
          <w:sz w:val="24"/>
          <w:szCs w:val="24"/>
          <w:lang w:val="en-US"/>
        </w:rPr>
        <w:t> </w:t>
      </w:r>
      <w:r w:rsidRPr="00924CBE">
        <w:rPr>
          <w:rStyle w:val="highlighthighlightactive"/>
          <w:sz w:val="24"/>
          <w:szCs w:val="24"/>
        </w:rPr>
        <w:t xml:space="preserve"> </w:t>
      </w:r>
    </w:p>
    <w:p w:rsidR="00302F28" w:rsidRPr="00924CBE" w:rsidRDefault="00302F28" w:rsidP="00681D63">
      <w:pPr>
        <w:ind w:left="4536"/>
        <w:contextualSpacing/>
        <w:jc w:val="both"/>
        <w:rPr>
          <w:sz w:val="24"/>
          <w:szCs w:val="24"/>
        </w:rPr>
      </w:pPr>
      <w:r w:rsidRPr="00924CBE">
        <w:rPr>
          <w:rStyle w:val="highlighthighlightactive"/>
          <w:sz w:val="24"/>
          <w:szCs w:val="24"/>
        </w:rPr>
        <w:t>предоставления</w:t>
      </w:r>
      <w:r w:rsidRPr="00924CBE">
        <w:rPr>
          <w:rStyle w:val="highlighthighlightactive"/>
          <w:sz w:val="24"/>
          <w:szCs w:val="24"/>
          <w:lang w:val="en-US"/>
        </w:rPr>
        <w:t> </w:t>
      </w:r>
      <w:r w:rsidRPr="00924CBE">
        <w:rPr>
          <w:sz w:val="24"/>
          <w:szCs w:val="24"/>
        </w:rPr>
        <w:t xml:space="preserve"> государственной услуги </w:t>
      </w:r>
    </w:p>
    <w:p w:rsidR="00302F28" w:rsidRPr="00BA15E6" w:rsidRDefault="00302F28" w:rsidP="00681D63">
      <w:pPr>
        <w:ind w:left="4536"/>
        <w:contextualSpacing/>
        <w:jc w:val="both"/>
        <w:rPr>
          <w:sz w:val="24"/>
          <w:szCs w:val="24"/>
        </w:rPr>
      </w:pPr>
      <w:r w:rsidRPr="00BA15E6">
        <w:rPr>
          <w:sz w:val="24"/>
          <w:szCs w:val="24"/>
        </w:rPr>
        <w:t>«</w:t>
      </w:r>
      <w:r w:rsidR="00BA15E6" w:rsidRPr="00BA15E6">
        <w:rPr>
          <w:sz w:val="24"/>
          <w:szCs w:val="24"/>
        </w:rPr>
        <w:t>Назначение и выплата ежемесячной денежной выплаты, назначаемой на детей в возрасте от трёх до семи лет включительно</w:t>
      </w:r>
      <w:r w:rsidRPr="00BA15E6">
        <w:rPr>
          <w:sz w:val="24"/>
          <w:szCs w:val="24"/>
        </w:rPr>
        <w:t>»</w:t>
      </w:r>
    </w:p>
    <w:p w:rsidR="00A0340C" w:rsidRDefault="00A0340C" w:rsidP="00A0340C">
      <w:pPr>
        <w:pStyle w:val="af3"/>
        <w:spacing w:line="23" w:lineRule="atLeast"/>
        <w:ind w:left="3402" w:firstLine="4395"/>
        <w:jc w:val="right"/>
        <w:rPr>
          <w:sz w:val="28"/>
          <w:szCs w:val="28"/>
        </w:rPr>
      </w:pPr>
    </w:p>
    <w:p w:rsidR="00A0340C" w:rsidRDefault="00A0340C" w:rsidP="00A0340C">
      <w:pPr>
        <w:pStyle w:val="22"/>
        <w:pBdr>
          <w:top w:val="nil"/>
          <w:left w:val="nil"/>
          <w:bottom w:val="nil"/>
          <w:right w:val="nil"/>
          <w:between w:val="nil"/>
        </w:pBdr>
        <w:ind w:left="3402"/>
        <w:jc w:val="center"/>
        <w:rPr>
          <w:rFonts w:ascii="Times New Roman" w:eastAsia="Times New Roman" w:hAnsi="Times New Roman" w:cs="Times New Roman"/>
          <w:b/>
          <w:color w:val="000000"/>
          <w:sz w:val="28"/>
          <w:szCs w:val="28"/>
        </w:rPr>
      </w:pPr>
    </w:p>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r w:rsidRPr="00ED0642">
        <w:rPr>
          <w:rFonts w:ascii="Times New Roman" w:eastAsia="Times New Roman" w:hAnsi="Times New Roman" w:cs="Times New Roman"/>
          <w:b/>
          <w:color w:val="000000"/>
          <w:sz w:val="24"/>
          <w:szCs w:val="24"/>
        </w:rPr>
        <w:t>ТИПОВАЯ ФОРМА ЗАЯВЛЕНИЯ</w:t>
      </w:r>
    </w:p>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p>
    <w:p w:rsidR="00A0340C" w:rsidRDefault="00681D63" w:rsidP="00681D63">
      <w:pPr>
        <w:pStyle w:val="22"/>
        <w:pBdr>
          <w:top w:val="nil"/>
          <w:left w:val="nil"/>
          <w:bottom w:val="nil"/>
          <w:right w:val="nil"/>
          <w:between w:val="nil"/>
        </w:pBdr>
        <w:jc w:val="center"/>
        <w:rPr>
          <w:rFonts w:ascii="Times New Roman" w:hAnsi="Times New Roman" w:cs="Times New Roman"/>
          <w:b/>
          <w:sz w:val="24"/>
          <w:szCs w:val="24"/>
        </w:rPr>
      </w:pPr>
      <w:r w:rsidRPr="00681D63">
        <w:rPr>
          <w:rFonts w:ascii="Times New Roman" w:hAnsi="Times New Roman" w:cs="Times New Roman"/>
          <w:b/>
          <w:sz w:val="24"/>
          <w:szCs w:val="24"/>
        </w:rPr>
        <w:t>Назначение и выплата ежемесячной денежной выплаты, назначаемой на детей в возрасте от трёх до семи лет включительно</w:t>
      </w:r>
    </w:p>
    <w:p w:rsidR="00681D63" w:rsidRDefault="00681D63" w:rsidP="00681D63">
      <w:pPr>
        <w:pStyle w:val="22"/>
        <w:pBdr>
          <w:top w:val="nil"/>
          <w:left w:val="nil"/>
          <w:bottom w:val="nil"/>
          <w:right w:val="nil"/>
          <w:between w:val="nil"/>
        </w:pBdr>
        <w:jc w:val="center"/>
        <w:rPr>
          <w:rFonts w:ascii="Times New Roman" w:hAnsi="Times New Roman" w:cs="Times New Roman"/>
          <w:b/>
          <w:sz w:val="24"/>
          <w:szCs w:val="24"/>
        </w:rPr>
      </w:pPr>
    </w:p>
    <w:p w:rsidR="00681D63" w:rsidRDefault="00681D63" w:rsidP="00681D63">
      <w:pPr>
        <w:pStyle w:val="22"/>
        <w:pBdr>
          <w:top w:val="nil"/>
          <w:left w:val="nil"/>
          <w:bottom w:val="nil"/>
          <w:right w:val="nil"/>
          <w:between w:val="nil"/>
        </w:pBd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81D63">
        <w:rPr>
          <w:rFonts w:ascii="Times New Roman" w:hAnsi="Times New Roman" w:cs="Times New Roman"/>
          <w:sz w:val="24"/>
          <w:szCs w:val="24"/>
        </w:rPr>
        <w:t>В</w:t>
      </w:r>
      <w:r>
        <w:rPr>
          <w:rFonts w:ascii="Times New Roman" w:hAnsi="Times New Roman" w:cs="Times New Roman"/>
          <w:b/>
          <w:sz w:val="24"/>
          <w:szCs w:val="24"/>
        </w:rPr>
        <w:t xml:space="preserve"> __________________________</w:t>
      </w:r>
    </w:p>
    <w:p w:rsidR="00681D63" w:rsidRPr="00681D63" w:rsidRDefault="00681D63" w:rsidP="00681D63">
      <w:pPr>
        <w:pStyle w:val="22"/>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___________________________</w:t>
      </w:r>
    </w:p>
    <w:p w:rsidR="00A0340C" w:rsidRPr="00ED0642" w:rsidRDefault="00681D63" w:rsidP="00A0340C">
      <w:pPr>
        <w:autoSpaceDN w:val="0"/>
        <w:ind w:left="2832" w:firstLine="708"/>
        <w:rPr>
          <w:sz w:val="24"/>
          <w:szCs w:val="24"/>
          <w:lang w:eastAsia="ru-RU"/>
        </w:rPr>
      </w:pPr>
      <w:r>
        <w:rPr>
          <w:sz w:val="24"/>
          <w:szCs w:val="24"/>
          <w:lang w:eastAsia="ru-RU"/>
        </w:rPr>
        <w:t xml:space="preserve">                                        от __________________________</w:t>
      </w:r>
      <w:r w:rsidR="00A0340C" w:rsidRPr="00ED0642">
        <w:rPr>
          <w:sz w:val="24"/>
          <w:szCs w:val="24"/>
          <w:lang w:eastAsia="ru-RU"/>
        </w:rPr>
        <w:t xml:space="preserve"> </w:t>
      </w:r>
    </w:p>
    <w:p w:rsidR="00A0340C" w:rsidRPr="00ED0642" w:rsidRDefault="00A0340C" w:rsidP="00A0340C">
      <w:pPr>
        <w:autoSpaceDN w:val="0"/>
        <w:jc w:val="both"/>
        <w:rPr>
          <w:sz w:val="24"/>
          <w:szCs w:val="24"/>
          <w:lang w:eastAsia="ru-RU"/>
        </w:rPr>
      </w:pPr>
      <w:r w:rsidRPr="00ED0642">
        <w:rPr>
          <w:sz w:val="24"/>
          <w:szCs w:val="24"/>
          <w:lang w:eastAsia="ru-RU"/>
        </w:rPr>
        <w:t xml:space="preserve">                               </w:t>
      </w:r>
    </w:p>
    <w:p w:rsidR="00A0340C" w:rsidRPr="00ED0642" w:rsidRDefault="00A0340C" w:rsidP="00A0340C">
      <w:pPr>
        <w:autoSpaceDN w:val="0"/>
        <w:jc w:val="both"/>
        <w:rPr>
          <w:sz w:val="24"/>
          <w:szCs w:val="24"/>
          <w:lang w:eastAsia="ru-RU"/>
        </w:rPr>
      </w:pPr>
    </w:p>
    <w:p w:rsidR="00A0340C" w:rsidRPr="00681D63" w:rsidRDefault="00A0340C" w:rsidP="00681D63">
      <w:pPr>
        <w:pStyle w:val="22"/>
        <w:pBdr>
          <w:top w:val="nil"/>
          <w:left w:val="nil"/>
          <w:bottom w:val="nil"/>
          <w:right w:val="nil"/>
          <w:between w:val="nil"/>
        </w:pBdr>
        <w:ind w:firstLine="708"/>
        <w:jc w:val="both"/>
        <w:rPr>
          <w:rFonts w:ascii="Times New Roman" w:hAnsi="Times New Roman" w:cs="Times New Roman"/>
          <w:sz w:val="24"/>
          <w:szCs w:val="24"/>
        </w:rPr>
      </w:pPr>
      <w:r w:rsidRPr="00681D63">
        <w:rPr>
          <w:rFonts w:ascii="Times New Roman" w:eastAsia="Times New Roman" w:hAnsi="Times New Roman" w:cs="Times New Roman"/>
          <w:color w:val="000000"/>
          <w:sz w:val="24"/>
          <w:szCs w:val="24"/>
        </w:rPr>
        <w:t xml:space="preserve">Прошу предоставить </w:t>
      </w:r>
      <w:r w:rsidR="00681D63" w:rsidRPr="00681D63">
        <w:rPr>
          <w:rFonts w:ascii="Times New Roman" w:hAnsi="Times New Roman" w:cs="Times New Roman"/>
          <w:sz w:val="24"/>
          <w:szCs w:val="24"/>
        </w:rPr>
        <w:t>назначение и выплат</w:t>
      </w:r>
      <w:r w:rsidR="009564F1">
        <w:rPr>
          <w:rFonts w:ascii="Times New Roman" w:hAnsi="Times New Roman" w:cs="Times New Roman"/>
          <w:sz w:val="24"/>
          <w:szCs w:val="24"/>
        </w:rPr>
        <w:t>у</w:t>
      </w:r>
      <w:r w:rsidR="00681D63" w:rsidRPr="00681D63">
        <w:rPr>
          <w:rFonts w:ascii="Times New Roman" w:hAnsi="Times New Roman" w:cs="Times New Roman"/>
          <w:sz w:val="24"/>
          <w:szCs w:val="24"/>
        </w:rPr>
        <w:t xml:space="preserve"> ежемесячной денежной выплаты, назначаемой на детей в возрасте от трёх до семи лет включительно</w:t>
      </w:r>
      <w:r w:rsidR="00681D63">
        <w:rPr>
          <w:rFonts w:ascii="Times New Roman" w:hAnsi="Times New Roman" w:cs="Times New Roman"/>
          <w:sz w:val="24"/>
          <w:szCs w:val="24"/>
        </w:rPr>
        <w:t xml:space="preserve"> </w:t>
      </w:r>
      <w:r w:rsidRPr="00ED0642">
        <w:rPr>
          <w:rFonts w:ascii="Times New Roman" w:eastAsia="Times New Roman" w:hAnsi="Times New Roman" w:cs="Times New Roman"/>
          <w:color w:val="000000"/>
          <w:sz w:val="24"/>
          <w:szCs w:val="24"/>
        </w:rPr>
        <w:t>(далее - ежемесячная выплата) на следующих детей:</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694"/>
        <w:gridCol w:w="2693"/>
        <w:gridCol w:w="3225"/>
      </w:tblGrid>
      <w:tr w:rsidR="00A0340C" w:rsidRPr="00ED0642" w:rsidTr="00ED0642">
        <w:trPr>
          <w:jc w:val="center"/>
        </w:trPr>
        <w:tc>
          <w:tcPr>
            <w:tcW w:w="675" w:type="dxa"/>
            <w:vAlign w:val="center"/>
          </w:tcPr>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94" w:type="dxa"/>
            <w:vAlign w:val="center"/>
          </w:tcPr>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Фамилия, имя, отчество ребенка</w:t>
            </w:r>
          </w:p>
        </w:tc>
        <w:tc>
          <w:tcPr>
            <w:tcW w:w="2693" w:type="dxa"/>
            <w:vAlign w:val="center"/>
          </w:tcPr>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Число, месяц и год рождения</w:t>
            </w:r>
          </w:p>
        </w:tc>
        <w:tc>
          <w:tcPr>
            <w:tcW w:w="3225" w:type="dxa"/>
            <w:vAlign w:val="center"/>
          </w:tcPr>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Реквизиты актовой записи</w:t>
            </w:r>
            <w:r w:rsidRPr="00ED0642">
              <w:rPr>
                <w:rFonts w:ascii="Times New Roman" w:eastAsia="Times New Roman" w:hAnsi="Times New Roman" w:cs="Times New Roman"/>
                <w:color w:val="000000"/>
                <w:sz w:val="24"/>
                <w:szCs w:val="24"/>
              </w:rPr>
              <w:br/>
              <w:t>о рождении (номер, дата и наименование органа, составившего запись)</w:t>
            </w:r>
          </w:p>
        </w:tc>
      </w:tr>
      <w:tr w:rsidR="00A0340C" w:rsidRPr="00ED0642" w:rsidTr="00ED0642">
        <w:trPr>
          <w:jc w:val="center"/>
        </w:trPr>
        <w:tc>
          <w:tcPr>
            <w:tcW w:w="675" w:type="dxa"/>
          </w:tcPr>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9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269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3225"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r w:rsidR="00A0340C" w:rsidRPr="00ED0642" w:rsidTr="00ED0642">
        <w:trPr>
          <w:jc w:val="center"/>
        </w:trPr>
        <w:tc>
          <w:tcPr>
            <w:tcW w:w="675" w:type="dxa"/>
          </w:tcPr>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9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269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3225"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r w:rsidR="00A0340C" w:rsidRPr="00ED0642" w:rsidTr="00ED0642">
        <w:trPr>
          <w:jc w:val="center"/>
        </w:trPr>
        <w:tc>
          <w:tcPr>
            <w:tcW w:w="675" w:type="dxa"/>
          </w:tcPr>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9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269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3225"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p w:rsidR="00A0340C" w:rsidRPr="00ED0642" w:rsidRDefault="00A0340C" w:rsidP="00A0340C">
      <w:pPr>
        <w:pStyle w:val="22"/>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Сведения о составе семьи:</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992"/>
        <w:gridCol w:w="709"/>
        <w:gridCol w:w="850"/>
        <w:gridCol w:w="992"/>
        <w:gridCol w:w="709"/>
        <w:gridCol w:w="851"/>
        <w:gridCol w:w="992"/>
        <w:gridCol w:w="851"/>
        <w:gridCol w:w="1949"/>
      </w:tblGrid>
      <w:tr w:rsidR="00A0340C" w:rsidRPr="00681D63" w:rsidTr="00681D63">
        <w:trPr>
          <w:jc w:val="center"/>
        </w:trPr>
        <w:tc>
          <w:tcPr>
            <w:tcW w:w="3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Фамилия, имя, отчество (при наличии)</w:t>
            </w: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СНИЛС</w:t>
            </w:r>
          </w:p>
        </w:tc>
        <w:tc>
          <w:tcPr>
            <w:tcW w:w="850"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Степень родства</w:t>
            </w:r>
            <w:proofErr w:type="gramStart"/>
            <w:r w:rsidRPr="00681D63">
              <w:rPr>
                <w:rFonts w:ascii="Times New Roman" w:eastAsia="Times New Roman" w:hAnsi="Times New Roman" w:cs="Times New Roman"/>
                <w:color w:val="000000"/>
                <w:vertAlign w:val="superscript"/>
              </w:rPr>
              <w:t>1</w:t>
            </w:r>
            <w:proofErr w:type="gramEnd"/>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Документ, удостоверяющий личность</w:t>
            </w: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Дата и место рождения</w:t>
            </w: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Гражданство</w:t>
            </w: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Место жительства (по паспорту и  по месту пребывания)</w:t>
            </w: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Сведения об иных доходах</w:t>
            </w:r>
            <w:proofErr w:type="gramStart"/>
            <w:r w:rsidRPr="00681D63">
              <w:rPr>
                <w:rFonts w:ascii="Times New Roman" w:eastAsia="Times New Roman" w:hAnsi="Times New Roman" w:cs="Times New Roman"/>
                <w:color w:val="000000"/>
                <w:vertAlign w:val="superscript"/>
              </w:rPr>
              <w:t>2</w:t>
            </w:r>
            <w:proofErr w:type="gramEnd"/>
          </w:p>
        </w:tc>
        <w:tc>
          <w:tcPr>
            <w:tcW w:w="194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Реквизиты актовой записи о регистрации брака (номер, дата и наименование органа, составившего запись) - для супруга</w:t>
            </w:r>
          </w:p>
        </w:tc>
      </w:tr>
      <w:tr w:rsidR="00A0340C" w:rsidRPr="00681D63" w:rsidTr="00681D63">
        <w:trPr>
          <w:jc w:val="center"/>
        </w:trPr>
        <w:tc>
          <w:tcPr>
            <w:tcW w:w="3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0"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194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r>
      <w:tr w:rsidR="00A0340C" w:rsidRPr="00681D63" w:rsidTr="00681D63">
        <w:trPr>
          <w:jc w:val="center"/>
        </w:trPr>
        <w:tc>
          <w:tcPr>
            <w:tcW w:w="3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0"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194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r>
      <w:tr w:rsidR="00A0340C" w:rsidRPr="00681D63" w:rsidTr="00681D63">
        <w:trPr>
          <w:jc w:val="center"/>
        </w:trPr>
        <w:tc>
          <w:tcPr>
            <w:tcW w:w="3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0"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194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r>
      <w:tr w:rsidR="00A0340C" w:rsidRPr="00681D63" w:rsidTr="00681D63">
        <w:trPr>
          <w:jc w:val="center"/>
        </w:trPr>
        <w:tc>
          <w:tcPr>
            <w:tcW w:w="3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0"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194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r>
    </w:tbl>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___________________</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p w:rsidR="00A0340C" w:rsidRDefault="00A0340C" w:rsidP="00A0340C">
      <w:pPr>
        <w:pStyle w:val="22"/>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proofErr w:type="gramStart"/>
      <w:r>
        <w:rPr>
          <w:rFonts w:ascii="Times New Roman" w:eastAsia="Times New Roman" w:hAnsi="Times New Roman" w:cs="Times New Roman"/>
          <w:color w:val="000000"/>
          <w:vertAlign w:val="superscript"/>
        </w:rPr>
        <w:t> </w:t>
      </w:r>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казывается одна из следующих категорий: мать, отец, супруг (супруга), несовершеннолетний ребенок, опекун.</w:t>
      </w:r>
    </w:p>
    <w:p w:rsidR="00A0340C" w:rsidRDefault="00A0340C" w:rsidP="00A0340C">
      <w:pPr>
        <w:pStyle w:val="22"/>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2</w:t>
      </w:r>
      <w:proofErr w:type="gramStart"/>
      <w:r>
        <w:rPr>
          <w:rFonts w:ascii="Times New Roman" w:eastAsia="Times New Roman" w:hAnsi="Times New Roman" w:cs="Times New Roman"/>
          <w:color w:val="000000"/>
          <w:vertAlign w:val="superscript"/>
        </w:rPr>
        <w:t> </w:t>
      </w:r>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казываются вид и размер доходов, сведения о которых не предусмотрены примерным перечнем документов (сведений), необходимых для назначения ежемесячной выплаты, утвержденным приложением № 2 к постановлению Правительства Российской Федерации от ___________ № ________.</w:t>
      </w:r>
    </w:p>
    <w:p w:rsidR="00A0340C" w:rsidRDefault="00A0340C" w:rsidP="00A0340C">
      <w:pPr>
        <w:pStyle w:val="22"/>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Первой строкой указываются сведения о заявителе.</w:t>
      </w:r>
    </w:p>
    <w:p w:rsidR="00A0340C"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8"/>
          <w:szCs w:val="28"/>
        </w:rPr>
      </w:pPr>
    </w:p>
    <w:p w:rsidR="00A0340C"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8"/>
          <w:szCs w:val="28"/>
        </w:rPr>
      </w:pPr>
    </w:p>
    <w:p w:rsidR="00956CD2" w:rsidRDefault="00956CD2" w:rsidP="00A0340C">
      <w:pPr>
        <w:pStyle w:val="22"/>
        <w:pBdr>
          <w:top w:val="nil"/>
          <w:left w:val="nil"/>
          <w:bottom w:val="nil"/>
          <w:right w:val="nil"/>
          <w:between w:val="nil"/>
        </w:pBdr>
        <w:jc w:val="both"/>
        <w:rPr>
          <w:rFonts w:ascii="Times New Roman" w:eastAsia="Times New Roman" w:hAnsi="Times New Roman" w:cs="Times New Roman"/>
          <w:color w:val="000000"/>
          <w:sz w:val="28"/>
          <w:szCs w:val="28"/>
        </w:rPr>
      </w:pPr>
    </w:p>
    <w:p w:rsidR="00956CD2" w:rsidRDefault="00956CD2" w:rsidP="00A0340C">
      <w:pPr>
        <w:pStyle w:val="22"/>
        <w:pBdr>
          <w:top w:val="nil"/>
          <w:left w:val="nil"/>
          <w:bottom w:val="nil"/>
          <w:right w:val="nil"/>
          <w:between w:val="nil"/>
        </w:pBdr>
        <w:jc w:val="both"/>
        <w:rPr>
          <w:rFonts w:ascii="Times New Roman" w:eastAsia="Times New Roman" w:hAnsi="Times New Roman" w:cs="Times New Roman"/>
          <w:color w:val="000000"/>
          <w:sz w:val="28"/>
          <w:szCs w:val="28"/>
        </w:rPr>
      </w:pPr>
    </w:p>
    <w:p w:rsidR="00ED0642" w:rsidRPr="00ED0642" w:rsidRDefault="00ED0642"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noProof/>
          <w:color w:val="000000"/>
          <w:sz w:val="24"/>
          <w:szCs w:val="24"/>
        </w:rPr>
        <w:lastRenderedPageBreak/>
        <w:drawing>
          <wp:inline distT="0" distB="0" distL="0" distR="0">
            <wp:extent cx="180975" cy="238125"/>
            <wp:effectExtent l="19050" t="0" r="9525"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ED0642">
        <w:rPr>
          <w:rFonts w:ascii="Times New Roman" w:eastAsia="Times New Roman" w:hAnsi="Times New Roman" w:cs="Times New Roman"/>
          <w:color w:val="000000"/>
          <w:sz w:val="24"/>
          <w:szCs w:val="24"/>
        </w:rPr>
        <w:t>     Ежемесячную выплату прошу выплачивать через кредитную организацию:</w:t>
      </w:r>
    </w:p>
    <w:p w:rsidR="00A0340C" w:rsidRPr="00ED0642" w:rsidRDefault="00A0340C" w:rsidP="00A0340C">
      <w:pPr>
        <w:pStyle w:val="22"/>
        <w:pBdr>
          <w:top w:val="nil"/>
          <w:left w:val="nil"/>
          <w:bottom w:val="nil"/>
          <w:right w:val="nil"/>
          <w:between w:val="nil"/>
        </w:pBdr>
        <w:rPr>
          <w:rFonts w:ascii="Times New Roman" w:eastAsia="Times New Roman" w:hAnsi="Times New Roman" w:cs="Times New Roman"/>
          <w:color w:val="000000"/>
          <w:sz w:val="24"/>
          <w:szCs w:val="24"/>
        </w:rPr>
      </w:pPr>
      <w:bookmarkStart w:id="26" w:name="gjdgxs" w:colFirst="0" w:colLast="0"/>
      <w:bookmarkEnd w:id="26"/>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4"/>
        <w:gridCol w:w="4333"/>
      </w:tblGrid>
      <w:tr w:rsidR="00A0340C" w:rsidRPr="00ED0642" w:rsidTr="00A0340C">
        <w:tc>
          <w:tcPr>
            <w:tcW w:w="495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Наименование кредитной организации</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433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r w:rsidR="00A0340C" w:rsidRPr="00ED0642" w:rsidTr="00A0340C">
        <w:tc>
          <w:tcPr>
            <w:tcW w:w="495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БИК кредитной организации</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433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r w:rsidR="00A0340C" w:rsidRPr="00ED0642" w:rsidTr="00A0340C">
        <w:tc>
          <w:tcPr>
            <w:tcW w:w="495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ИНН кредитной организации</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433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r w:rsidR="00A0340C" w:rsidRPr="00ED0642" w:rsidTr="00A0340C">
        <w:tc>
          <w:tcPr>
            <w:tcW w:w="495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КПП кредитной организации</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433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r w:rsidR="00A0340C" w:rsidRPr="00ED0642" w:rsidTr="00A0340C">
        <w:tc>
          <w:tcPr>
            <w:tcW w:w="495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Номер счета заявителя</w:t>
            </w:r>
          </w:p>
        </w:tc>
        <w:tc>
          <w:tcPr>
            <w:tcW w:w="433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Или:</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noProof/>
          <w:color w:val="000000"/>
          <w:sz w:val="24"/>
          <w:szCs w:val="24"/>
        </w:rPr>
        <w:drawing>
          <wp:inline distT="0" distB="0" distL="0" distR="0">
            <wp:extent cx="180975" cy="238125"/>
            <wp:effectExtent l="19050" t="0" r="9525"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ED0642">
        <w:rPr>
          <w:rFonts w:ascii="Times New Roman" w:eastAsia="Times New Roman" w:hAnsi="Times New Roman" w:cs="Times New Roman"/>
          <w:color w:val="000000"/>
          <w:sz w:val="24"/>
          <w:szCs w:val="24"/>
        </w:rPr>
        <w:t>     Ежемесячную выплату прошу выплачивать через почтовое отделение:</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351"/>
      </w:tblGrid>
      <w:tr w:rsidR="00A0340C" w:rsidRPr="00ED0642" w:rsidTr="00A0340C">
        <w:tc>
          <w:tcPr>
            <w:tcW w:w="3936"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Адрес получателя</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5351"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r w:rsidR="00A0340C" w:rsidRPr="00ED0642" w:rsidTr="00A0340C">
        <w:tc>
          <w:tcPr>
            <w:tcW w:w="3936"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Номер почтового отделения</w:t>
            </w:r>
          </w:p>
        </w:tc>
        <w:tc>
          <w:tcPr>
            <w:tcW w:w="5351"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
        <w:gridCol w:w="739"/>
        <w:gridCol w:w="2328"/>
        <w:gridCol w:w="513"/>
        <w:gridCol w:w="423"/>
        <w:gridCol w:w="535"/>
        <w:gridCol w:w="1454"/>
        <w:gridCol w:w="1624"/>
        <w:gridCol w:w="751"/>
      </w:tblGrid>
      <w:tr w:rsidR="00A0340C" w:rsidRPr="00ED0642" w:rsidTr="00A0340C">
        <w:tc>
          <w:tcPr>
            <w:tcW w:w="920"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Дата</w:t>
            </w:r>
          </w:p>
        </w:tc>
        <w:tc>
          <w:tcPr>
            <w:tcW w:w="739"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"__"</w:t>
            </w:r>
          </w:p>
        </w:tc>
        <w:tc>
          <w:tcPr>
            <w:tcW w:w="2328"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51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20</w:t>
            </w:r>
          </w:p>
        </w:tc>
        <w:tc>
          <w:tcPr>
            <w:tcW w:w="42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535"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ED0642">
              <w:rPr>
                <w:rFonts w:ascii="Times New Roman" w:eastAsia="Times New Roman" w:hAnsi="Times New Roman" w:cs="Times New Roman"/>
                <w:color w:val="000000"/>
                <w:sz w:val="24"/>
                <w:szCs w:val="24"/>
              </w:rPr>
              <w:t>г</w:t>
            </w:r>
            <w:proofErr w:type="gramEnd"/>
            <w:r w:rsidRPr="00ED0642">
              <w:rPr>
                <w:rFonts w:ascii="Times New Roman" w:eastAsia="Times New Roman" w:hAnsi="Times New Roman" w:cs="Times New Roman"/>
                <w:color w:val="000000"/>
                <w:sz w:val="24"/>
                <w:szCs w:val="24"/>
              </w:rPr>
              <w:t>.</w:t>
            </w:r>
          </w:p>
        </w:tc>
        <w:tc>
          <w:tcPr>
            <w:tcW w:w="145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Подпись заявителя</w:t>
            </w:r>
          </w:p>
        </w:tc>
        <w:tc>
          <w:tcPr>
            <w:tcW w:w="162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751"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A0340C" w:rsidRPr="00ED0642" w:rsidRDefault="00A0340C" w:rsidP="00A0340C">
      <w:pPr>
        <w:shd w:val="clear" w:color="auto" w:fill="FFFFFF"/>
        <w:spacing w:line="317" w:lineRule="exact"/>
        <w:jc w:val="both"/>
        <w:rPr>
          <w:b/>
          <w:bCs/>
          <w:color w:val="000000"/>
          <w:spacing w:val="8"/>
          <w:w w:val="101"/>
          <w:sz w:val="24"/>
          <w:szCs w:val="24"/>
        </w:rPr>
      </w:pPr>
      <w:bookmarkStart w:id="27" w:name="30j0zll" w:colFirst="0" w:colLast="0"/>
      <w:bookmarkEnd w:id="27"/>
    </w:p>
    <w:p w:rsidR="00A0340C" w:rsidRPr="00ED0642" w:rsidRDefault="00A0340C" w:rsidP="00A0340C">
      <w:pPr>
        <w:shd w:val="clear" w:color="auto" w:fill="FFFFFF"/>
        <w:spacing w:line="317" w:lineRule="exact"/>
        <w:jc w:val="both"/>
        <w:rPr>
          <w:b/>
          <w:bCs/>
          <w:color w:val="000000"/>
          <w:spacing w:val="8"/>
          <w:w w:val="101"/>
          <w:sz w:val="24"/>
          <w:szCs w:val="24"/>
        </w:rPr>
      </w:pPr>
    </w:p>
    <w:p w:rsidR="00A0340C" w:rsidRPr="00ED0642" w:rsidRDefault="00A0340C" w:rsidP="00A0340C">
      <w:pPr>
        <w:autoSpaceDN w:val="0"/>
        <w:adjustRightInd w:val="0"/>
        <w:jc w:val="both"/>
        <w:rPr>
          <w:b/>
          <w:bCs/>
          <w:sz w:val="24"/>
          <w:szCs w:val="24"/>
        </w:rPr>
      </w:pPr>
      <w:r w:rsidRPr="00ED0642">
        <w:rPr>
          <w:b/>
          <w:bCs/>
          <w:sz w:val="24"/>
          <w:szCs w:val="24"/>
        </w:rPr>
        <w:t>------------------------------------------------------Линия отреза---------------</w:t>
      </w:r>
      <w:r w:rsidR="000C46BF">
        <w:rPr>
          <w:b/>
          <w:bCs/>
          <w:sz w:val="24"/>
          <w:szCs w:val="24"/>
        </w:rPr>
        <w:t>-----------------------------</w:t>
      </w:r>
    </w:p>
    <w:p w:rsidR="00A0340C" w:rsidRPr="00ED0642" w:rsidRDefault="00A0340C" w:rsidP="00A0340C">
      <w:pPr>
        <w:keepNext/>
        <w:autoSpaceDN w:val="0"/>
        <w:adjustRightInd w:val="0"/>
        <w:jc w:val="center"/>
        <w:rPr>
          <w:b/>
          <w:bCs/>
          <w:sz w:val="24"/>
          <w:szCs w:val="24"/>
        </w:rPr>
      </w:pPr>
    </w:p>
    <w:p w:rsidR="00A0340C" w:rsidRPr="00ED0642" w:rsidRDefault="00A0340C" w:rsidP="00A0340C">
      <w:pPr>
        <w:keepNext/>
        <w:autoSpaceDN w:val="0"/>
        <w:adjustRightInd w:val="0"/>
        <w:jc w:val="center"/>
        <w:rPr>
          <w:b/>
          <w:bCs/>
          <w:sz w:val="24"/>
          <w:szCs w:val="24"/>
        </w:rPr>
      </w:pPr>
      <w:r w:rsidRPr="00ED0642">
        <w:rPr>
          <w:b/>
          <w:bCs/>
          <w:sz w:val="24"/>
          <w:szCs w:val="24"/>
        </w:rPr>
        <w:t>РАСПИСКА - УВЕДОМЛЕНИЕ</w:t>
      </w:r>
    </w:p>
    <w:p w:rsidR="00A0340C" w:rsidRDefault="00A0340C" w:rsidP="00A0340C">
      <w:pPr>
        <w:autoSpaceDN w:val="0"/>
        <w:adjustRightInd w:val="0"/>
        <w:jc w:val="both"/>
      </w:pPr>
      <w:r w:rsidRPr="00ED0642">
        <w:rPr>
          <w:sz w:val="24"/>
          <w:szCs w:val="24"/>
        </w:rPr>
        <w:t>Заявление о назначении гр._____________________________________________</w:t>
      </w:r>
      <w:r>
        <w:t xml:space="preserve"> </w:t>
      </w:r>
    </w:p>
    <w:p w:rsidR="00A0340C" w:rsidRDefault="00A0340C" w:rsidP="00A0340C">
      <w:pPr>
        <w:autoSpaceDN w:val="0"/>
        <w:adjustRightInd w:val="0"/>
        <w:jc w:val="both"/>
        <w:rPr>
          <w:i/>
        </w:rPr>
      </w:pPr>
      <w:r>
        <w:rPr>
          <w:i/>
        </w:rPr>
        <w:t xml:space="preserve">                                                                                                            (ФИО заявителя)   </w:t>
      </w:r>
    </w:p>
    <w:p w:rsidR="00A0340C" w:rsidRDefault="00A0340C" w:rsidP="00A0340C">
      <w:pPr>
        <w:autoSpaceDN w:val="0"/>
        <w:adjustRightInd w:val="0"/>
        <w:jc w:val="both"/>
      </w:pPr>
      <w:r>
        <w:t>____________________________________________________________________________________</w:t>
      </w:r>
    </w:p>
    <w:p w:rsidR="00A0340C" w:rsidRDefault="00A0340C" w:rsidP="00A0340C">
      <w:pPr>
        <w:tabs>
          <w:tab w:val="left" w:pos="7241"/>
        </w:tabs>
        <w:autoSpaceDN w:val="0"/>
        <w:adjustRightInd w:val="0"/>
        <w:jc w:val="both"/>
        <w:rPr>
          <w:i/>
        </w:rPr>
      </w:pPr>
      <w:r>
        <w:rPr>
          <w:i/>
        </w:rPr>
        <w:t xml:space="preserve"> (указать вид выплаты)</w:t>
      </w:r>
      <w:r>
        <w:rPr>
          <w:i/>
        </w:rPr>
        <w:tab/>
      </w:r>
    </w:p>
    <w:p w:rsidR="00A0340C" w:rsidRDefault="00A0340C" w:rsidP="00A0340C">
      <w:pPr>
        <w:autoSpaceDN w:val="0"/>
        <w:adjustRightInd w:val="0"/>
        <w:jc w:val="both"/>
      </w:pPr>
      <w:r>
        <w:t xml:space="preserve">принято «___» _______202__ г.             Заявление   зарегистрировано </w:t>
      </w:r>
      <w:proofErr w:type="gramStart"/>
      <w:r>
        <w:t>под</w:t>
      </w:r>
      <w:proofErr w:type="gramEnd"/>
      <w:r>
        <w:t xml:space="preserve"> №______________</w:t>
      </w:r>
    </w:p>
    <w:p w:rsidR="00A0340C" w:rsidRDefault="00A0340C" w:rsidP="00A0340C">
      <w:pPr>
        <w:autoSpaceDN w:val="0"/>
        <w:adjustRightInd w:val="0"/>
        <w:jc w:val="both"/>
        <w:rPr>
          <w:i/>
          <w:iCs/>
          <w:sz w:val="18"/>
          <w:szCs w:val="18"/>
        </w:rPr>
      </w:pPr>
      <w:r>
        <w:t>_________________________________________________   _____________________</w:t>
      </w:r>
      <w:r>
        <w:rPr>
          <w:i/>
          <w:iCs/>
          <w:sz w:val="18"/>
          <w:szCs w:val="18"/>
        </w:rPr>
        <w:t xml:space="preserve"> </w:t>
      </w:r>
    </w:p>
    <w:p w:rsidR="00A0340C" w:rsidRDefault="00A0340C" w:rsidP="00A0340C">
      <w:pPr>
        <w:autoSpaceDN w:val="0"/>
        <w:adjustRightInd w:val="0"/>
        <w:jc w:val="both"/>
        <w:rPr>
          <w:i/>
          <w:iCs/>
          <w:sz w:val="18"/>
          <w:szCs w:val="18"/>
        </w:rPr>
      </w:pPr>
      <w:r>
        <w:rPr>
          <w:i/>
          <w:iCs/>
          <w:sz w:val="18"/>
          <w:szCs w:val="18"/>
        </w:rPr>
        <w:t>(фамилия и инициалы специалиста, принявшего документы)                      (подпись специалиста)</w:t>
      </w:r>
    </w:p>
    <w:p w:rsidR="00A0340C" w:rsidRDefault="00A0340C" w:rsidP="00A0340C">
      <w:pPr>
        <w:autoSpaceDN w:val="0"/>
        <w:adjustRightInd w:val="0"/>
        <w:rPr>
          <w:sz w:val="22"/>
          <w:szCs w:val="22"/>
        </w:rPr>
      </w:pPr>
    </w:p>
    <w:p w:rsidR="00A0340C" w:rsidRDefault="00A0340C" w:rsidP="00A0340C">
      <w:pPr>
        <w:pStyle w:val="western"/>
        <w:spacing w:before="0" w:beforeAutospacing="0" w:after="0" w:afterAutospacing="0" w:line="23" w:lineRule="atLeast"/>
      </w:pPr>
      <w:proofErr w:type="gramStart"/>
      <w:r>
        <w:t>контактный</w:t>
      </w:r>
      <w:proofErr w:type="gramEnd"/>
      <w:r>
        <w:t xml:space="preserve"> тел.___________________________</w:t>
      </w:r>
    </w:p>
    <w:p w:rsidR="00A0340C" w:rsidRDefault="00A0340C" w:rsidP="00A0340C">
      <w:pPr>
        <w:pStyle w:val="western"/>
        <w:spacing w:before="0" w:beforeAutospacing="0" w:after="0" w:afterAutospacing="0" w:line="23" w:lineRule="atLeast"/>
      </w:pPr>
    </w:p>
    <w:p w:rsidR="00A0340C" w:rsidRDefault="00A0340C" w:rsidP="00A0340C">
      <w:pPr>
        <w:autoSpaceDN w:val="0"/>
        <w:ind w:firstLine="708"/>
        <w:jc w:val="right"/>
        <w:outlineLvl w:val="0"/>
        <w:rPr>
          <w:color w:val="000000"/>
          <w:sz w:val="28"/>
          <w:szCs w:val="28"/>
          <w:lang w:eastAsia="ru-RU"/>
        </w:rPr>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52679B" w:rsidRDefault="0052679B" w:rsidP="00681D63">
      <w:pPr>
        <w:pStyle w:val="western"/>
        <w:spacing w:before="0" w:beforeAutospacing="0" w:after="0" w:afterAutospacing="0"/>
        <w:ind w:left="4536"/>
        <w:contextualSpacing/>
      </w:pPr>
    </w:p>
    <w:p w:rsidR="0052679B" w:rsidRDefault="0052679B" w:rsidP="00681D63">
      <w:pPr>
        <w:pStyle w:val="western"/>
        <w:spacing w:before="0" w:beforeAutospacing="0" w:after="0" w:afterAutospacing="0"/>
        <w:ind w:left="4536"/>
        <w:contextualSpacing/>
      </w:pPr>
    </w:p>
    <w:p w:rsidR="00681D63" w:rsidRPr="00924CBE" w:rsidRDefault="00681D63" w:rsidP="00681D63">
      <w:pPr>
        <w:pStyle w:val="western"/>
        <w:spacing w:before="0" w:beforeAutospacing="0" w:after="0" w:afterAutospacing="0"/>
        <w:ind w:left="4536"/>
        <w:contextualSpacing/>
      </w:pPr>
      <w:r w:rsidRPr="00924CBE">
        <w:lastRenderedPageBreak/>
        <w:t xml:space="preserve">Приложение </w:t>
      </w:r>
      <w:r>
        <w:t>2</w:t>
      </w:r>
    </w:p>
    <w:p w:rsidR="00681D63" w:rsidRPr="00924CBE" w:rsidRDefault="00681D63" w:rsidP="00681D63">
      <w:pPr>
        <w:ind w:left="4536"/>
        <w:contextualSpacing/>
        <w:jc w:val="both"/>
        <w:rPr>
          <w:rStyle w:val="highlighthighlightactive"/>
          <w:sz w:val="24"/>
          <w:szCs w:val="24"/>
        </w:rPr>
      </w:pPr>
      <w:r w:rsidRPr="00924CBE">
        <w:rPr>
          <w:sz w:val="24"/>
          <w:szCs w:val="24"/>
        </w:rPr>
        <w:t>к</w:t>
      </w:r>
      <w:r w:rsidRPr="00924CBE">
        <w:rPr>
          <w:rStyle w:val="highlighthighlightactive"/>
          <w:sz w:val="24"/>
          <w:szCs w:val="24"/>
          <w:lang w:val="en-US"/>
        </w:rPr>
        <w:t>  </w:t>
      </w:r>
      <w:r w:rsidRPr="00924CBE">
        <w:rPr>
          <w:rStyle w:val="highlighthighlightactive"/>
          <w:sz w:val="24"/>
          <w:szCs w:val="24"/>
        </w:rPr>
        <w:t>административному регламенту</w:t>
      </w:r>
      <w:r w:rsidRPr="00924CBE">
        <w:rPr>
          <w:rStyle w:val="highlighthighlightactive"/>
          <w:sz w:val="24"/>
          <w:szCs w:val="24"/>
          <w:lang w:val="en-US"/>
        </w:rPr>
        <w:t> </w:t>
      </w:r>
      <w:r w:rsidRPr="00924CBE">
        <w:rPr>
          <w:rStyle w:val="highlighthighlightactive"/>
          <w:sz w:val="24"/>
          <w:szCs w:val="24"/>
        </w:rPr>
        <w:t xml:space="preserve"> </w:t>
      </w:r>
    </w:p>
    <w:p w:rsidR="00681D63" w:rsidRPr="00924CBE" w:rsidRDefault="00681D63" w:rsidP="00681D63">
      <w:pPr>
        <w:ind w:left="4536"/>
        <w:contextualSpacing/>
        <w:jc w:val="both"/>
        <w:rPr>
          <w:sz w:val="24"/>
          <w:szCs w:val="24"/>
        </w:rPr>
      </w:pPr>
      <w:r w:rsidRPr="00924CBE">
        <w:rPr>
          <w:rStyle w:val="highlighthighlightactive"/>
          <w:sz w:val="24"/>
          <w:szCs w:val="24"/>
        </w:rPr>
        <w:t>предоставления</w:t>
      </w:r>
      <w:r w:rsidRPr="00924CBE">
        <w:rPr>
          <w:rStyle w:val="highlighthighlightactive"/>
          <w:sz w:val="24"/>
          <w:szCs w:val="24"/>
          <w:lang w:val="en-US"/>
        </w:rPr>
        <w:t> </w:t>
      </w:r>
      <w:r w:rsidRPr="00924CBE">
        <w:rPr>
          <w:sz w:val="24"/>
          <w:szCs w:val="24"/>
        </w:rPr>
        <w:t xml:space="preserve"> государственной услуги </w:t>
      </w:r>
    </w:p>
    <w:p w:rsidR="00681D63" w:rsidRPr="00BA15E6" w:rsidRDefault="00681D63" w:rsidP="00681D63">
      <w:pPr>
        <w:ind w:left="4536"/>
        <w:contextualSpacing/>
        <w:jc w:val="both"/>
        <w:rPr>
          <w:sz w:val="24"/>
          <w:szCs w:val="24"/>
        </w:rPr>
      </w:pPr>
      <w:r w:rsidRPr="00BA15E6">
        <w:rPr>
          <w:sz w:val="24"/>
          <w:szCs w:val="24"/>
        </w:rPr>
        <w:t>«Назначение и выплата ежемесячной денежной выплаты, назначаемой на детей в возрасте от трёх до семи лет включительно»</w:t>
      </w:r>
    </w:p>
    <w:p w:rsidR="00A0340C" w:rsidRDefault="00A0340C" w:rsidP="00A0340C">
      <w:pPr>
        <w:autoSpaceDN w:val="0"/>
        <w:ind w:left="3540"/>
        <w:jc w:val="center"/>
        <w:outlineLvl w:val="0"/>
        <w:rPr>
          <w:color w:val="000000"/>
          <w:sz w:val="28"/>
          <w:szCs w:val="28"/>
          <w:lang w:eastAsia="ru-RU"/>
        </w:rPr>
      </w:pPr>
    </w:p>
    <w:p w:rsidR="00A0340C" w:rsidRPr="00ED0642" w:rsidRDefault="00A0340C" w:rsidP="00A0340C">
      <w:pPr>
        <w:autoSpaceDN w:val="0"/>
        <w:ind w:left="4253" w:hanging="5"/>
        <w:rPr>
          <w:sz w:val="24"/>
          <w:szCs w:val="24"/>
          <w:lang w:eastAsia="ru-RU"/>
        </w:rPr>
      </w:pPr>
      <w:r w:rsidRPr="00ED0642">
        <w:rPr>
          <w:color w:val="000000"/>
          <w:sz w:val="24"/>
          <w:szCs w:val="24"/>
        </w:rPr>
        <w:t xml:space="preserve">В </w:t>
      </w:r>
      <w:r w:rsidRPr="00ED0642">
        <w:rPr>
          <w:sz w:val="24"/>
          <w:szCs w:val="24"/>
          <w:lang w:eastAsia="ru-RU"/>
        </w:rPr>
        <w:t xml:space="preserve"> </w:t>
      </w:r>
      <w:r w:rsidR="00681D63">
        <w:rPr>
          <w:sz w:val="24"/>
          <w:szCs w:val="24"/>
          <w:lang w:eastAsia="ru-RU"/>
        </w:rPr>
        <w:t>_______________________________________</w:t>
      </w:r>
    </w:p>
    <w:p w:rsidR="00A0340C" w:rsidRPr="00ED0642" w:rsidRDefault="00A0340C" w:rsidP="00A0340C">
      <w:pPr>
        <w:autoSpaceDN w:val="0"/>
        <w:rPr>
          <w:sz w:val="24"/>
          <w:szCs w:val="24"/>
          <w:lang w:eastAsia="ru-RU"/>
        </w:rPr>
      </w:pPr>
      <w:r w:rsidRPr="00ED0642">
        <w:rPr>
          <w:sz w:val="24"/>
          <w:szCs w:val="24"/>
          <w:lang w:eastAsia="ru-RU"/>
        </w:rPr>
        <w:t xml:space="preserve"> </w:t>
      </w:r>
    </w:p>
    <w:p w:rsidR="00681D63" w:rsidRDefault="00681D63" w:rsidP="00A0340C">
      <w:pPr>
        <w:autoSpaceDN w:val="0"/>
        <w:spacing w:line="276" w:lineRule="auto"/>
        <w:jc w:val="both"/>
        <w:rPr>
          <w:sz w:val="24"/>
          <w:szCs w:val="24"/>
          <w:lang w:eastAsia="ru-RU"/>
        </w:rPr>
      </w:pPr>
    </w:p>
    <w:p w:rsidR="00A0340C" w:rsidRPr="00ED0642" w:rsidRDefault="00A0340C" w:rsidP="00A0340C">
      <w:pPr>
        <w:autoSpaceDN w:val="0"/>
        <w:spacing w:line="276" w:lineRule="auto"/>
        <w:jc w:val="both"/>
        <w:rPr>
          <w:sz w:val="24"/>
          <w:szCs w:val="24"/>
          <w:lang w:eastAsia="ru-RU"/>
        </w:rPr>
      </w:pPr>
      <w:r w:rsidRPr="00ED0642">
        <w:rPr>
          <w:sz w:val="24"/>
          <w:szCs w:val="24"/>
          <w:lang w:eastAsia="ru-RU"/>
        </w:rPr>
        <w:t>Я, _______________________________________________________________,</w:t>
      </w:r>
    </w:p>
    <w:p w:rsidR="00A0340C" w:rsidRPr="00ED0642" w:rsidRDefault="00A0340C" w:rsidP="00A0340C">
      <w:pPr>
        <w:autoSpaceDN w:val="0"/>
        <w:spacing w:line="276" w:lineRule="auto"/>
        <w:jc w:val="both"/>
        <w:rPr>
          <w:sz w:val="24"/>
          <w:szCs w:val="24"/>
          <w:lang w:eastAsia="ru-RU"/>
        </w:rPr>
      </w:pPr>
      <w:r w:rsidRPr="00ED0642">
        <w:rPr>
          <w:sz w:val="24"/>
          <w:szCs w:val="24"/>
          <w:lang w:eastAsia="ru-RU"/>
        </w:rPr>
        <w:t xml:space="preserve">                              (фамилия, имя, отчество)</w:t>
      </w:r>
    </w:p>
    <w:p w:rsidR="00A0340C" w:rsidRPr="00ED0642" w:rsidRDefault="00A0340C" w:rsidP="00A0340C">
      <w:pPr>
        <w:autoSpaceDN w:val="0"/>
        <w:spacing w:line="276" w:lineRule="auto"/>
        <w:jc w:val="both"/>
        <w:rPr>
          <w:sz w:val="24"/>
          <w:szCs w:val="24"/>
          <w:lang w:eastAsia="ru-RU"/>
        </w:rPr>
      </w:pPr>
      <w:r w:rsidRPr="00ED0642">
        <w:rPr>
          <w:sz w:val="24"/>
          <w:szCs w:val="24"/>
          <w:lang w:eastAsia="ru-RU"/>
        </w:rPr>
        <w:t>даю согласие операторам персональных данных: ____________________________________________________________________________________________________________________________________________________________________________</w:t>
      </w:r>
      <w:r w:rsidR="00681D63">
        <w:rPr>
          <w:sz w:val="24"/>
          <w:szCs w:val="24"/>
          <w:lang w:eastAsia="ru-RU"/>
        </w:rPr>
        <w:t>___________________________________________</w:t>
      </w:r>
      <w:r w:rsidRPr="00ED0642">
        <w:rPr>
          <w:sz w:val="24"/>
          <w:szCs w:val="24"/>
          <w:lang w:eastAsia="ru-RU"/>
        </w:rPr>
        <w:t>________________,</w:t>
      </w:r>
    </w:p>
    <w:p w:rsidR="00A0340C" w:rsidRPr="00ED0642" w:rsidRDefault="00A0340C" w:rsidP="00A0340C">
      <w:pPr>
        <w:autoSpaceDN w:val="0"/>
        <w:spacing w:line="276" w:lineRule="auto"/>
        <w:jc w:val="both"/>
        <w:rPr>
          <w:sz w:val="24"/>
          <w:szCs w:val="24"/>
          <w:lang w:eastAsia="ru-RU"/>
        </w:rPr>
      </w:pPr>
      <w:r w:rsidRPr="00ED0642">
        <w:rPr>
          <w:sz w:val="24"/>
          <w:szCs w:val="24"/>
          <w:lang w:eastAsia="ru-RU"/>
        </w:rPr>
        <w:t xml:space="preserve">          (наименование органа социальной защиты населения и его адрес)</w:t>
      </w:r>
    </w:p>
    <w:p w:rsidR="00A0340C" w:rsidRPr="00ED0642" w:rsidRDefault="00A0340C" w:rsidP="00A0340C">
      <w:pPr>
        <w:autoSpaceDN w:val="0"/>
        <w:jc w:val="both"/>
        <w:rPr>
          <w:sz w:val="24"/>
          <w:szCs w:val="24"/>
          <w:lang w:eastAsia="ru-RU"/>
        </w:rPr>
      </w:pPr>
      <w:r w:rsidRPr="00ED0642">
        <w:rPr>
          <w:sz w:val="24"/>
          <w:szCs w:val="24"/>
          <w:lang w:eastAsia="ru-RU"/>
        </w:rPr>
        <w:t xml:space="preserve">Министерству труда и социального развития Карачаево-Черкесской Республики, расположенному по адресу: г. Черкесск, пл. Ленина, Дом Правительства, на обработку моих персональных данных и персональных данных моего ребенка (детей) в целях предоставления </w:t>
      </w:r>
      <w:r w:rsidRPr="00ED0642">
        <w:rPr>
          <w:color w:val="000000"/>
          <w:sz w:val="24"/>
          <w:szCs w:val="24"/>
          <w:lang w:eastAsia="ru-RU"/>
        </w:rPr>
        <w:t>ежемесячной денежной выплаты</w:t>
      </w:r>
      <w:r w:rsidRPr="00ED0642">
        <w:rPr>
          <w:sz w:val="24"/>
          <w:szCs w:val="24"/>
          <w:lang w:eastAsia="ru-RU"/>
        </w:rPr>
        <w:t>, в соответствии с действующим законодательством.</w:t>
      </w:r>
    </w:p>
    <w:p w:rsidR="00A0340C" w:rsidRPr="00ED0642" w:rsidRDefault="00A0340C" w:rsidP="00A0340C">
      <w:pPr>
        <w:autoSpaceDN w:val="0"/>
        <w:ind w:firstLine="708"/>
        <w:jc w:val="both"/>
        <w:rPr>
          <w:sz w:val="24"/>
          <w:szCs w:val="24"/>
          <w:lang w:eastAsia="ru-RU"/>
        </w:rPr>
      </w:pPr>
      <w:r w:rsidRPr="00ED0642">
        <w:rPr>
          <w:sz w:val="24"/>
          <w:szCs w:val="24"/>
          <w:lang w:eastAsia="ru-RU"/>
        </w:rPr>
        <w:t>Персональные данные, в отношении которых дается данное согласие, включают данные, указанные в заявлении.</w:t>
      </w:r>
    </w:p>
    <w:p w:rsidR="00A0340C" w:rsidRPr="00ED0642" w:rsidRDefault="00A0340C" w:rsidP="00A0340C">
      <w:pPr>
        <w:autoSpaceDN w:val="0"/>
        <w:ind w:firstLine="708"/>
        <w:jc w:val="both"/>
        <w:rPr>
          <w:sz w:val="24"/>
          <w:szCs w:val="24"/>
          <w:lang w:eastAsia="ru-RU"/>
        </w:rPr>
      </w:pPr>
      <w:proofErr w:type="gramStart"/>
      <w:r w:rsidRPr="00ED0642">
        <w:rPr>
          <w:sz w:val="24"/>
          <w:szCs w:val="24"/>
          <w:lang w:eastAsia="ru-RU"/>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блокирование, уничтожение.</w:t>
      </w:r>
      <w:proofErr w:type="gramEnd"/>
    </w:p>
    <w:p w:rsidR="00A0340C" w:rsidRPr="00ED0642" w:rsidRDefault="00A0340C" w:rsidP="00A0340C">
      <w:pPr>
        <w:autoSpaceDN w:val="0"/>
        <w:ind w:firstLine="708"/>
        <w:jc w:val="both"/>
        <w:rPr>
          <w:sz w:val="24"/>
          <w:szCs w:val="24"/>
          <w:lang w:eastAsia="ru-RU"/>
        </w:rPr>
      </w:pPr>
      <w:r w:rsidRPr="00ED0642">
        <w:rPr>
          <w:sz w:val="24"/>
          <w:szCs w:val="24"/>
          <w:lang w:eastAsia="ru-RU"/>
        </w:rPr>
        <w:t>Обработка персональных данных: автоматизированная с использованием средств вычислительной техники.</w:t>
      </w:r>
    </w:p>
    <w:p w:rsidR="00A0340C" w:rsidRPr="00ED0642" w:rsidRDefault="00A0340C" w:rsidP="00A0340C">
      <w:pPr>
        <w:autoSpaceDN w:val="0"/>
        <w:ind w:firstLine="708"/>
        <w:jc w:val="both"/>
        <w:rPr>
          <w:sz w:val="24"/>
          <w:szCs w:val="24"/>
          <w:lang w:eastAsia="ru-RU"/>
        </w:rPr>
      </w:pPr>
      <w:r w:rsidRPr="00ED0642">
        <w:rPr>
          <w:sz w:val="24"/>
          <w:szCs w:val="24"/>
          <w:lang w:eastAsia="ru-RU"/>
        </w:rPr>
        <w:t>Согласие действует с момента подачи данного заявления до моего письменного отзыва данного согласия.</w:t>
      </w:r>
    </w:p>
    <w:p w:rsidR="00A0340C" w:rsidRPr="00ED0642" w:rsidRDefault="00A0340C" w:rsidP="00A0340C">
      <w:pPr>
        <w:autoSpaceDN w:val="0"/>
        <w:ind w:firstLine="708"/>
        <w:jc w:val="both"/>
        <w:rPr>
          <w:sz w:val="24"/>
          <w:szCs w:val="24"/>
          <w:lang w:eastAsia="ru-RU"/>
        </w:rPr>
      </w:pPr>
      <w:r w:rsidRPr="00ED0642">
        <w:rPr>
          <w:sz w:val="24"/>
          <w:szCs w:val="24"/>
          <w:lang w:eastAsia="ru-RU"/>
        </w:rPr>
        <w:t xml:space="preserve">Об ответственности за недостоверность представленных сведений </w:t>
      </w:r>
      <w:proofErr w:type="gramStart"/>
      <w:r w:rsidRPr="00ED0642">
        <w:rPr>
          <w:sz w:val="24"/>
          <w:szCs w:val="24"/>
          <w:lang w:eastAsia="ru-RU"/>
        </w:rPr>
        <w:t>предупрежден</w:t>
      </w:r>
      <w:proofErr w:type="gramEnd"/>
      <w:r w:rsidRPr="00ED0642">
        <w:rPr>
          <w:sz w:val="24"/>
          <w:szCs w:val="24"/>
          <w:lang w:eastAsia="ru-RU"/>
        </w:rPr>
        <w:t xml:space="preserve"> (а).</w:t>
      </w:r>
    </w:p>
    <w:p w:rsidR="00A0340C" w:rsidRPr="00ED0642" w:rsidRDefault="00A0340C" w:rsidP="00A0340C">
      <w:pPr>
        <w:autoSpaceDN w:val="0"/>
        <w:jc w:val="both"/>
        <w:rPr>
          <w:sz w:val="24"/>
          <w:szCs w:val="24"/>
          <w:lang w:eastAsia="ru-RU"/>
        </w:rPr>
      </w:pPr>
      <w:r w:rsidRPr="00ED0642">
        <w:rPr>
          <w:sz w:val="24"/>
          <w:szCs w:val="24"/>
          <w:lang w:eastAsia="ru-RU"/>
        </w:rPr>
        <w:t>Заявление гражданки (гражданина)________________________________</w:t>
      </w:r>
    </w:p>
    <w:p w:rsidR="00A0340C" w:rsidRPr="00714F2A" w:rsidRDefault="00A0340C" w:rsidP="00A0340C">
      <w:pPr>
        <w:autoSpaceDN w:val="0"/>
        <w:jc w:val="center"/>
        <w:rPr>
          <w:sz w:val="28"/>
          <w:szCs w:val="28"/>
          <w:lang w:eastAsia="ru-RU"/>
        </w:rPr>
      </w:pPr>
      <w:r w:rsidRPr="00ED0642">
        <w:rPr>
          <w:sz w:val="24"/>
          <w:szCs w:val="24"/>
          <w:lang w:eastAsia="ru-RU"/>
        </w:rPr>
        <w:t>зарегистрировано________________________________________________</w:t>
      </w:r>
      <w:r w:rsidRPr="00714F2A">
        <w:rPr>
          <w:sz w:val="28"/>
          <w:szCs w:val="28"/>
          <w:lang w:eastAsia="ru-RU"/>
        </w:rPr>
        <w:t xml:space="preserve">                                                        </w:t>
      </w:r>
      <w:r w:rsidRPr="00714F2A">
        <w:rPr>
          <w:lang w:eastAsia="ru-RU"/>
        </w:rPr>
        <w:t>(регистрационный номер заявления)</w:t>
      </w:r>
    </w:p>
    <w:p w:rsidR="00A0340C" w:rsidRPr="00714F2A" w:rsidRDefault="00A0340C" w:rsidP="00A0340C">
      <w:pPr>
        <w:autoSpaceDN w:val="0"/>
        <w:jc w:val="both"/>
        <w:rPr>
          <w:sz w:val="28"/>
          <w:szCs w:val="28"/>
          <w:lang w:eastAsia="ru-RU"/>
        </w:rPr>
      </w:pPr>
      <w:r w:rsidRPr="00714F2A">
        <w:rPr>
          <w:sz w:val="28"/>
          <w:szCs w:val="28"/>
          <w:lang w:eastAsia="ru-RU"/>
        </w:rPr>
        <w:t xml:space="preserve">    </w:t>
      </w:r>
      <w:r w:rsidRPr="00ED0642">
        <w:rPr>
          <w:sz w:val="24"/>
          <w:szCs w:val="24"/>
          <w:lang w:eastAsia="ru-RU"/>
        </w:rPr>
        <w:t>Принял</w:t>
      </w:r>
      <w:r w:rsidRPr="00714F2A">
        <w:rPr>
          <w:sz w:val="28"/>
          <w:szCs w:val="28"/>
          <w:lang w:eastAsia="ru-RU"/>
        </w:rPr>
        <w:t>_________________________________________________________</w:t>
      </w:r>
    </w:p>
    <w:p w:rsidR="00A0340C" w:rsidRPr="00714F2A" w:rsidRDefault="00A0340C" w:rsidP="00A0340C">
      <w:pPr>
        <w:autoSpaceDN w:val="0"/>
        <w:jc w:val="both"/>
        <w:rPr>
          <w:lang w:eastAsia="ru-RU"/>
        </w:rPr>
      </w:pPr>
      <w:r w:rsidRPr="00714F2A">
        <w:rPr>
          <w:sz w:val="28"/>
          <w:szCs w:val="28"/>
          <w:lang w:eastAsia="ru-RU"/>
        </w:rPr>
        <w:t xml:space="preserve">                            </w:t>
      </w:r>
      <w:r w:rsidRPr="00714F2A">
        <w:rPr>
          <w:lang w:eastAsia="ru-RU"/>
        </w:rPr>
        <w:t>(подпись должностного лица, расшифровка подписи)</w:t>
      </w:r>
    </w:p>
    <w:p w:rsidR="00A0340C" w:rsidRPr="00714F2A" w:rsidRDefault="00A0340C" w:rsidP="00A0340C">
      <w:pPr>
        <w:autoSpaceDN w:val="0"/>
        <w:jc w:val="both"/>
        <w:rPr>
          <w:sz w:val="28"/>
          <w:szCs w:val="28"/>
          <w:lang w:eastAsia="ru-RU"/>
        </w:rPr>
      </w:pPr>
      <w:r w:rsidRPr="00714F2A">
        <w:rPr>
          <w:sz w:val="28"/>
          <w:szCs w:val="28"/>
          <w:lang w:eastAsia="ru-RU"/>
        </w:rPr>
        <w:t xml:space="preserve">   ______________________</w:t>
      </w:r>
    </w:p>
    <w:p w:rsidR="00A0340C" w:rsidRDefault="00A0340C" w:rsidP="00A0340C">
      <w:pPr>
        <w:autoSpaceDN w:val="0"/>
        <w:jc w:val="both"/>
        <w:rPr>
          <w:lang w:eastAsia="ru-RU"/>
        </w:rPr>
      </w:pPr>
      <w:r w:rsidRPr="00714F2A">
        <w:rPr>
          <w:sz w:val="28"/>
          <w:szCs w:val="28"/>
          <w:lang w:eastAsia="ru-RU"/>
        </w:rPr>
        <w:t xml:space="preserve">    </w:t>
      </w:r>
      <w:r w:rsidRPr="00714F2A">
        <w:rPr>
          <w:lang w:eastAsia="ru-RU"/>
        </w:rPr>
        <w:t>(дата приема заявления)</w:t>
      </w:r>
    </w:p>
    <w:p w:rsidR="00A0340C" w:rsidRDefault="00A0340C" w:rsidP="00A0340C">
      <w:pPr>
        <w:pStyle w:val="western"/>
        <w:spacing w:before="0" w:beforeAutospacing="0" w:after="0" w:afterAutospacing="0"/>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681D63">
      <w:pPr>
        <w:pStyle w:val="western"/>
        <w:spacing w:before="0" w:beforeAutospacing="0" w:after="0" w:afterAutospacing="0" w:line="23" w:lineRule="atLeast"/>
      </w:pPr>
    </w:p>
    <w:p w:rsidR="00681D63" w:rsidRDefault="00681D63" w:rsidP="00681D63">
      <w:pPr>
        <w:pStyle w:val="western"/>
        <w:spacing w:before="0" w:beforeAutospacing="0" w:after="0" w:afterAutospacing="0" w:line="23" w:lineRule="atLeast"/>
      </w:pPr>
    </w:p>
    <w:p w:rsidR="00681D63" w:rsidRDefault="00681D63" w:rsidP="00681D63">
      <w:pPr>
        <w:pStyle w:val="western"/>
        <w:spacing w:before="0" w:beforeAutospacing="0" w:after="0" w:afterAutospacing="0" w:line="23" w:lineRule="atLeast"/>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52679B" w:rsidRDefault="0052679B" w:rsidP="00681D63">
      <w:pPr>
        <w:pStyle w:val="western"/>
        <w:spacing w:before="0" w:beforeAutospacing="0" w:after="0" w:afterAutospacing="0"/>
        <w:ind w:left="4536"/>
        <w:contextualSpacing/>
      </w:pPr>
    </w:p>
    <w:p w:rsidR="00956CD2" w:rsidRDefault="00956CD2" w:rsidP="00681D63">
      <w:pPr>
        <w:pStyle w:val="western"/>
        <w:spacing w:before="0" w:beforeAutospacing="0" w:after="0" w:afterAutospacing="0"/>
        <w:ind w:left="4536"/>
        <w:contextualSpacing/>
      </w:pPr>
    </w:p>
    <w:p w:rsidR="00956CD2" w:rsidRDefault="00956CD2" w:rsidP="00681D63">
      <w:pPr>
        <w:pStyle w:val="western"/>
        <w:spacing w:before="0" w:beforeAutospacing="0" w:after="0" w:afterAutospacing="0"/>
        <w:ind w:left="4536"/>
        <w:contextualSpacing/>
      </w:pPr>
    </w:p>
    <w:p w:rsidR="00956CD2" w:rsidRDefault="00956CD2" w:rsidP="00681D63">
      <w:pPr>
        <w:pStyle w:val="western"/>
        <w:spacing w:before="0" w:beforeAutospacing="0" w:after="0" w:afterAutospacing="0"/>
        <w:ind w:left="4536"/>
        <w:contextualSpacing/>
      </w:pPr>
    </w:p>
    <w:p w:rsidR="00681D63" w:rsidRPr="00924CBE" w:rsidRDefault="00681D63" w:rsidP="00681D63">
      <w:pPr>
        <w:pStyle w:val="western"/>
        <w:spacing w:before="0" w:beforeAutospacing="0" w:after="0" w:afterAutospacing="0"/>
        <w:ind w:left="4536"/>
        <w:contextualSpacing/>
      </w:pPr>
      <w:r w:rsidRPr="00924CBE">
        <w:lastRenderedPageBreak/>
        <w:t xml:space="preserve">Приложение </w:t>
      </w:r>
      <w:r>
        <w:t>3</w:t>
      </w:r>
    </w:p>
    <w:p w:rsidR="00681D63" w:rsidRPr="00924CBE" w:rsidRDefault="00681D63" w:rsidP="00681D63">
      <w:pPr>
        <w:ind w:left="4536"/>
        <w:contextualSpacing/>
        <w:jc w:val="both"/>
        <w:rPr>
          <w:rStyle w:val="highlighthighlightactive"/>
          <w:sz w:val="24"/>
          <w:szCs w:val="24"/>
        </w:rPr>
      </w:pPr>
      <w:r w:rsidRPr="00924CBE">
        <w:rPr>
          <w:sz w:val="24"/>
          <w:szCs w:val="24"/>
        </w:rPr>
        <w:t>к</w:t>
      </w:r>
      <w:r w:rsidRPr="00924CBE">
        <w:rPr>
          <w:rStyle w:val="highlighthighlightactive"/>
          <w:sz w:val="24"/>
          <w:szCs w:val="24"/>
          <w:lang w:val="en-US"/>
        </w:rPr>
        <w:t>  </w:t>
      </w:r>
      <w:r w:rsidRPr="00924CBE">
        <w:rPr>
          <w:rStyle w:val="highlighthighlightactive"/>
          <w:sz w:val="24"/>
          <w:szCs w:val="24"/>
        </w:rPr>
        <w:t>административному регламенту</w:t>
      </w:r>
      <w:r w:rsidRPr="00924CBE">
        <w:rPr>
          <w:rStyle w:val="highlighthighlightactive"/>
          <w:sz w:val="24"/>
          <w:szCs w:val="24"/>
          <w:lang w:val="en-US"/>
        </w:rPr>
        <w:t> </w:t>
      </w:r>
      <w:r w:rsidRPr="00924CBE">
        <w:rPr>
          <w:rStyle w:val="highlighthighlightactive"/>
          <w:sz w:val="24"/>
          <w:szCs w:val="24"/>
        </w:rPr>
        <w:t xml:space="preserve"> </w:t>
      </w:r>
    </w:p>
    <w:p w:rsidR="00681D63" w:rsidRPr="00924CBE" w:rsidRDefault="00681D63" w:rsidP="00681D63">
      <w:pPr>
        <w:ind w:left="4536"/>
        <w:contextualSpacing/>
        <w:jc w:val="both"/>
        <w:rPr>
          <w:sz w:val="24"/>
          <w:szCs w:val="24"/>
        </w:rPr>
      </w:pPr>
      <w:r w:rsidRPr="00924CBE">
        <w:rPr>
          <w:rStyle w:val="highlighthighlightactive"/>
          <w:sz w:val="24"/>
          <w:szCs w:val="24"/>
        </w:rPr>
        <w:t>предоставления</w:t>
      </w:r>
      <w:r w:rsidRPr="00924CBE">
        <w:rPr>
          <w:rStyle w:val="highlighthighlightactive"/>
          <w:sz w:val="24"/>
          <w:szCs w:val="24"/>
          <w:lang w:val="en-US"/>
        </w:rPr>
        <w:t> </w:t>
      </w:r>
      <w:r w:rsidRPr="00924CBE">
        <w:rPr>
          <w:sz w:val="24"/>
          <w:szCs w:val="24"/>
        </w:rPr>
        <w:t xml:space="preserve"> государственной услуги </w:t>
      </w:r>
    </w:p>
    <w:p w:rsidR="00681D63" w:rsidRPr="00BA15E6" w:rsidRDefault="00681D63" w:rsidP="00681D63">
      <w:pPr>
        <w:ind w:left="4536"/>
        <w:contextualSpacing/>
        <w:jc w:val="both"/>
        <w:rPr>
          <w:sz w:val="24"/>
          <w:szCs w:val="24"/>
        </w:rPr>
      </w:pPr>
      <w:r w:rsidRPr="00BA15E6">
        <w:rPr>
          <w:sz w:val="24"/>
          <w:szCs w:val="24"/>
        </w:rPr>
        <w:t>«Назначение и выплата ежемесячной денежной выплаты, назначаемой на детей в возрасте от трёх до семи лет включительно»</w:t>
      </w:r>
    </w:p>
    <w:p w:rsidR="00ED0642" w:rsidRDefault="00ED0642" w:rsidP="00A0340C">
      <w:pPr>
        <w:autoSpaceDN w:val="0"/>
        <w:adjustRightInd w:val="0"/>
        <w:spacing w:after="200"/>
        <w:jc w:val="center"/>
        <w:rPr>
          <w:rFonts w:eastAsia="Calibri"/>
          <w:b/>
          <w:bCs/>
          <w:sz w:val="24"/>
          <w:szCs w:val="24"/>
        </w:rPr>
      </w:pPr>
    </w:p>
    <w:p w:rsidR="00A0340C" w:rsidRPr="00ED0642" w:rsidRDefault="00A0340C" w:rsidP="00A0340C">
      <w:pPr>
        <w:autoSpaceDN w:val="0"/>
        <w:adjustRightInd w:val="0"/>
        <w:spacing w:after="200"/>
        <w:jc w:val="center"/>
        <w:rPr>
          <w:rFonts w:eastAsia="Calibri"/>
          <w:b/>
          <w:bCs/>
          <w:sz w:val="24"/>
          <w:szCs w:val="24"/>
        </w:rPr>
      </w:pPr>
      <w:r w:rsidRPr="00ED0642">
        <w:rPr>
          <w:rFonts w:eastAsia="Calibri"/>
          <w:b/>
          <w:bCs/>
          <w:sz w:val="24"/>
          <w:szCs w:val="24"/>
        </w:rPr>
        <w:t>ПЕРЕЧЕНЬ ДОКУМЕНТОВ (СВЕДЕНИЙ), НЕОБХОДИМЫХ ДЛЯ НАЗНАЧЕНИЯ ЕЖЕМЕСЯЧНОЙ ДЕНЕЖНОЙ ВЫПЛАТЫ</w:t>
      </w:r>
      <w:r w:rsidRPr="00ED0642">
        <w:rPr>
          <w:rFonts w:eastAsia="Calibri"/>
          <w:b/>
          <w:sz w:val="24"/>
          <w:szCs w:val="24"/>
        </w:rPr>
        <w:t xml:space="preserve"> НА РЕБЕНКА В ВОЗРАСТЕ ОТ ТРЕХ ДО СЕМИ ЛЕТ ВКЛЮЧИТЕЛЬНО И СПОСОБЫ ИХ ПОЛУЧЕНИЯ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738"/>
        <w:gridCol w:w="5811"/>
      </w:tblGrid>
      <w:tr w:rsidR="00A0340C" w:rsidRPr="00ED0642" w:rsidTr="00A0340C">
        <w:tc>
          <w:tcPr>
            <w:tcW w:w="516" w:type="dxa"/>
          </w:tcPr>
          <w:p w:rsidR="00A0340C" w:rsidRPr="00ED0642" w:rsidRDefault="00A0340C" w:rsidP="00A0340C">
            <w:pPr>
              <w:autoSpaceDN w:val="0"/>
              <w:adjustRightInd w:val="0"/>
              <w:spacing w:after="200" w:line="276" w:lineRule="auto"/>
              <w:jc w:val="center"/>
              <w:rPr>
                <w:rFonts w:eastAsia="Calibri"/>
                <w:sz w:val="24"/>
                <w:szCs w:val="24"/>
              </w:rPr>
            </w:pPr>
            <w:r w:rsidRPr="00ED0642">
              <w:rPr>
                <w:rFonts w:eastAsia="Calibri"/>
                <w:sz w:val="24"/>
                <w:szCs w:val="24"/>
              </w:rPr>
              <w:t>№</w:t>
            </w:r>
          </w:p>
        </w:tc>
        <w:tc>
          <w:tcPr>
            <w:tcW w:w="3738" w:type="dxa"/>
            <w:shd w:val="clear" w:color="auto" w:fill="auto"/>
          </w:tcPr>
          <w:p w:rsidR="00A0340C" w:rsidRPr="00ED0642" w:rsidRDefault="00A0340C" w:rsidP="00A0340C">
            <w:pPr>
              <w:autoSpaceDN w:val="0"/>
              <w:adjustRightInd w:val="0"/>
              <w:spacing w:after="200" w:line="276" w:lineRule="auto"/>
              <w:jc w:val="center"/>
              <w:rPr>
                <w:rFonts w:eastAsia="Calibri"/>
                <w:sz w:val="24"/>
                <w:szCs w:val="24"/>
              </w:rPr>
            </w:pPr>
            <w:r w:rsidRPr="00ED0642">
              <w:rPr>
                <w:rFonts w:eastAsia="Calibri"/>
                <w:sz w:val="24"/>
                <w:szCs w:val="24"/>
              </w:rPr>
              <w:t>Наименование документа (сведений)</w:t>
            </w:r>
          </w:p>
        </w:tc>
        <w:tc>
          <w:tcPr>
            <w:tcW w:w="5811" w:type="dxa"/>
            <w:shd w:val="clear" w:color="auto" w:fill="auto"/>
          </w:tcPr>
          <w:p w:rsidR="00A0340C" w:rsidRPr="00ED0642" w:rsidRDefault="00A0340C" w:rsidP="00A0340C">
            <w:pPr>
              <w:autoSpaceDN w:val="0"/>
              <w:adjustRightInd w:val="0"/>
              <w:spacing w:after="200" w:line="276" w:lineRule="auto"/>
              <w:jc w:val="center"/>
              <w:rPr>
                <w:rFonts w:eastAsia="Calibri"/>
                <w:sz w:val="24"/>
                <w:szCs w:val="24"/>
              </w:rPr>
            </w:pPr>
            <w:r w:rsidRPr="00ED0642">
              <w:rPr>
                <w:rFonts w:eastAsia="Calibri"/>
                <w:sz w:val="24"/>
                <w:szCs w:val="24"/>
              </w:rPr>
              <w:t>Способ получения</w:t>
            </w:r>
          </w:p>
        </w:tc>
      </w:tr>
      <w:tr w:rsidR="00A0340C" w:rsidRPr="00ED0642" w:rsidTr="00A0340C">
        <w:tc>
          <w:tcPr>
            <w:tcW w:w="516" w:type="dxa"/>
          </w:tcPr>
          <w:p w:rsidR="00A0340C" w:rsidRPr="00ED0642" w:rsidRDefault="00A0340C" w:rsidP="00A0340C">
            <w:pPr>
              <w:widowControl/>
              <w:numPr>
                <w:ilvl w:val="0"/>
                <w:numId w:val="12"/>
              </w:numPr>
              <w:tabs>
                <w:tab w:val="left" w:pos="284"/>
              </w:tabs>
              <w:suppressAutoHyphens w:val="0"/>
              <w:autoSpaceDN w:val="0"/>
              <w:adjustRightInd w:val="0"/>
              <w:spacing w:line="276" w:lineRule="auto"/>
              <w:ind w:left="0" w:right="34" w:firstLine="0"/>
              <w:rPr>
                <w:rFonts w:eastAsia="Calibri"/>
                <w:sz w:val="24"/>
                <w:szCs w:val="24"/>
              </w:rPr>
            </w:pPr>
          </w:p>
        </w:tc>
        <w:tc>
          <w:tcPr>
            <w:tcW w:w="3738" w:type="dxa"/>
            <w:shd w:val="clear" w:color="auto" w:fill="auto"/>
          </w:tcPr>
          <w:p w:rsidR="00A0340C" w:rsidRPr="00ED0642" w:rsidRDefault="00A0340C" w:rsidP="00A0340C">
            <w:pPr>
              <w:autoSpaceDN w:val="0"/>
              <w:adjustRightInd w:val="0"/>
              <w:spacing w:after="200" w:line="276" w:lineRule="auto"/>
              <w:rPr>
                <w:rFonts w:eastAsia="Calibri"/>
                <w:sz w:val="24"/>
                <w:szCs w:val="24"/>
              </w:rPr>
            </w:pPr>
            <w:r w:rsidRPr="00ED0642">
              <w:rPr>
                <w:rFonts w:eastAsia="Calibri"/>
                <w:sz w:val="24"/>
                <w:szCs w:val="24"/>
              </w:rPr>
              <w:t>Заявление по установленной форме</w:t>
            </w:r>
          </w:p>
        </w:tc>
        <w:tc>
          <w:tcPr>
            <w:tcW w:w="5811" w:type="dxa"/>
            <w:shd w:val="clear" w:color="auto" w:fill="auto"/>
          </w:tcPr>
          <w:p w:rsidR="00A0340C" w:rsidRPr="00ED0642" w:rsidRDefault="00A0340C" w:rsidP="00A0340C">
            <w:pPr>
              <w:autoSpaceDN w:val="0"/>
              <w:adjustRightInd w:val="0"/>
              <w:spacing w:after="200" w:line="276" w:lineRule="auto"/>
              <w:rPr>
                <w:rFonts w:eastAsia="Calibri"/>
                <w:sz w:val="24"/>
                <w:szCs w:val="24"/>
              </w:rPr>
            </w:pPr>
            <w:r w:rsidRPr="00ED0642">
              <w:rPr>
                <w:rFonts w:eastAsia="Calibri"/>
                <w:sz w:val="24"/>
                <w:szCs w:val="24"/>
              </w:rPr>
              <w:t>Предоставляется заявителем</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rFonts w:eastAsia="Calibri"/>
                <w:sz w:val="24"/>
                <w:szCs w:val="24"/>
              </w:rPr>
            </w:pPr>
          </w:p>
        </w:tc>
        <w:tc>
          <w:tcPr>
            <w:tcW w:w="3738" w:type="dxa"/>
            <w:shd w:val="clear" w:color="auto" w:fill="auto"/>
          </w:tcPr>
          <w:p w:rsidR="00A0340C" w:rsidRPr="00ED0642" w:rsidRDefault="00A0340C" w:rsidP="00A0340C">
            <w:pPr>
              <w:autoSpaceDN w:val="0"/>
              <w:adjustRightInd w:val="0"/>
              <w:spacing w:after="200" w:line="276" w:lineRule="auto"/>
              <w:rPr>
                <w:rFonts w:eastAsia="Calibri"/>
                <w:sz w:val="24"/>
                <w:szCs w:val="24"/>
              </w:rPr>
            </w:pPr>
            <w:r w:rsidRPr="00ED0642">
              <w:rPr>
                <w:rFonts w:eastAsia="Calibri"/>
                <w:sz w:val="24"/>
                <w:szCs w:val="24"/>
              </w:rPr>
              <w:t>Документ, удостоверяющий личность заявителя (уполномоченного представителя заявителя)</w:t>
            </w:r>
          </w:p>
        </w:tc>
        <w:tc>
          <w:tcPr>
            <w:tcW w:w="5811" w:type="dxa"/>
            <w:shd w:val="clear" w:color="auto" w:fill="auto"/>
          </w:tcPr>
          <w:p w:rsidR="00A0340C" w:rsidRPr="00ED0642" w:rsidRDefault="00A0340C" w:rsidP="00A0340C">
            <w:pPr>
              <w:autoSpaceDN w:val="0"/>
              <w:adjustRightInd w:val="0"/>
              <w:spacing w:after="200" w:line="276" w:lineRule="auto"/>
              <w:rPr>
                <w:rFonts w:eastAsia="Calibri"/>
                <w:sz w:val="24"/>
                <w:szCs w:val="24"/>
              </w:rPr>
            </w:pPr>
            <w:r w:rsidRPr="00ED0642">
              <w:rPr>
                <w:rFonts w:eastAsia="Calibri"/>
                <w:sz w:val="24"/>
                <w:szCs w:val="24"/>
              </w:rPr>
              <w:t>Предоставляется заявителем только при очной подаче заявления; в случае подачи заявления в электронном виде личность гражданина подтверждается учетной записью ЕСИА (</w:t>
            </w:r>
            <w:r w:rsidRPr="00ED0642">
              <w:rPr>
                <w:rFonts w:eastAsia="Calibri"/>
                <w:sz w:val="24"/>
                <w:szCs w:val="24"/>
                <w:shd w:val="clear" w:color="auto" w:fill="FFFFFF"/>
              </w:rPr>
              <w:t>Единая система идентификации и аутентификации)</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рождении ребенка</w:t>
            </w: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p w:rsidR="00A0340C" w:rsidRPr="00ED0642" w:rsidRDefault="00A0340C" w:rsidP="00A0340C">
            <w:pPr>
              <w:pBdr>
                <w:top w:val="nil"/>
                <w:left w:val="nil"/>
                <w:bottom w:val="nil"/>
                <w:right w:val="nil"/>
                <w:between w:val="nil"/>
              </w:pBdr>
              <w:rPr>
                <w:color w:val="000000"/>
                <w:sz w:val="24"/>
                <w:szCs w:val="24"/>
                <w:lang w:eastAsia="ru-RU"/>
              </w:rPr>
            </w:pPr>
            <w:proofErr w:type="gramStart"/>
            <w:r w:rsidRPr="00ED0642">
              <w:rPr>
                <w:color w:val="000000"/>
                <w:sz w:val="24"/>
                <w:szCs w:val="24"/>
                <w:lang w:eastAsia="ru-RU"/>
              </w:rPr>
              <w:t xml:space="preserve">до 1 января 2021 г. - Единый государственный реестр записи актов гражданского состояния (по запросу </w:t>
            </w:r>
            <w:proofErr w:type="gramEnd"/>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через единую систему межведомственного электронного взаимодействия);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органы записи актов гражданского состояния (при отсутствии сведений в Едином государственном реестре записи актов гражданского состояния);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лично гражданином (при регистрации записи акта о рождении ребенка за пределами Российской Федерации)</w:t>
            </w:r>
          </w:p>
          <w:p w:rsidR="00A0340C" w:rsidRPr="00ED0642" w:rsidRDefault="00A0340C" w:rsidP="00A0340C">
            <w:pPr>
              <w:pBdr>
                <w:top w:val="nil"/>
                <w:left w:val="nil"/>
                <w:bottom w:val="nil"/>
                <w:right w:val="nil"/>
                <w:between w:val="nil"/>
              </w:pBdr>
              <w:rPr>
                <w:color w:val="000000"/>
                <w:sz w:val="24"/>
                <w:szCs w:val="24"/>
                <w:lang w:eastAsia="ru-RU"/>
              </w:rPr>
            </w:pP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смерти ребенка или его законного представителя</w:t>
            </w: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до 1 января 2021 г. - Единый государственный реестр записи актов гражданского состояния (по запросу через единую систему межведомственного электронного взаимодействия);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органы записи актов гражданского состояния (при отсутствии сведений в Едином государственном реестре записи актов гражданского состояния)</w:t>
            </w:r>
          </w:p>
          <w:p w:rsidR="00A0340C" w:rsidRPr="00ED0642" w:rsidRDefault="00A0340C" w:rsidP="00A0340C">
            <w:pPr>
              <w:pBdr>
                <w:top w:val="nil"/>
                <w:left w:val="nil"/>
                <w:bottom w:val="nil"/>
                <w:right w:val="nil"/>
                <w:between w:val="nil"/>
              </w:pBdr>
              <w:rPr>
                <w:color w:val="000000"/>
                <w:sz w:val="24"/>
                <w:szCs w:val="24"/>
                <w:lang w:eastAsia="ru-RU"/>
              </w:rPr>
            </w:pP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заключении (расторжении) брака</w:t>
            </w: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до 1 января 2021 г. - Единый государственный реестр записи актов гражданского состояния (по запросу через единую систему межведомственного электронного взаимодействия);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органы записи актов гражданского состояния (при отсутствии сведений в Едином государственном реестре записи актов гражданского состояния)</w:t>
            </w:r>
          </w:p>
          <w:p w:rsidR="00A0340C" w:rsidRPr="00ED0642" w:rsidRDefault="00A0340C" w:rsidP="00A0340C">
            <w:pPr>
              <w:pBdr>
                <w:top w:val="nil"/>
                <w:left w:val="nil"/>
                <w:bottom w:val="nil"/>
                <w:right w:val="nil"/>
                <w:between w:val="nil"/>
              </w:pBdr>
              <w:rPr>
                <w:color w:val="000000"/>
                <w:sz w:val="24"/>
                <w:szCs w:val="24"/>
                <w:lang w:eastAsia="ru-RU"/>
              </w:rPr>
            </w:pP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Выписка (сведения) из решения органа опеки и попечительства об установлении опеки над ребенком</w:t>
            </w: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 xml:space="preserve">до 1 января 2021 г. - органы опеки </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(по запросу)</w:t>
            </w:r>
          </w:p>
          <w:p w:rsidR="00A0340C" w:rsidRPr="00ED0642" w:rsidRDefault="00A0340C" w:rsidP="00A0340C">
            <w:pPr>
              <w:pBdr>
                <w:top w:val="nil"/>
                <w:left w:val="nil"/>
                <w:bottom w:val="nil"/>
                <w:right w:val="nil"/>
                <w:between w:val="nil"/>
              </w:pBdr>
              <w:rPr>
                <w:color w:val="000000"/>
                <w:sz w:val="24"/>
                <w:szCs w:val="24"/>
                <w:lang w:eastAsia="ru-RU"/>
              </w:rPr>
            </w:pP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законном представителе ребенка</w:t>
            </w: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 xml:space="preserve">до 1 января 2021 г. - органы опеки </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(по запросу)</w:t>
            </w:r>
          </w:p>
          <w:p w:rsidR="00A0340C" w:rsidRPr="00ED0642" w:rsidRDefault="00A0340C" w:rsidP="00A0340C">
            <w:pPr>
              <w:pBdr>
                <w:top w:val="nil"/>
                <w:left w:val="nil"/>
                <w:bottom w:val="nil"/>
                <w:right w:val="nil"/>
                <w:between w:val="nil"/>
              </w:pBdr>
              <w:rPr>
                <w:color w:val="000000"/>
                <w:sz w:val="24"/>
                <w:szCs w:val="24"/>
                <w:lang w:eastAsia="ru-RU"/>
              </w:rPr>
            </w:pP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 xml:space="preserve">до 1 января 2021 г. - органы опеки </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(по запросу)</w:t>
            </w:r>
          </w:p>
          <w:p w:rsidR="00A0340C" w:rsidRPr="00ED0642" w:rsidRDefault="00A0340C" w:rsidP="00A0340C">
            <w:pPr>
              <w:pBdr>
                <w:top w:val="nil"/>
                <w:left w:val="nil"/>
                <w:bottom w:val="nil"/>
                <w:right w:val="nil"/>
                <w:between w:val="nil"/>
              </w:pBdr>
              <w:rPr>
                <w:color w:val="000000"/>
                <w:sz w:val="24"/>
                <w:szCs w:val="24"/>
                <w:lang w:eastAsia="ru-RU"/>
              </w:rPr>
            </w:pP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 xml:space="preserve">Сведения об ограничении дееспособности или признании родителя либо иного законного представителя ребенка </w:t>
            </w:r>
            <w:proofErr w:type="gramStart"/>
            <w:r w:rsidRPr="00ED0642">
              <w:rPr>
                <w:color w:val="000000"/>
                <w:sz w:val="24"/>
                <w:szCs w:val="24"/>
                <w:lang w:eastAsia="ru-RU"/>
              </w:rPr>
              <w:t>недееспособным</w:t>
            </w:r>
            <w:proofErr w:type="gramEnd"/>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 xml:space="preserve">до 1 января 2021 г. - органы опеки </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(по запросу)</w:t>
            </w:r>
          </w:p>
          <w:p w:rsidR="00A0340C" w:rsidRPr="00ED0642" w:rsidRDefault="00A0340C" w:rsidP="00A0340C">
            <w:pPr>
              <w:pBdr>
                <w:top w:val="nil"/>
                <w:left w:val="nil"/>
                <w:bottom w:val="nil"/>
                <w:right w:val="nil"/>
                <w:between w:val="nil"/>
              </w:pBdr>
              <w:rPr>
                <w:color w:val="000000"/>
                <w:sz w:val="24"/>
                <w:szCs w:val="24"/>
                <w:lang w:eastAsia="ru-RU"/>
              </w:rPr>
            </w:pP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 xml:space="preserve">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w:t>
            </w:r>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ФНС России (по запросу через единую систему межведомственного электронного взаимодействия)</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субъекта Российской Федерации</w:t>
            </w:r>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Пенсионный фонд Российской Федерации</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пособии по безработице (материальной помощи и иных выплатах безработным гражданам)</w:t>
            </w:r>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дивидендах, процентах и иных доходах, полученных по операциям с ценными бумагами</w:t>
            </w: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ФНС России (по запросу через единую систему межведомственного электронного взаимодействия)</w:t>
            </w:r>
          </w:p>
          <w:p w:rsidR="00A0340C" w:rsidRPr="00ED0642" w:rsidRDefault="00A0340C" w:rsidP="00A0340C">
            <w:pPr>
              <w:pBdr>
                <w:top w:val="nil"/>
                <w:left w:val="nil"/>
                <w:bottom w:val="nil"/>
                <w:right w:val="nil"/>
                <w:between w:val="nil"/>
              </w:pBdr>
              <w:rPr>
                <w:color w:val="000000"/>
                <w:sz w:val="24"/>
                <w:szCs w:val="24"/>
                <w:lang w:eastAsia="ru-RU"/>
              </w:rPr>
            </w:pP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доходах от предпринимательской деятельности и от осуществления частной практики</w:t>
            </w:r>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ФНС России (по запросу через единую систему межведомственного электронного взаимодействия)</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доходах по договорам авторского заказа, об отчуждении исключительного права на результаты интеллектуальной деятельности</w:t>
            </w:r>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ФНС России (по запросу через единую систему межведомственного электронного взаимодействия)</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доходах от продажи, аренды имущества</w:t>
            </w: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ФНС России (по запросу через единую систему межведомственного электронного взаимодействия)</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autoSpaceDN w:val="0"/>
              <w:adjustRightInd w:val="0"/>
              <w:spacing w:after="200"/>
              <w:rPr>
                <w:sz w:val="24"/>
                <w:szCs w:val="24"/>
              </w:rPr>
            </w:pPr>
            <w:r w:rsidRPr="00ED0642">
              <w:rPr>
                <w:sz w:val="24"/>
                <w:szCs w:val="24"/>
              </w:rPr>
              <w:t>Сведения об имуществе, предоставление которых   предусмотрено нормативными правовыми актами субъектов Российской Федерации при назначении ежемесячной денежной выплаты на ребенка в возрасте от трех до семи лет включительно (при необходимости)</w:t>
            </w:r>
          </w:p>
        </w:tc>
        <w:tc>
          <w:tcPr>
            <w:tcW w:w="5811" w:type="dxa"/>
            <w:shd w:val="clear" w:color="auto" w:fill="auto"/>
          </w:tcPr>
          <w:p w:rsidR="00A0340C" w:rsidRPr="00ED0642" w:rsidRDefault="00A0340C" w:rsidP="00A0340C">
            <w:pPr>
              <w:autoSpaceDN w:val="0"/>
              <w:adjustRightInd w:val="0"/>
              <w:spacing w:after="200"/>
              <w:rPr>
                <w:sz w:val="24"/>
                <w:szCs w:val="24"/>
              </w:rPr>
            </w:pPr>
            <w:r w:rsidRPr="00ED0642">
              <w:rPr>
                <w:color w:val="333333"/>
                <w:sz w:val="24"/>
                <w:szCs w:val="24"/>
                <w:shd w:val="clear" w:color="auto" w:fill="FFFFFF"/>
              </w:rPr>
              <w:t>Федеральная служба государственной регистрации, кадастра и картографии (</w:t>
            </w:r>
            <w:proofErr w:type="spellStart"/>
            <w:r w:rsidRPr="00ED0642">
              <w:rPr>
                <w:bCs/>
                <w:color w:val="333333"/>
                <w:sz w:val="24"/>
                <w:szCs w:val="24"/>
                <w:shd w:val="clear" w:color="auto" w:fill="FFFFFF"/>
              </w:rPr>
              <w:t>Росреестр</w:t>
            </w:r>
            <w:proofErr w:type="spellEnd"/>
            <w:r w:rsidRPr="00ED0642">
              <w:rPr>
                <w:color w:val="333333"/>
                <w:sz w:val="24"/>
                <w:szCs w:val="24"/>
                <w:shd w:val="clear" w:color="auto" w:fill="FFFFFF"/>
              </w:rPr>
              <w:t>)</w:t>
            </w:r>
            <w:r w:rsidRPr="00ED0642">
              <w:rPr>
                <w:sz w:val="24"/>
                <w:szCs w:val="24"/>
              </w:rPr>
              <w:t>, иные поставщики информации посредством электронного межведомственного взаимодействия с уполномоченными органами</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 xml:space="preserve">Сведения о наличии либо отсутствии регистрации по месту жительства и месту пребывания гражданина Российской Федерации в пределах </w:t>
            </w:r>
            <w:r w:rsidRPr="00ED0642">
              <w:rPr>
                <w:color w:val="000000"/>
                <w:sz w:val="24"/>
                <w:szCs w:val="24"/>
                <w:lang w:eastAsia="ru-RU"/>
              </w:rPr>
              <w:br/>
              <w:t>Российской Федерации</w:t>
            </w: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МВД России</w:t>
            </w:r>
          </w:p>
        </w:tc>
      </w:tr>
    </w:tbl>
    <w:p w:rsidR="00ED0642" w:rsidRDefault="00ED0642" w:rsidP="00681D63">
      <w:pPr>
        <w:pStyle w:val="western"/>
        <w:spacing w:before="0" w:beforeAutospacing="0" w:after="0" w:afterAutospacing="0" w:line="23" w:lineRule="atLeast"/>
      </w:pPr>
    </w:p>
    <w:p w:rsidR="0052679B" w:rsidRDefault="0052679B" w:rsidP="00681D63">
      <w:pPr>
        <w:pStyle w:val="western"/>
        <w:spacing w:before="0" w:beforeAutospacing="0" w:after="0" w:afterAutospacing="0"/>
        <w:ind w:left="4536"/>
        <w:contextualSpacing/>
      </w:pPr>
    </w:p>
    <w:p w:rsidR="0052679B" w:rsidRDefault="0052679B" w:rsidP="00681D63">
      <w:pPr>
        <w:pStyle w:val="western"/>
        <w:spacing w:before="0" w:beforeAutospacing="0" w:after="0" w:afterAutospacing="0"/>
        <w:ind w:left="4536"/>
        <w:contextualSpacing/>
      </w:pPr>
    </w:p>
    <w:p w:rsidR="00956CD2" w:rsidRDefault="00956CD2" w:rsidP="00681D63">
      <w:pPr>
        <w:pStyle w:val="western"/>
        <w:spacing w:before="0" w:beforeAutospacing="0" w:after="0" w:afterAutospacing="0"/>
        <w:ind w:left="4536"/>
        <w:contextualSpacing/>
      </w:pPr>
    </w:p>
    <w:p w:rsidR="00956CD2" w:rsidRDefault="00956CD2" w:rsidP="00681D63">
      <w:pPr>
        <w:pStyle w:val="western"/>
        <w:spacing w:before="0" w:beforeAutospacing="0" w:after="0" w:afterAutospacing="0"/>
        <w:ind w:left="4536"/>
        <w:contextualSpacing/>
      </w:pPr>
    </w:p>
    <w:p w:rsidR="00956CD2" w:rsidRDefault="00956CD2" w:rsidP="00681D63">
      <w:pPr>
        <w:pStyle w:val="western"/>
        <w:spacing w:before="0" w:beforeAutospacing="0" w:after="0" w:afterAutospacing="0"/>
        <w:ind w:left="4536"/>
        <w:contextualSpacing/>
      </w:pPr>
    </w:p>
    <w:p w:rsidR="00956CD2" w:rsidRDefault="00956CD2" w:rsidP="00681D63">
      <w:pPr>
        <w:pStyle w:val="western"/>
        <w:spacing w:before="0" w:beforeAutospacing="0" w:after="0" w:afterAutospacing="0"/>
        <w:ind w:left="4536"/>
        <w:contextualSpacing/>
      </w:pPr>
    </w:p>
    <w:p w:rsidR="00956CD2" w:rsidRDefault="00956CD2" w:rsidP="00681D63">
      <w:pPr>
        <w:pStyle w:val="western"/>
        <w:spacing w:before="0" w:beforeAutospacing="0" w:after="0" w:afterAutospacing="0"/>
        <w:ind w:left="4536"/>
        <w:contextualSpacing/>
      </w:pPr>
    </w:p>
    <w:p w:rsidR="00956CD2" w:rsidRDefault="00956CD2" w:rsidP="00681D63">
      <w:pPr>
        <w:pStyle w:val="western"/>
        <w:spacing w:before="0" w:beforeAutospacing="0" w:after="0" w:afterAutospacing="0"/>
        <w:ind w:left="4536"/>
        <w:contextualSpacing/>
      </w:pPr>
    </w:p>
    <w:p w:rsidR="000C46BF" w:rsidRDefault="000C46BF" w:rsidP="00681D63">
      <w:pPr>
        <w:pStyle w:val="western"/>
        <w:spacing w:before="0" w:beforeAutospacing="0" w:after="0" w:afterAutospacing="0"/>
        <w:ind w:left="4536"/>
        <w:contextualSpacing/>
      </w:pPr>
    </w:p>
    <w:p w:rsidR="00681D63" w:rsidRPr="00924CBE" w:rsidRDefault="00681D63" w:rsidP="00681D63">
      <w:pPr>
        <w:pStyle w:val="western"/>
        <w:spacing w:before="0" w:beforeAutospacing="0" w:after="0" w:afterAutospacing="0"/>
        <w:ind w:left="4536"/>
        <w:contextualSpacing/>
      </w:pPr>
      <w:r w:rsidRPr="00924CBE">
        <w:lastRenderedPageBreak/>
        <w:t xml:space="preserve">Приложение </w:t>
      </w:r>
      <w:r>
        <w:t>4</w:t>
      </w:r>
    </w:p>
    <w:p w:rsidR="00681D63" w:rsidRPr="00924CBE" w:rsidRDefault="00681D63" w:rsidP="00681D63">
      <w:pPr>
        <w:ind w:left="4536"/>
        <w:contextualSpacing/>
        <w:jc w:val="both"/>
        <w:rPr>
          <w:rStyle w:val="highlighthighlightactive"/>
          <w:sz w:val="24"/>
          <w:szCs w:val="24"/>
        </w:rPr>
      </w:pPr>
      <w:r w:rsidRPr="00924CBE">
        <w:rPr>
          <w:sz w:val="24"/>
          <w:szCs w:val="24"/>
        </w:rPr>
        <w:t>к</w:t>
      </w:r>
      <w:r w:rsidRPr="00924CBE">
        <w:rPr>
          <w:rStyle w:val="highlighthighlightactive"/>
          <w:sz w:val="24"/>
          <w:szCs w:val="24"/>
          <w:lang w:val="en-US"/>
        </w:rPr>
        <w:t>  </w:t>
      </w:r>
      <w:r w:rsidRPr="00924CBE">
        <w:rPr>
          <w:rStyle w:val="highlighthighlightactive"/>
          <w:sz w:val="24"/>
          <w:szCs w:val="24"/>
        </w:rPr>
        <w:t>административному регламенту</w:t>
      </w:r>
      <w:r w:rsidRPr="00924CBE">
        <w:rPr>
          <w:rStyle w:val="highlighthighlightactive"/>
          <w:sz w:val="24"/>
          <w:szCs w:val="24"/>
          <w:lang w:val="en-US"/>
        </w:rPr>
        <w:t> </w:t>
      </w:r>
      <w:r w:rsidRPr="00924CBE">
        <w:rPr>
          <w:rStyle w:val="highlighthighlightactive"/>
          <w:sz w:val="24"/>
          <w:szCs w:val="24"/>
        </w:rPr>
        <w:t xml:space="preserve"> </w:t>
      </w:r>
    </w:p>
    <w:p w:rsidR="00681D63" w:rsidRPr="00924CBE" w:rsidRDefault="00681D63" w:rsidP="00681D63">
      <w:pPr>
        <w:ind w:left="4536"/>
        <w:contextualSpacing/>
        <w:jc w:val="both"/>
        <w:rPr>
          <w:sz w:val="24"/>
          <w:szCs w:val="24"/>
        </w:rPr>
      </w:pPr>
      <w:r w:rsidRPr="00924CBE">
        <w:rPr>
          <w:rStyle w:val="highlighthighlightactive"/>
          <w:sz w:val="24"/>
          <w:szCs w:val="24"/>
        </w:rPr>
        <w:t>предоставления</w:t>
      </w:r>
      <w:r w:rsidRPr="00924CBE">
        <w:rPr>
          <w:rStyle w:val="highlighthighlightactive"/>
          <w:sz w:val="24"/>
          <w:szCs w:val="24"/>
          <w:lang w:val="en-US"/>
        </w:rPr>
        <w:t> </w:t>
      </w:r>
      <w:r w:rsidRPr="00924CBE">
        <w:rPr>
          <w:sz w:val="24"/>
          <w:szCs w:val="24"/>
        </w:rPr>
        <w:t xml:space="preserve"> государственной услуги </w:t>
      </w:r>
    </w:p>
    <w:p w:rsidR="00681D63" w:rsidRPr="00BA15E6" w:rsidRDefault="00681D63" w:rsidP="00681D63">
      <w:pPr>
        <w:ind w:left="4536"/>
        <w:contextualSpacing/>
        <w:jc w:val="both"/>
        <w:rPr>
          <w:sz w:val="24"/>
          <w:szCs w:val="24"/>
        </w:rPr>
      </w:pPr>
      <w:r w:rsidRPr="00BA15E6">
        <w:rPr>
          <w:sz w:val="24"/>
          <w:szCs w:val="24"/>
        </w:rPr>
        <w:t>«Назначение и выплата ежемесячной денежной выплаты, назначаемой на детей в возрасте от трёх до семи лет включительно»</w:t>
      </w:r>
    </w:p>
    <w:p w:rsidR="00A0340C" w:rsidRPr="00924CBE" w:rsidRDefault="00A0340C" w:rsidP="00681D63">
      <w:pPr>
        <w:pStyle w:val="western"/>
        <w:spacing w:before="0" w:beforeAutospacing="0" w:after="0" w:afterAutospacing="0" w:line="23" w:lineRule="atLeast"/>
        <w:ind w:left="4536"/>
        <w:rPr>
          <w:rStyle w:val="highlighthighlightactive"/>
        </w:rPr>
      </w:pPr>
      <w:r w:rsidRPr="00924CBE">
        <w:rPr>
          <w:rStyle w:val="highlighthighlightactive"/>
          <w:lang w:val="en-US"/>
        </w:rPr>
        <w:t> </w:t>
      </w:r>
      <w:r w:rsidRPr="00924CBE">
        <w:rPr>
          <w:rStyle w:val="highlighthighlightactive"/>
        </w:rPr>
        <w:t xml:space="preserve"> </w:t>
      </w:r>
    </w:p>
    <w:tbl>
      <w:tblPr>
        <w:tblpPr w:leftFromText="180" w:rightFromText="180" w:vertAnchor="page" w:horzAnchor="page" w:tblpX="749" w:tblpY="3559"/>
        <w:tblW w:w="11059" w:type="dxa"/>
        <w:tblLayout w:type="fixed"/>
        <w:tblCellMar>
          <w:left w:w="0" w:type="dxa"/>
          <w:right w:w="0" w:type="dxa"/>
        </w:tblCellMar>
        <w:tblLook w:val="0000" w:firstRow="0" w:lastRow="0" w:firstColumn="0" w:lastColumn="0" w:noHBand="0" w:noVBand="0"/>
      </w:tblPr>
      <w:tblGrid>
        <w:gridCol w:w="515"/>
        <w:gridCol w:w="1330"/>
        <w:gridCol w:w="1369"/>
        <w:gridCol w:w="1036"/>
        <w:gridCol w:w="1141"/>
        <w:gridCol w:w="1840"/>
        <w:gridCol w:w="851"/>
        <w:gridCol w:w="1276"/>
        <w:gridCol w:w="1701"/>
      </w:tblGrid>
      <w:tr w:rsidR="00ED0642" w:rsidTr="00681D63">
        <w:tc>
          <w:tcPr>
            <w:tcW w:w="11059" w:type="dxa"/>
            <w:gridSpan w:val="9"/>
            <w:tcBorders>
              <w:top w:val="nil"/>
              <w:left w:val="nil"/>
              <w:bottom w:val="single" w:sz="4" w:space="0" w:color="000000"/>
              <w:right w:val="nil"/>
            </w:tcBorders>
            <w:tcMar>
              <w:left w:w="108" w:type="dxa"/>
              <w:right w:w="108" w:type="dxa"/>
            </w:tcMar>
          </w:tcPr>
          <w:p w:rsidR="00ED0642" w:rsidRPr="00DE4C48" w:rsidRDefault="00ED0642" w:rsidP="00681D63">
            <w:pPr>
              <w:rPr>
                <w:rFonts w:cstheme="minorBidi"/>
                <w:sz w:val="24"/>
                <w:szCs w:val="24"/>
              </w:rPr>
            </w:pPr>
          </w:p>
          <w:p w:rsidR="00ED0642" w:rsidRPr="00DE4C48" w:rsidRDefault="00ED0642" w:rsidP="00681D63">
            <w:pPr>
              <w:pStyle w:val="c7e0e3eeebeee2eeea1"/>
              <w:rPr>
                <w:rFonts w:ascii="Times New Roman" w:hAnsi="Times New Roman" w:cs="Times New Roman"/>
                <w:bCs w:val="0"/>
              </w:rPr>
            </w:pPr>
            <w:r w:rsidRPr="00DE4C48">
              <w:rPr>
                <w:rFonts w:ascii="Times New Roman" w:hAnsi="Times New Roman" w:cs="Times New Roman"/>
                <w:bCs w:val="0"/>
              </w:rPr>
              <w:t>Журнал регистрации заявлений</w:t>
            </w:r>
          </w:p>
          <w:p w:rsidR="00ED0642" w:rsidRPr="00DE4C48" w:rsidRDefault="00ED0642" w:rsidP="00681D63">
            <w:pPr>
              <w:pStyle w:val="cdeef0ece0ebfcedfbe9f2e0e1ebe8f6e0"/>
              <w:jc w:val="left"/>
              <w:rPr>
                <w:rFonts w:cstheme="minorBidi"/>
              </w:rPr>
            </w:pPr>
          </w:p>
        </w:tc>
      </w:tr>
      <w:tr w:rsidR="00ED0642" w:rsidRPr="00681D63" w:rsidTr="00681D63">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 xml:space="preserve">№ </w:t>
            </w:r>
            <w:proofErr w:type="gramStart"/>
            <w:r w:rsidRPr="00681D63">
              <w:rPr>
                <w:rFonts w:ascii="Times New Roman" w:hAnsi="Times New Roman" w:cs="Times New Roman"/>
                <w:sz w:val="22"/>
                <w:szCs w:val="22"/>
              </w:rPr>
              <w:t>п</w:t>
            </w:r>
            <w:proofErr w:type="gramEnd"/>
            <w:r w:rsidRPr="00681D63">
              <w:rPr>
                <w:rFonts w:ascii="Times New Roman" w:hAnsi="Times New Roman" w:cs="Times New Roman"/>
                <w:sz w:val="22"/>
                <w:szCs w:val="22"/>
              </w:rPr>
              <w:t>/п</w:t>
            </w:r>
          </w:p>
        </w:tc>
        <w:tc>
          <w:tcPr>
            <w:tcW w:w="1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Ф.И.О. заявителя</w:t>
            </w:r>
          </w:p>
        </w:tc>
        <w:tc>
          <w:tcPr>
            <w:tcW w:w="13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Адрес проживания заявителя</w:t>
            </w:r>
          </w:p>
        </w:tc>
        <w:tc>
          <w:tcPr>
            <w:tcW w:w="10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Дата принятия заявления и документов</w:t>
            </w:r>
          </w:p>
        </w:tc>
        <w:tc>
          <w:tcPr>
            <w:tcW w:w="11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Вид социальной выплаты</w:t>
            </w:r>
          </w:p>
        </w:tc>
        <w:tc>
          <w:tcPr>
            <w:tcW w:w="18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Дата принятия решения о назначении (об отказе в назначении) социальной выплаты (указать суть решения)</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 персонального дела</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Дата отправки заявителю решения с исходящим номером</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Подпись специалиста</w:t>
            </w:r>
          </w:p>
        </w:tc>
      </w:tr>
      <w:tr w:rsidR="00ED0642" w:rsidTr="00681D63">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1</w:t>
            </w:r>
          </w:p>
        </w:tc>
        <w:tc>
          <w:tcPr>
            <w:tcW w:w="1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2</w:t>
            </w:r>
          </w:p>
        </w:tc>
        <w:tc>
          <w:tcPr>
            <w:tcW w:w="13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3</w:t>
            </w:r>
          </w:p>
        </w:tc>
        <w:tc>
          <w:tcPr>
            <w:tcW w:w="10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4</w:t>
            </w:r>
          </w:p>
        </w:tc>
        <w:tc>
          <w:tcPr>
            <w:tcW w:w="11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5</w:t>
            </w:r>
          </w:p>
        </w:tc>
        <w:tc>
          <w:tcPr>
            <w:tcW w:w="18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8</w:t>
            </w:r>
          </w:p>
        </w:tc>
        <w:tc>
          <w:tcPr>
            <w:tcW w:w="1701" w:type="dxa"/>
            <w:tcBorders>
              <w:top w:val="nil"/>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9</w:t>
            </w:r>
          </w:p>
        </w:tc>
      </w:tr>
    </w:tbl>
    <w:p w:rsidR="00A0340C" w:rsidRPr="00681D63" w:rsidRDefault="00A0340C" w:rsidP="00681D63">
      <w:pPr>
        <w:jc w:val="both"/>
        <w:rPr>
          <w:sz w:val="24"/>
          <w:szCs w:val="24"/>
        </w:rPr>
      </w:pPr>
    </w:p>
    <w:p w:rsidR="00A0340C" w:rsidRDefault="00A0340C" w:rsidP="00A0340C">
      <w:pPr>
        <w:rPr>
          <w:rFonts w:cstheme="minorBidi"/>
        </w:rPr>
      </w:pPr>
    </w:p>
    <w:p w:rsidR="00A0340C" w:rsidRDefault="00A0340C" w:rsidP="00A0340C">
      <w:pPr>
        <w:pStyle w:val="western"/>
        <w:spacing w:before="0" w:beforeAutospacing="0" w:after="0" w:afterAutospacing="0" w:line="23" w:lineRule="atLeast"/>
        <w:ind w:left="4536"/>
      </w:pPr>
    </w:p>
    <w:p w:rsidR="00A0340C" w:rsidRDefault="00A0340C"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982B02" w:rsidRDefault="00982B02"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681D63" w:rsidRPr="00924CBE" w:rsidRDefault="00681D63" w:rsidP="00681D63">
      <w:pPr>
        <w:pStyle w:val="western"/>
        <w:spacing w:before="0" w:beforeAutospacing="0" w:after="0" w:afterAutospacing="0"/>
        <w:ind w:left="4536"/>
        <w:contextualSpacing/>
      </w:pPr>
      <w:r w:rsidRPr="00924CBE">
        <w:lastRenderedPageBreak/>
        <w:t xml:space="preserve">Приложение </w:t>
      </w:r>
      <w:r>
        <w:t>5</w:t>
      </w:r>
    </w:p>
    <w:p w:rsidR="00681D63" w:rsidRPr="00924CBE" w:rsidRDefault="00681D63" w:rsidP="00681D63">
      <w:pPr>
        <w:ind w:left="4536"/>
        <w:contextualSpacing/>
        <w:jc w:val="both"/>
        <w:rPr>
          <w:rStyle w:val="highlighthighlightactive"/>
          <w:sz w:val="24"/>
          <w:szCs w:val="24"/>
        </w:rPr>
      </w:pPr>
      <w:r w:rsidRPr="00924CBE">
        <w:rPr>
          <w:sz w:val="24"/>
          <w:szCs w:val="24"/>
        </w:rPr>
        <w:t>к</w:t>
      </w:r>
      <w:r w:rsidRPr="00924CBE">
        <w:rPr>
          <w:rStyle w:val="highlighthighlightactive"/>
          <w:sz w:val="24"/>
          <w:szCs w:val="24"/>
          <w:lang w:val="en-US"/>
        </w:rPr>
        <w:t>  </w:t>
      </w:r>
      <w:r w:rsidRPr="00924CBE">
        <w:rPr>
          <w:rStyle w:val="highlighthighlightactive"/>
          <w:sz w:val="24"/>
          <w:szCs w:val="24"/>
        </w:rPr>
        <w:t>административному регламенту</w:t>
      </w:r>
      <w:r w:rsidRPr="00924CBE">
        <w:rPr>
          <w:rStyle w:val="highlighthighlightactive"/>
          <w:sz w:val="24"/>
          <w:szCs w:val="24"/>
          <w:lang w:val="en-US"/>
        </w:rPr>
        <w:t> </w:t>
      </w:r>
      <w:r w:rsidRPr="00924CBE">
        <w:rPr>
          <w:rStyle w:val="highlighthighlightactive"/>
          <w:sz w:val="24"/>
          <w:szCs w:val="24"/>
        </w:rPr>
        <w:t xml:space="preserve"> </w:t>
      </w:r>
    </w:p>
    <w:p w:rsidR="00681D63" w:rsidRPr="00924CBE" w:rsidRDefault="00681D63" w:rsidP="00681D63">
      <w:pPr>
        <w:ind w:left="4536"/>
        <w:contextualSpacing/>
        <w:jc w:val="both"/>
        <w:rPr>
          <w:sz w:val="24"/>
          <w:szCs w:val="24"/>
        </w:rPr>
      </w:pPr>
      <w:r w:rsidRPr="00924CBE">
        <w:rPr>
          <w:rStyle w:val="highlighthighlightactive"/>
          <w:sz w:val="24"/>
          <w:szCs w:val="24"/>
        </w:rPr>
        <w:t>предоставления</w:t>
      </w:r>
      <w:r w:rsidRPr="00924CBE">
        <w:rPr>
          <w:rStyle w:val="highlighthighlightactive"/>
          <w:sz w:val="24"/>
          <w:szCs w:val="24"/>
          <w:lang w:val="en-US"/>
        </w:rPr>
        <w:t> </w:t>
      </w:r>
      <w:r w:rsidRPr="00924CBE">
        <w:rPr>
          <w:sz w:val="24"/>
          <w:szCs w:val="24"/>
        </w:rPr>
        <w:t xml:space="preserve"> государственной услуги </w:t>
      </w:r>
    </w:p>
    <w:p w:rsidR="00681D63" w:rsidRPr="00BA15E6" w:rsidRDefault="00681D63" w:rsidP="00681D63">
      <w:pPr>
        <w:ind w:left="4536"/>
        <w:contextualSpacing/>
        <w:jc w:val="both"/>
        <w:rPr>
          <w:sz w:val="24"/>
          <w:szCs w:val="24"/>
        </w:rPr>
      </w:pPr>
      <w:r w:rsidRPr="00BA15E6">
        <w:rPr>
          <w:sz w:val="24"/>
          <w:szCs w:val="24"/>
        </w:rPr>
        <w:t>«Назначение и выплата ежемесячной денежной выплаты, назначаемой на детей в возрасте от трёх до семи лет включительно»</w:t>
      </w:r>
    </w:p>
    <w:p w:rsidR="00A0340C" w:rsidRDefault="00A0340C" w:rsidP="00A0340C">
      <w:pPr>
        <w:jc w:val="right"/>
        <w:rPr>
          <w:rFonts w:cstheme="minorBidi"/>
        </w:rPr>
      </w:pPr>
    </w:p>
    <w:p w:rsidR="00A0340C" w:rsidRPr="009076E8" w:rsidRDefault="00A0340C" w:rsidP="00A0340C">
      <w:pPr>
        <w:pStyle w:val="d2e0e1ebe8f6fbeceeedeef8e8f0e8ededfbe9"/>
        <w:rPr>
          <w:rFonts w:ascii="Times New Roman" w:hAnsi="Times New Roman" w:cs="Times New Roman"/>
          <w:sz w:val="28"/>
          <w:szCs w:val="28"/>
        </w:rPr>
      </w:pPr>
      <w:r w:rsidRPr="009076E8">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A0340C" w:rsidRPr="00681D63" w:rsidRDefault="00A0340C" w:rsidP="00681D63">
      <w:pPr>
        <w:pStyle w:val="d2e0e1ebe8f6fbeceeedeef8e8f0e8ededfbe9"/>
        <w:jc w:val="center"/>
        <w:rPr>
          <w:rFonts w:ascii="Times New Roman" w:hAnsi="Times New Roman" w:cs="Times New Roman"/>
          <w:sz w:val="20"/>
          <w:szCs w:val="20"/>
        </w:rPr>
      </w:pPr>
      <w:r w:rsidRPr="00681D63">
        <w:rPr>
          <w:rFonts w:ascii="Times New Roman" w:hAnsi="Times New Roman" w:cs="Times New Roman"/>
          <w:sz w:val="20"/>
          <w:szCs w:val="20"/>
        </w:rPr>
        <w:t xml:space="preserve">(наименование </w:t>
      </w:r>
      <w:r w:rsidR="00681D63" w:rsidRPr="00681D63">
        <w:rPr>
          <w:rFonts w:ascii="Times New Roman" w:hAnsi="Times New Roman" w:cs="Times New Roman"/>
          <w:sz w:val="20"/>
          <w:szCs w:val="20"/>
        </w:rPr>
        <w:t>Управлением социальной защиты населения муниципального образования ___________</w:t>
      </w:r>
      <w:r w:rsidRPr="00681D63">
        <w:rPr>
          <w:rFonts w:ascii="Times New Roman" w:hAnsi="Times New Roman" w:cs="Times New Roman"/>
          <w:sz w:val="20"/>
          <w:szCs w:val="20"/>
        </w:rPr>
        <w:t>)</w:t>
      </w:r>
    </w:p>
    <w:p w:rsidR="00A0340C" w:rsidRPr="009076E8" w:rsidRDefault="00A0340C" w:rsidP="00A0340C">
      <w:pPr>
        <w:rPr>
          <w:sz w:val="28"/>
          <w:szCs w:val="28"/>
        </w:rPr>
      </w:pPr>
    </w:p>
    <w:p w:rsidR="00A0340C" w:rsidRPr="00DE4C48" w:rsidRDefault="00A0340C" w:rsidP="00A0340C">
      <w:pPr>
        <w:pStyle w:val="d2e0e1ebe8f6fbeceeedeef8e8f0e8ededfbe9"/>
        <w:jc w:val="center"/>
        <w:rPr>
          <w:rFonts w:ascii="Times New Roman" w:hAnsi="Times New Roman" w:cs="Times New Roman"/>
        </w:rPr>
      </w:pPr>
      <w:r w:rsidRPr="00DE4C48">
        <w:rPr>
          <w:rFonts w:ascii="Times New Roman" w:hAnsi="Times New Roman" w:cs="Times New Roman"/>
        </w:rPr>
        <w:t>Протокол от «____»______20 ___ г.</w:t>
      </w:r>
    </w:p>
    <w:p w:rsidR="00A0340C" w:rsidRPr="006F0685" w:rsidRDefault="00A0340C" w:rsidP="00A0340C">
      <w:pPr>
        <w:pStyle w:val="d2e0e1ebe8f6fbeceeedeef8e8f0e8ededfbe9"/>
        <w:jc w:val="left"/>
        <w:rPr>
          <w:rFonts w:ascii="Times New Roman" w:hAnsi="Times New Roman" w:cs="Times New Roman"/>
          <w:sz w:val="28"/>
          <w:szCs w:val="28"/>
        </w:rPr>
      </w:pPr>
      <w:r w:rsidRPr="00DE4C48">
        <w:rPr>
          <w:rFonts w:ascii="Times New Roman" w:hAnsi="Times New Roman" w:cs="Times New Roman"/>
        </w:rPr>
        <w:t xml:space="preserve">о </w:t>
      </w:r>
      <w:r w:rsidR="00681D63">
        <w:t>н</w:t>
      </w:r>
      <w:r w:rsidR="009564F1">
        <w:t>азначении</w:t>
      </w:r>
      <w:r w:rsidR="00681D63" w:rsidRPr="00BA15E6">
        <w:t xml:space="preserve"> </w:t>
      </w:r>
      <w:r w:rsidR="00681D63" w:rsidRPr="00BA15E6">
        <w:t>и</w:t>
      </w:r>
      <w:r w:rsidR="00681D63" w:rsidRPr="00BA15E6">
        <w:t xml:space="preserve"> </w:t>
      </w:r>
      <w:r w:rsidR="00681D63" w:rsidRPr="00BA15E6">
        <w:t>выплат</w:t>
      </w:r>
      <w:r w:rsidR="009564F1">
        <w:t>е</w:t>
      </w:r>
      <w:r w:rsidR="00681D63" w:rsidRPr="00BA15E6">
        <w:t xml:space="preserve"> </w:t>
      </w:r>
      <w:r w:rsidR="00681D63" w:rsidRPr="00BA15E6">
        <w:t>ежемесячной</w:t>
      </w:r>
      <w:r w:rsidR="00681D63" w:rsidRPr="00BA15E6">
        <w:t xml:space="preserve"> </w:t>
      </w:r>
      <w:r w:rsidR="00681D63" w:rsidRPr="00BA15E6">
        <w:t>денежной</w:t>
      </w:r>
      <w:r w:rsidR="00681D63" w:rsidRPr="00BA15E6">
        <w:t xml:space="preserve"> </w:t>
      </w:r>
      <w:r w:rsidR="00681D63" w:rsidRPr="00BA15E6">
        <w:t>выплаты</w:t>
      </w:r>
      <w:r w:rsidR="00681D63" w:rsidRPr="00BA15E6">
        <w:t xml:space="preserve">, </w:t>
      </w:r>
      <w:r w:rsidR="00681D63" w:rsidRPr="00BA15E6">
        <w:t>назначаемой</w:t>
      </w:r>
      <w:r w:rsidR="00681D63" w:rsidRPr="00BA15E6">
        <w:t xml:space="preserve"> </w:t>
      </w:r>
      <w:r w:rsidR="00681D63" w:rsidRPr="00BA15E6">
        <w:t>на</w:t>
      </w:r>
      <w:r w:rsidR="00681D63" w:rsidRPr="00BA15E6">
        <w:t xml:space="preserve"> </w:t>
      </w:r>
      <w:r w:rsidR="00681D63" w:rsidRPr="00BA15E6">
        <w:t>детей</w:t>
      </w:r>
      <w:r w:rsidR="00681D63" w:rsidRPr="00BA15E6">
        <w:t xml:space="preserve"> </w:t>
      </w:r>
      <w:r w:rsidR="00681D63" w:rsidRPr="00BA15E6">
        <w:t>в</w:t>
      </w:r>
      <w:r w:rsidR="00681D63" w:rsidRPr="00BA15E6">
        <w:t xml:space="preserve"> </w:t>
      </w:r>
      <w:r w:rsidR="00681D63" w:rsidRPr="00BA15E6">
        <w:t>возрасте</w:t>
      </w:r>
      <w:r w:rsidR="00681D63" w:rsidRPr="00BA15E6">
        <w:t xml:space="preserve"> </w:t>
      </w:r>
      <w:r w:rsidR="00681D63" w:rsidRPr="00BA15E6">
        <w:t>от</w:t>
      </w:r>
      <w:r w:rsidR="00681D63" w:rsidRPr="00BA15E6">
        <w:t xml:space="preserve"> </w:t>
      </w:r>
      <w:r w:rsidR="00681D63" w:rsidRPr="00BA15E6">
        <w:t>трёх</w:t>
      </w:r>
      <w:r w:rsidR="00681D63" w:rsidRPr="00BA15E6">
        <w:t xml:space="preserve"> </w:t>
      </w:r>
      <w:r w:rsidR="00681D63" w:rsidRPr="00BA15E6">
        <w:t>до</w:t>
      </w:r>
      <w:r w:rsidR="00681D63" w:rsidRPr="00BA15E6">
        <w:t xml:space="preserve"> </w:t>
      </w:r>
      <w:r w:rsidR="00681D63" w:rsidRPr="00BA15E6">
        <w:t>семи</w:t>
      </w:r>
      <w:r w:rsidR="00681D63" w:rsidRPr="00BA15E6">
        <w:t xml:space="preserve"> </w:t>
      </w:r>
      <w:r w:rsidR="00681D63" w:rsidRPr="00BA15E6">
        <w:t>лет</w:t>
      </w:r>
      <w:r w:rsidR="00681D63" w:rsidRPr="00BA15E6">
        <w:t xml:space="preserve"> </w:t>
      </w:r>
      <w:r w:rsidR="00681D63" w:rsidRPr="00BA15E6">
        <w:t>включительно</w:t>
      </w:r>
      <w:r w:rsidR="00681D63" w:rsidRPr="006F0685">
        <w:rPr>
          <w:rFonts w:ascii="Times New Roman" w:hAnsi="Times New Roman" w:cs="Times New Roman"/>
          <w:sz w:val="28"/>
          <w:szCs w:val="28"/>
        </w:rPr>
        <w:t xml:space="preserve"> </w:t>
      </w:r>
      <w:r w:rsidRPr="006F0685">
        <w:rPr>
          <w:rFonts w:ascii="Times New Roman" w:hAnsi="Times New Roman" w:cs="Times New Roman"/>
          <w:sz w:val="28"/>
          <w:szCs w:val="28"/>
        </w:rPr>
        <w:t>______________________________________</w:t>
      </w:r>
      <w:r w:rsidR="00681D63">
        <w:rPr>
          <w:rFonts w:ascii="Times New Roman" w:hAnsi="Times New Roman" w:cs="Times New Roman"/>
          <w:sz w:val="28"/>
          <w:szCs w:val="28"/>
        </w:rPr>
        <w:t>____________________________</w:t>
      </w:r>
    </w:p>
    <w:p w:rsidR="00A0340C" w:rsidRPr="006F0685" w:rsidRDefault="00A0340C" w:rsidP="00A0340C">
      <w:pPr>
        <w:pStyle w:val="d2e0e1ebe8f6fbeceeedeef8e8f0e8ededfbe9"/>
        <w:rPr>
          <w:rFonts w:ascii="Times New Roman" w:hAnsi="Times New Roman" w:cs="Times New Roman"/>
        </w:rPr>
      </w:pPr>
      <w:r w:rsidRPr="006F0685">
        <w:rPr>
          <w:rFonts w:ascii="Times New Roman" w:hAnsi="Times New Roman" w:cs="Times New Roman"/>
        </w:rPr>
        <w:t xml:space="preserve">                 (реквизиты нормативно-правового акта)</w:t>
      </w:r>
    </w:p>
    <w:p w:rsidR="00A0340C" w:rsidRPr="006F0685" w:rsidRDefault="00A0340C" w:rsidP="00A0340C">
      <w:pPr>
        <w:pStyle w:val="d2e0e1ebe8f6fbeceeedeef8e8f0e8ededfbe9"/>
        <w:jc w:val="left"/>
        <w:rPr>
          <w:rFonts w:ascii="Times New Roman" w:hAnsi="Times New Roman" w:cs="Times New Roman"/>
          <w:sz w:val="28"/>
          <w:szCs w:val="28"/>
        </w:rPr>
      </w:pPr>
      <w:r w:rsidRPr="006F0685">
        <w:rPr>
          <w:rFonts w:ascii="Times New Roman" w:hAnsi="Times New Roman" w:cs="Times New Roman"/>
          <w:sz w:val="28"/>
          <w:szCs w:val="28"/>
        </w:rPr>
        <w:t xml:space="preserve">                  _______________________________________</w:t>
      </w:r>
      <w:r w:rsidR="00681D63">
        <w:rPr>
          <w:rFonts w:ascii="Times New Roman" w:hAnsi="Times New Roman" w:cs="Times New Roman"/>
          <w:sz w:val="28"/>
          <w:szCs w:val="28"/>
        </w:rPr>
        <w:t>___________________________</w:t>
      </w:r>
    </w:p>
    <w:p w:rsidR="00A0340C" w:rsidRPr="006F0685" w:rsidRDefault="00A0340C" w:rsidP="00A0340C">
      <w:pPr>
        <w:pStyle w:val="d2e0e1ebe8f6fbeceeedeef8e8f0e8ededfbe9"/>
        <w:rPr>
          <w:rFonts w:ascii="Times New Roman" w:hAnsi="Times New Roman" w:cs="Times New Roman"/>
        </w:rPr>
      </w:pPr>
      <w:r w:rsidRPr="006F0685">
        <w:rPr>
          <w:rFonts w:ascii="Times New Roman" w:hAnsi="Times New Roman" w:cs="Times New Roman"/>
        </w:rPr>
        <w:t xml:space="preserve">                       (вид выплаты)</w:t>
      </w:r>
    </w:p>
    <w:p w:rsidR="00A0340C" w:rsidRPr="006F0685" w:rsidRDefault="00A0340C" w:rsidP="00A0340C">
      <w:pPr>
        <w:rPr>
          <w:sz w:val="28"/>
          <w:szCs w:val="28"/>
        </w:rPr>
      </w:pPr>
    </w:p>
    <w:p w:rsidR="00A0340C" w:rsidRPr="00DE4C48" w:rsidRDefault="00A0340C" w:rsidP="00A0340C">
      <w:pPr>
        <w:pStyle w:val="d2e0e1ebe8f6fbeceeedeef8e8f0e8ededfbe9"/>
        <w:jc w:val="left"/>
        <w:rPr>
          <w:rFonts w:ascii="Times New Roman" w:hAnsi="Times New Roman" w:cs="Times New Roman"/>
        </w:rPr>
      </w:pPr>
      <w:r w:rsidRPr="006F0685">
        <w:rPr>
          <w:rFonts w:ascii="Times New Roman" w:hAnsi="Times New Roman" w:cs="Times New Roman"/>
          <w:sz w:val="28"/>
          <w:szCs w:val="28"/>
        </w:rPr>
        <w:t xml:space="preserve"> </w:t>
      </w:r>
      <w:r w:rsidRPr="00DE4C48">
        <w:rPr>
          <w:rFonts w:ascii="Times New Roman" w:hAnsi="Times New Roman" w:cs="Times New Roman"/>
        </w:rPr>
        <w:t>Назначить _______________________________________________________________________</w:t>
      </w:r>
    </w:p>
    <w:p w:rsidR="00A0340C" w:rsidRPr="00DE4C48" w:rsidRDefault="00A0340C" w:rsidP="00A0340C">
      <w:pPr>
        <w:pStyle w:val="d2e0e1ebe8f6fbeceeedeef8e8f0e8ededfbe9"/>
        <w:jc w:val="center"/>
        <w:rPr>
          <w:rFonts w:ascii="Times New Roman" w:hAnsi="Times New Roman" w:cs="Times New Roman"/>
        </w:rPr>
      </w:pPr>
      <w:r w:rsidRPr="00DE4C48">
        <w:rPr>
          <w:rFonts w:ascii="Times New Roman" w:hAnsi="Times New Roman" w:cs="Times New Roman"/>
        </w:rPr>
        <w:t>(Ф.И.О. получателя)</w:t>
      </w:r>
    </w:p>
    <w:p w:rsidR="00A0340C" w:rsidRPr="00DE4C48"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 xml:space="preserve">           Паспорт гражданина России ________ № __________</w:t>
      </w:r>
    </w:p>
    <w:p w:rsidR="00A0340C" w:rsidRPr="00DE4C48"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 xml:space="preserve">           Адрес регистрации: _____________________________________________</w:t>
      </w:r>
    </w:p>
    <w:p w:rsidR="00A0340C" w:rsidRPr="00DE4C48" w:rsidRDefault="00A0340C" w:rsidP="00A0340C">
      <w:pPr>
        <w:pStyle w:val="d2e0e1ebe8f6fbeceeedeef8e8f0e8ededfbe9"/>
        <w:rPr>
          <w:rFonts w:ascii="Times New Roman" w:hAnsi="Times New Roman" w:cs="Times New Roman"/>
        </w:rPr>
      </w:pPr>
    </w:p>
    <w:p w:rsidR="00A0340C" w:rsidRPr="00DE4C48"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 xml:space="preserve">           Адрес проживания: ______________________________________________</w:t>
      </w:r>
    </w:p>
    <w:p w:rsidR="00A0340C" w:rsidRPr="006F0685" w:rsidRDefault="00A0340C" w:rsidP="00A0340C">
      <w:pPr>
        <w:pStyle w:val="d2e0e1ebe8f6fbeceeedeef8e8f0e8ededfbe9"/>
        <w:rPr>
          <w:rFonts w:ascii="Times New Roman" w:hAnsi="Times New Roman" w:cs="Times New Roman"/>
          <w:sz w:val="28"/>
          <w:szCs w:val="28"/>
        </w:rPr>
      </w:pPr>
    </w:p>
    <w:p w:rsidR="00A0340C" w:rsidRPr="00DE4C48"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Списки (сбербанк, банк)/ Выплатные ведомости (отд. Связи/доставки)</w:t>
      </w:r>
    </w:p>
    <w:p w:rsidR="00A0340C" w:rsidRPr="00DE4C48"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____________________________________________________________________</w:t>
      </w:r>
    </w:p>
    <w:p w:rsidR="00A0340C" w:rsidRPr="00DE4C48" w:rsidRDefault="00A0340C" w:rsidP="00A0340C">
      <w:pPr>
        <w:rPr>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3414"/>
        <w:gridCol w:w="2183"/>
        <w:gridCol w:w="1912"/>
        <w:gridCol w:w="2055"/>
      </w:tblGrid>
      <w:tr w:rsidR="00A0340C" w:rsidRPr="00DE4C48" w:rsidTr="00A0340C">
        <w:tc>
          <w:tcPr>
            <w:tcW w:w="34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r w:rsidRPr="00DE4C48">
              <w:rPr>
                <w:rFonts w:ascii="Times New Roman" w:hAnsi="Times New Roman" w:cs="Times New Roman"/>
              </w:rPr>
              <w:t>Вид пособия</w:t>
            </w:r>
          </w:p>
        </w:tc>
        <w:tc>
          <w:tcPr>
            <w:tcW w:w="21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r w:rsidRPr="00DE4C48">
              <w:rPr>
                <w:rFonts w:ascii="Times New Roman" w:hAnsi="Times New Roman" w:cs="Times New Roman"/>
              </w:rPr>
              <w:t>Начало выплаты</w:t>
            </w:r>
          </w:p>
        </w:tc>
        <w:tc>
          <w:tcPr>
            <w:tcW w:w="19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r w:rsidRPr="00DE4C48">
              <w:rPr>
                <w:rFonts w:ascii="Times New Roman" w:hAnsi="Times New Roman" w:cs="Times New Roman"/>
              </w:rPr>
              <w:t>Окончание выплаты</w:t>
            </w:r>
          </w:p>
        </w:tc>
        <w:tc>
          <w:tcPr>
            <w:tcW w:w="20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r w:rsidRPr="00DE4C48">
              <w:rPr>
                <w:rFonts w:ascii="Times New Roman" w:hAnsi="Times New Roman" w:cs="Times New Roman"/>
              </w:rPr>
              <w:t>Сумма за месяц</w:t>
            </w:r>
          </w:p>
        </w:tc>
      </w:tr>
      <w:tr w:rsidR="00A0340C" w:rsidRPr="00DE4C48" w:rsidTr="00A0340C">
        <w:tc>
          <w:tcPr>
            <w:tcW w:w="34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p>
        </w:tc>
        <w:tc>
          <w:tcPr>
            <w:tcW w:w="21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p>
        </w:tc>
        <w:tc>
          <w:tcPr>
            <w:tcW w:w="19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p>
        </w:tc>
        <w:tc>
          <w:tcPr>
            <w:tcW w:w="20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p>
        </w:tc>
      </w:tr>
    </w:tbl>
    <w:p w:rsidR="00A0340C" w:rsidRPr="00DE4C48" w:rsidRDefault="00A0340C" w:rsidP="00A0340C">
      <w:pPr>
        <w:rPr>
          <w:sz w:val="24"/>
          <w:szCs w:val="24"/>
        </w:rPr>
      </w:pPr>
    </w:p>
    <w:p w:rsidR="00A0340C" w:rsidRPr="00DE4C48"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Дети:</w:t>
      </w:r>
    </w:p>
    <w:p w:rsidR="00A0340C" w:rsidRPr="00DE4C48" w:rsidRDefault="00A0340C" w:rsidP="00A0340C">
      <w:pPr>
        <w:rPr>
          <w:sz w:val="24"/>
          <w:szCs w:val="24"/>
        </w:rPr>
      </w:pPr>
    </w:p>
    <w:p w:rsidR="00A0340C" w:rsidRPr="00DE4C48"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Расчет произвёл _______________________________ /Ф.И.О./</w:t>
      </w:r>
    </w:p>
    <w:p w:rsidR="00A0340C" w:rsidRPr="00DE4C48" w:rsidRDefault="00A0340C" w:rsidP="00A0340C">
      <w:pPr>
        <w:rPr>
          <w:sz w:val="24"/>
          <w:szCs w:val="24"/>
        </w:rPr>
      </w:pPr>
    </w:p>
    <w:p w:rsidR="00A0340C" w:rsidRPr="00DE4C48"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Расчёт проверил ______________________________ /Ф.И.О./</w:t>
      </w:r>
    </w:p>
    <w:p w:rsidR="00A0340C" w:rsidRPr="00DE4C48" w:rsidRDefault="00A0340C" w:rsidP="00A0340C">
      <w:pPr>
        <w:rPr>
          <w:sz w:val="24"/>
          <w:szCs w:val="24"/>
        </w:rPr>
      </w:pPr>
    </w:p>
    <w:p w:rsidR="00A0340C" w:rsidRPr="00855E4E"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Решение руководителя</w:t>
      </w:r>
    </w:p>
    <w:p w:rsidR="00A0340C" w:rsidRPr="006F0685" w:rsidRDefault="00A0340C" w:rsidP="00A0340C">
      <w:pPr>
        <w:pStyle w:val="d2e0e1ebe8f6fbeceeedeef8e8f0e8ededfbe9"/>
        <w:rPr>
          <w:rFonts w:ascii="Times New Roman" w:hAnsi="Times New Roman" w:cs="Times New Roman"/>
          <w:sz w:val="28"/>
          <w:szCs w:val="28"/>
        </w:rPr>
      </w:pPr>
      <w:r w:rsidRPr="006F0685">
        <w:rPr>
          <w:rFonts w:ascii="Times New Roman" w:hAnsi="Times New Roman" w:cs="Times New Roman"/>
          <w:sz w:val="28"/>
          <w:szCs w:val="28"/>
        </w:rPr>
        <w:t>_______________________________________________________________</w:t>
      </w:r>
      <w:r w:rsidR="00855E4E">
        <w:rPr>
          <w:rFonts w:ascii="Times New Roman" w:hAnsi="Times New Roman" w:cs="Times New Roman"/>
          <w:sz w:val="28"/>
          <w:szCs w:val="28"/>
        </w:rPr>
        <w:t>__</w:t>
      </w:r>
    </w:p>
    <w:p w:rsidR="00A0340C" w:rsidRPr="006F0685" w:rsidRDefault="00A0340C" w:rsidP="00A0340C">
      <w:pPr>
        <w:pStyle w:val="d2e0e1ebe8f6fbeceeedeef8e8f0e8ededfbe9"/>
        <w:rPr>
          <w:rFonts w:ascii="Times New Roman" w:hAnsi="Times New Roman" w:cs="Times New Roman"/>
          <w:sz w:val="28"/>
          <w:szCs w:val="28"/>
        </w:rPr>
      </w:pPr>
      <w:r w:rsidRPr="006F0685">
        <w:rPr>
          <w:rFonts w:ascii="Times New Roman" w:hAnsi="Times New Roman" w:cs="Times New Roman"/>
          <w:sz w:val="28"/>
          <w:szCs w:val="28"/>
        </w:rPr>
        <w:t>____________________________________</w:t>
      </w:r>
      <w:r w:rsidR="00855E4E">
        <w:rPr>
          <w:rFonts w:ascii="Times New Roman" w:hAnsi="Times New Roman" w:cs="Times New Roman"/>
          <w:sz w:val="28"/>
          <w:szCs w:val="28"/>
        </w:rPr>
        <w:t>______________________________</w:t>
      </w:r>
    </w:p>
    <w:p w:rsidR="00A0340C" w:rsidRPr="006F0685" w:rsidRDefault="00A0340C" w:rsidP="00A0340C">
      <w:pPr>
        <w:pStyle w:val="d2e0e1ebe8f6fbeceeedeef8e8f0e8ededfbe9"/>
        <w:rPr>
          <w:rFonts w:ascii="Times New Roman" w:hAnsi="Times New Roman" w:cs="Times New Roman"/>
          <w:sz w:val="28"/>
          <w:szCs w:val="28"/>
        </w:rPr>
      </w:pPr>
      <w:r w:rsidRPr="006F0685">
        <w:rPr>
          <w:rFonts w:ascii="Times New Roman" w:hAnsi="Times New Roman" w:cs="Times New Roman"/>
          <w:sz w:val="28"/>
          <w:szCs w:val="28"/>
        </w:rPr>
        <w:t>____________________________________</w:t>
      </w:r>
      <w:r w:rsidR="00855E4E">
        <w:rPr>
          <w:rFonts w:ascii="Times New Roman" w:hAnsi="Times New Roman" w:cs="Times New Roman"/>
          <w:sz w:val="28"/>
          <w:szCs w:val="28"/>
        </w:rPr>
        <w:t>______________________________</w:t>
      </w:r>
    </w:p>
    <w:p w:rsidR="00855E4E" w:rsidRDefault="00855E4E" w:rsidP="00A0340C">
      <w:pPr>
        <w:pStyle w:val="d2e0e1ebe8f6fbeceeedeef8e8f0e8ededfbe9"/>
        <w:rPr>
          <w:rFonts w:ascii="Times New Roman" w:hAnsi="Times New Roman" w:cs="Times New Roman"/>
        </w:rPr>
      </w:pPr>
    </w:p>
    <w:p w:rsidR="00855E4E"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____________________________________________ / Ф.И.О. руководителя /</w:t>
      </w:r>
    </w:p>
    <w:p w:rsidR="00A0340C" w:rsidRPr="00855E4E" w:rsidRDefault="00A0340C" w:rsidP="00855E4E">
      <w:pPr>
        <w:pStyle w:val="d2e0e1ebe8f6fbeceeedeef8e8f0e8ededfbe9"/>
        <w:rPr>
          <w:rFonts w:ascii="Times New Roman" w:hAnsi="Times New Roman" w:cs="Times New Roman"/>
        </w:rPr>
      </w:pPr>
      <w:r w:rsidRPr="00DE4C48">
        <w:rPr>
          <w:rFonts w:ascii="Times New Roman" w:hAnsi="Times New Roman" w:cs="Times New Roman"/>
        </w:rPr>
        <w:t>М.П.</w:t>
      </w:r>
    </w:p>
    <w:p w:rsidR="00A0340C" w:rsidRPr="006F0685" w:rsidRDefault="00A0340C"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52679B" w:rsidRDefault="0052679B" w:rsidP="00A0340C">
      <w:pPr>
        <w:pStyle w:val="western"/>
        <w:spacing w:before="0" w:beforeAutospacing="0" w:after="0" w:afterAutospacing="0" w:line="23" w:lineRule="atLeast"/>
        <w:ind w:left="4536"/>
      </w:pPr>
    </w:p>
    <w:p w:rsidR="0052679B" w:rsidRDefault="0052679B"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956CD2" w:rsidRDefault="00956CD2" w:rsidP="00A0340C">
      <w:pPr>
        <w:pStyle w:val="western"/>
        <w:spacing w:before="0" w:beforeAutospacing="0" w:after="0" w:afterAutospacing="0" w:line="23" w:lineRule="atLeast"/>
        <w:ind w:left="4536"/>
      </w:pPr>
    </w:p>
    <w:p w:rsidR="00982B02" w:rsidRDefault="00982B02" w:rsidP="00A0340C">
      <w:pPr>
        <w:pStyle w:val="western"/>
        <w:spacing w:before="0" w:beforeAutospacing="0" w:after="0" w:afterAutospacing="0" w:line="23" w:lineRule="atLeast"/>
        <w:ind w:left="4536"/>
      </w:pPr>
    </w:p>
    <w:p w:rsidR="00A0340C" w:rsidRPr="006F0685" w:rsidRDefault="00A0340C" w:rsidP="00A0340C">
      <w:pPr>
        <w:pStyle w:val="western"/>
        <w:spacing w:before="0" w:beforeAutospacing="0" w:after="0" w:afterAutospacing="0" w:line="23" w:lineRule="atLeast"/>
        <w:ind w:left="4536"/>
      </w:pPr>
      <w:r w:rsidRPr="006F0685">
        <w:lastRenderedPageBreak/>
        <w:t>Приложение 6</w:t>
      </w:r>
    </w:p>
    <w:p w:rsidR="00A0340C" w:rsidRPr="006F0685" w:rsidRDefault="00A0340C" w:rsidP="00A0340C">
      <w:pPr>
        <w:ind w:left="4536"/>
        <w:jc w:val="both"/>
        <w:rPr>
          <w:rStyle w:val="highlighthighlightactive"/>
          <w:sz w:val="24"/>
          <w:szCs w:val="24"/>
        </w:rPr>
      </w:pPr>
      <w:r w:rsidRPr="006F0685">
        <w:rPr>
          <w:sz w:val="24"/>
          <w:szCs w:val="24"/>
        </w:rPr>
        <w:t>к</w:t>
      </w:r>
      <w:r w:rsidRPr="006F0685">
        <w:rPr>
          <w:rStyle w:val="highlighthighlightactive"/>
          <w:sz w:val="24"/>
          <w:szCs w:val="24"/>
          <w:lang w:val="en-US"/>
        </w:rPr>
        <w:t>  </w:t>
      </w:r>
      <w:r w:rsidRPr="006F0685">
        <w:rPr>
          <w:rStyle w:val="highlighthighlightactive"/>
          <w:sz w:val="24"/>
          <w:szCs w:val="24"/>
        </w:rPr>
        <w:t>административному регламенту</w:t>
      </w:r>
      <w:r w:rsidRPr="006F0685">
        <w:rPr>
          <w:rStyle w:val="highlighthighlightactive"/>
          <w:sz w:val="24"/>
          <w:szCs w:val="24"/>
          <w:lang w:val="en-US"/>
        </w:rPr>
        <w:t> </w:t>
      </w:r>
      <w:r w:rsidRPr="006F0685">
        <w:rPr>
          <w:rStyle w:val="highlighthighlightactive"/>
          <w:sz w:val="24"/>
          <w:szCs w:val="24"/>
        </w:rPr>
        <w:t xml:space="preserve"> </w:t>
      </w:r>
    </w:p>
    <w:p w:rsidR="00A0340C" w:rsidRPr="006F0685" w:rsidRDefault="00A0340C" w:rsidP="00A0340C">
      <w:pPr>
        <w:ind w:left="4536"/>
        <w:jc w:val="both"/>
        <w:rPr>
          <w:sz w:val="24"/>
          <w:szCs w:val="24"/>
        </w:rPr>
      </w:pPr>
      <w:r w:rsidRPr="006F0685">
        <w:rPr>
          <w:rStyle w:val="highlighthighlightactive"/>
          <w:sz w:val="24"/>
          <w:szCs w:val="24"/>
        </w:rPr>
        <w:t>предоставления</w:t>
      </w:r>
      <w:r w:rsidRPr="006F0685">
        <w:rPr>
          <w:rStyle w:val="highlighthighlightactive"/>
          <w:sz w:val="24"/>
          <w:szCs w:val="24"/>
          <w:lang w:val="en-US"/>
        </w:rPr>
        <w:t> </w:t>
      </w:r>
      <w:r w:rsidRPr="006F0685">
        <w:rPr>
          <w:sz w:val="24"/>
          <w:szCs w:val="24"/>
        </w:rPr>
        <w:t xml:space="preserve"> государственной услуги </w:t>
      </w:r>
    </w:p>
    <w:p w:rsidR="00A0340C" w:rsidRPr="006F0685" w:rsidRDefault="00A0340C" w:rsidP="00A0340C">
      <w:pPr>
        <w:ind w:left="4536"/>
        <w:rPr>
          <w:sz w:val="24"/>
          <w:szCs w:val="24"/>
        </w:rPr>
      </w:pPr>
      <w:r w:rsidRPr="006F0685">
        <w:rPr>
          <w:sz w:val="24"/>
          <w:szCs w:val="24"/>
        </w:rPr>
        <w:t>«Назначение и выплата ежемесячной денежной выплаты на детей в возрасте от трёх до семи лет включительно»</w:t>
      </w:r>
    </w:p>
    <w:tbl>
      <w:tblPr>
        <w:tblW w:w="10166" w:type="dxa"/>
        <w:tblInd w:w="108" w:type="dxa"/>
        <w:tblLayout w:type="fixed"/>
        <w:tblCellMar>
          <w:left w:w="0" w:type="dxa"/>
          <w:right w:w="0" w:type="dxa"/>
        </w:tblCellMar>
        <w:tblLook w:val="0000" w:firstRow="0" w:lastRow="0" w:firstColumn="0" w:lastColumn="0" w:noHBand="0" w:noVBand="0"/>
      </w:tblPr>
      <w:tblGrid>
        <w:gridCol w:w="696"/>
        <w:gridCol w:w="560"/>
        <w:gridCol w:w="279"/>
        <w:gridCol w:w="280"/>
        <w:gridCol w:w="421"/>
        <w:gridCol w:w="1679"/>
        <w:gridCol w:w="279"/>
        <w:gridCol w:w="559"/>
        <w:gridCol w:w="1263"/>
        <w:gridCol w:w="136"/>
        <w:gridCol w:w="420"/>
        <w:gridCol w:w="142"/>
        <w:gridCol w:w="701"/>
        <w:gridCol w:w="418"/>
        <w:gridCol w:w="558"/>
        <w:gridCol w:w="280"/>
        <w:gridCol w:w="560"/>
        <w:gridCol w:w="561"/>
        <w:gridCol w:w="20"/>
        <w:gridCol w:w="118"/>
        <w:gridCol w:w="98"/>
        <w:gridCol w:w="138"/>
      </w:tblGrid>
      <w:tr w:rsidR="00A0340C" w:rsidRPr="006F0685" w:rsidTr="00855E4E">
        <w:trPr>
          <w:gridAfter w:val="3"/>
          <w:wAfter w:w="354" w:type="dxa"/>
        </w:trPr>
        <w:tc>
          <w:tcPr>
            <w:tcW w:w="6016" w:type="dxa"/>
            <w:gridSpan w:val="9"/>
            <w:tcBorders>
              <w:top w:val="nil"/>
              <w:left w:val="nil"/>
              <w:bottom w:val="nil"/>
              <w:right w:val="nil"/>
            </w:tcBorders>
            <w:tcMar>
              <w:left w:w="108" w:type="dxa"/>
              <w:right w:w="108" w:type="dxa"/>
            </w:tcMar>
          </w:tcPr>
          <w:p w:rsidR="00A0340C" w:rsidRPr="00DE4C48" w:rsidRDefault="00A0340C" w:rsidP="00A0340C">
            <w:pPr>
              <w:pStyle w:val="cdeef0ece0ebfcedfbe9f2e0e1ebe8f6e0"/>
              <w:jc w:val="right"/>
              <w:rPr>
                <w:rFonts w:ascii="Times New Roman" w:hAnsi="Times New Roman" w:cs="Times New Roman"/>
                <w:b/>
                <w:color w:val="26282F"/>
              </w:rPr>
            </w:pPr>
          </w:p>
          <w:p w:rsidR="00A0340C" w:rsidRPr="00DE4C48" w:rsidRDefault="00A0340C" w:rsidP="00A0340C">
            <w:pPr>
              <w:pStyle w:val="cdeef0ece0ebfcedfbe9f2e0e1ebe8f6e0"/>
              <w:jc w:val="right"/>
              <w:rPr>
                <w:rFonts w:ascii="Times New Roman" w:hAnsi="Times New Roman" w:cs="Times New Roman"/>
                <w:b/>
                <w:color w:val="26282F"/>
              </w:rPr>
            </w:pPr>
          </w:p>
          <w:p w:rsidR="00A0340C" w:rsidRPr="00DE4C48" w:rsidRDefault="00A0340C" w:rsidP="00A0340C">
            <w:pPr>
              <w:pStyle w:val="cdeef0ece0ebfcedfbe9f2e0e1ebe8f6e0"/>
              <w:jc w:val="right"/>
              <w:rPr>
                <w:rFonts w:ascii="Times New Roman" w:hAnsi="Times New Roman" w:cs="Times New Roman"/>
              </w:rPr>
            </w:pPr>
            <w:r w:rsidRPr="00DE4C48">
              <w:rPr>
                <w:rFonts w:ascii="Times New Roman" w:hAnsi="Times New Roman" w:cs="Times New Roman"/>
                <w:b/>
                <w:color w:val="26282F"/>
              </w:rPr>
              <w:t>Протокол</w:t>
            </w:r>
          </w:p>
        </w:tc>
        <w:tc>
          <w:tcPr>
            <w:tcW w:w="1399" w:type="dxa"/>
            <w:gridSpan w:val="4"/>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p>
          <w:p w:rsidR="00A0340C" w:rsidRPr="00DE4C48" w:rsidRDefault="00A0340C" w:rsidP="00A0340C">
            <w:pPr>
              <w:pStyle w:val="cff0e8e6e0f2fbe9e2ebe5e2ee"/>
              <w:rPr>
                <w:rFonts w:ascii="Times New Roman" w:hAnsi="Times New Roman" w:cs="Times New Roman"/>
              </w:rPr>
            </w:pPr>
          </w:p>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w:t>
            </w:r>
          </w:p>
        </w:tc>
        <w:tc>
          <w:tcPr>
            <w:tcW w:w="2397" w:type="dxa"/>
            <w:gridSpan w:val="6"/>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1"/>
          <w:wAfter w:w="138" w:type="dxa"/>
        </w:trPr>
        <w:tc>
          <w:tcPr>
            <w:tcW w:w="7415" w:type="dxa"/>
            <w:gridSpan w:val="13"/>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418" w:type="dxa"/>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558" w:type="dxa"/>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80" w:type="dxa"/>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560" w:type="dxa"/>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561" w:type="dxa"/>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36" w:type="dxa"/>
            <w:gridSpan w:val="3"/>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1"/>
          <w:wAfter w:w="138" w:type="dxa"/>
        </w:trPr>
        <w:tc>
          <w:tcPr>
            <w:tcW w:w="7415" w:type="dxa"/>
            <w:gridSpan w:val="13"/>
            <w:tcBorders>
              <w:top w:val="nil"/>
              <w:left w:val="nil"/>
              <w:bottom w:val="nil"/>
              <w:right w:val="nil"/>
            </w:tcBorders>
            <w:tcMar>
              <w:left w:w="108" w:type="dxa"/>
              <w:right w:w="108" w:type="dxa"/>
            </w:tcMar>
          </w:tcPr>
          <w:p w:rsidR="00A0340C" w:rsidRPr="00DE4C48" w:rsidRDefault="00A0340C" w:rsidP="00A0340C">
            <w:pPr>
              <w:pStyle w:val="cdeef0ece0ebfcedfbe9f2e0e1ebe8f6e0"/>
              <w:jc w:val="right"/>
              <w:rPr>
                <w:rFonts w:ascii="Times New Roman" w:hAnsi="Times New Roman" w:cs="Times New Roman"/>
              </w:rPr>
            </w:pPr>
            <w:r w:rsidRPr="00DE4C48">
              <w:rPr>
                <w:rFonts w:ascii="Times New Roman" w:hAnsi="Times New Roman" w:cs="Times New Roman"/>
              </w:rPr>
              <w:t>Дата</w:t>
            </w:r>
          </w:p>
        </w:tc>
        <w:tc>
          <w:tcPr>
            <w:tcW w:w="418" w:type="dxa"/>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w:t>
            </w:r>
          </w:p>
        </w:tc>
        <w:tc>
          <w:tcPr>
            <w:tcW w:w="558" w:type="dxa"/>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80" w:type="dxa"/>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w:t>
            </w:r>
          </w:p>
        </w:tc>
        <w:tc>
          <w:tcPr>
            <w:tcW w:w="560" w:type="dxa"/>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561" w:type="dxa"/>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20</w:t>
            </w:r>
          </w:p>
        </w:tc>
        <w:tc>
          <w:tcPr>
            <w:tcW w:w="236" w:type="dxa"/>
            <w:gridSpan w:val="3"/>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1256" w:type="dxa"/>
            <w:gridSpan w:val="2"/>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659" w:type="dxa"/>
            <w:gridSpan w:val="4"/>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p w:rsidR="00A0340C" w:rsidRPr="00DE4C48" w:rsidRDefault="00A0340C" w:rsidP="00A0340C">
            <w:pPr>
              <w:pStyle w:val="cdeef0ece0ebfcedfbe9f2e0e1ebe8f6e0"/>
              <w:rPr>
                <w:rFonts w:ascii="Times New Roman" w:hAnsi="Times New Roman" w:cs="Times New Roman"/>
              </w:rPr>
            </w:pPr>
          </w:p>
        </w:tc>
        <w:tc>
          <w:tcPr>
            <w:tcW w:w="5897" w:type="dxa"/>
            <w:gridSpan w:val="13"/>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p>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район/город</w:t>
            </w:r>
          </w:p>
        </w:tc>
      </w:tr>
      <w:tr w:rsidR="00A0340C" w:rsidRPr="006F0685" w:rsidTr="00855E4E">
        <w:trPr>
          <w:gridAfter w:val="3"/>
          <w:wAfter w:w="354" w:type="dxa"/>
        </w:trPr>
        <w:tc>
          <w:tcPr>
            <w:tcW w:w="9812" w:type="dxa"/>
            <w:gridSpan w:val="19"/>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9812" w:type="dxa"/>
            <w:gridSpan w:val="19"/>
            <w:tcBorders>
              <w:top w:val="nil"/>
              <w:left w:val="nil"/>
              <w:bottom w:val="nil"/>
              <w:right w:val="nil"/>
            </w:tcBorders>
            <w:tcMar>
              <w:left w:w="108" w:type="dxa"/>
              <w:right w:w="108" w:type="dxa"/>
            </w:tcMar>
          </w:tcPr>
          <w:p w:rsidR="00A0340C" w:rsidRPr="00DE4C48" w:rsidRDefault="00A0340C" w:rsidP="00855E4E">
            <w:pPr>
              <w:pStyle w:val="cdeef0ece0ebfcedfbe9f2e0e1ebe8f6e0"/>
              <w:jc w:val="center"/>
              <w:rPr>
                <w:rFonts w:ascii="Times New Roman" w:hAnsi="Times New Roman" w:cs="Times New Roman"/>
              </w:rPr>
            </w:pPr>
            <w:r w:rsidRPr="00DE4C48">
              <w:rPr>
                <w:rFonts w:ascii="Times New Roman" w:hAnsi="Times New Roman" w:cs="Times New Roman"/>
              </w:rPr>
              <w:t>(</w:t>
            </w:r>
            <w:r w:rsidR="00855E4E" w:rsidRPr="00681D63">
              <w:rPr>
                <w:rFonts w:ascii="Times New Roman" w:hAnsi="Times New Roman" w:cs="Times New Roman"/>
                <w:sz w:val="20"/>
                <w:szCs w:val="20"/>
              </w:rPr>
              <w:t>наименование Управлением социальной защиты населения муниципального образования ___________)</w:t>
            </w:r>
          </w:p>
        </w:tc>
      </w:tr>
      <w:tr w:rsidR="00A0340C" w:rsidRPr="006F0685" w:rsidTr="00855E4E">
        <w:trPr>
          <w:gridAfter w:val="3"/>
          <w:wAfter w:w="354" w:type="dxa"/>
        </w:trPr>
        <w:tc>
          <w:tcPr>
            <w:tcW w:w="7415" w:type="dxa"/>
            <w:gridSpan w:val="13"/>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397" w:type="dxa"/>
            <w:gridSpan w:val="6"/>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9812" w:type="dxa"/>
            <w:gridSpan w:val="19"/>
            <w:tcBorders>
              <w:top w:val="nil"/>
              <w:left w:val="nil"/>
              <w:bottom w:val="nil"/>
              <w:right w:val="nil"/>
            </w:tcBorders>
            <w:tcMar>
              <w:left w:w="108" w:type="dxa"/>
              <w:right w:w="108" w:type="dxa"/>
            </w:tcMar>
          </w:tcPr>
          <w:p w:rsidR="00A0340C" w:rsidRPr="00DE4C48" w:rsidRDefault="00A0340C" w:rsidP="00A0340C">
            <w:pPr>
              <w:pStyle w:val="c7e0e3eeebeee2eeea1"/>
              <w:rPr>
                <w:rFonts w:ascii="Times New Roman" w:hAnsi="Times New Roman" w:cs="Times New Roman"/>
                <w:bCs w:val="0"/>
              </w:rPr>
            </w:pPr>
            <w:r w:rsidRPr="00DE4C48">
              <w:rPr>
                <w:rFonts w:ascii="Times New Roman" w:hAnsi="Times New Roman" w:cs="Times New Roman"/>
                <w:bCs w:val="0"/>
              </w:rPr>
              <w:t>Решение</w:t>
            </w:r>
          </w:p>
        </w:tc>
      </w:tr>
      <w:tr w:rsidR="00A0340C" w:rsidRPr="006F0685" w:rsidTr="00855E4E">
        <w:trPr>
          <w:gridAfter w:val="3"/>
          <w:wAfter w:w="354" w:type="dxa"/>
        </w:trPr>
        <w:tc>
          <w:tcPr>
            <w:tcW w:w="7415" w:type="dxa"/>
            <w:gridSpan w:val="13"/>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397" w:type="dxa"/>
            <w:gridSpan w:val="6"/>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696" w:type="dxa"/>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гр.</w:t>
            </w:r>
          </w:p>
        </w:tc>
        <w:tc>
          <w:tcPr>
            <w:tcW w:w="9116" w:type="dxa"/>
            <w:gridSpan w:val="18"/>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1535" w:type="dxa"/>
            <w:gridSpan w:val="3"/>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Вид выплаты</w:t>
            </w:r>
          </w:p>
        </w:tc>
        <w:tc>
          <w:tcPr>
            <w:tcW w:w="8277" w:type="dxa"/>
            <w:gridSpan w:val="16"/>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7415" w:type="dxa"/>
            <w:gridSpan w:val="13"/>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397" w:type="dxa"/>
            <w:gridSpan w:val="6"/>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7415" w:type="dxa"/>
            <w:gridSpan w:val="13"/>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p>
          <w:p w:rsidR="00A0340C" w:rsidRPr="00DE4C48" w:rsidRDefault="00A0340C" w:rsidP="00A0340C">
            <w:pPr>
              <w:pStyle w:val="cff0e8e6e0f2fbe9e2ebe5e2ee"/>
              <w:rPr>
                <w:rFonts w:ascii="Times New Roman" w:hAnsi="Times New Roman" w:cs="Times New Roman"/>
              </w:rPr>
            </w:pPr>
          </w:p>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Отказать в назначении выплаты на ребёнка:</w:t>
            </w:r>
          </w:p>
        </w:tc>
        <w:tc>
          <w:tcPr>
            <w:tcW w:w="2397" w:type="dxa"/>
            <w:gridSpan w:val="6"/>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7415" w:type="dxa"/>
            <w:gridSpan w:val="13"/>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397" w:type="dxa"/>
            <w:gridSpan w:val="6"/>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1535" w:type="dxa"/>
            <w:gridSpan w:val="3"/>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Причина:</w:t>
            </w:r>
          </w:p>
        </w:tc>
        <w:tc>
          <w:tcPr>
            <w:tcW w:w="8277" w:type="dxa"/>
            <w:gridSpan w:val="16"/>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9812" w:type="dxa"/>
            <w:gridSpan w:val="19"/>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1"/>
          <w:wAfter w:w="138" w:type="dxa"/>
        </w:trPr>
        <w:tc>
          <w:tcPr>
            <w:tcW w:w="2236" w:type="dxa"/>
            <w:gridSpan w:val="5"/>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1958" w:type="dxa"/>
            <w:gridSpan w:val="2"/>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Расчет произвёл</w:t>
            </w:r>
          </w:p>
        </w:tc>
        <w:tc>
          <w:tcPr>
            <w:tcW w:w="1958" w:type="dxa"/>
            <w:gridSpan w:val="3"/>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420" w:type="dxa"/>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w:t>
            </w:r>
          </w:p>
        </w:tc>
        <w:tc>
          <w:tcPr>
            <w:tcW w:w="3220" w:type="dxa"/>
            <w:gridSpan w:val="7"/>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36" w:type="dxa"/>
            <w:gridSpan w:val="3"/>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w:t>
            </w:r>
          </w:p>
        </w:tc>
      </w:tr>
      <w:tr w:rsidR="00A0340C" w:rsidRPr="006F0685" w:rsidTr="00855E4E">
        <w:trPr>
          <w:gridAfter w:val="3"/>
          <w:wAfter w:w="354" w:type="dxa"/>
        </w:trPr>
        <w:tc>
          <w:tcPr>
            <w:tcW w:w="9812" w:type="dxa"/>
            <w:gridSpan w:val="19"/>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c>
          <w:tcPr>
            <w:tcW w:w="2236" w:type="dxa"/>
            <w:gridSpan w:val="5"/>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1958" w:type="dxa"/>
            <w:gridSpan w:val="2"/>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Расчет проверил</w:t>
            </w:r>
          </w:p>
        </w:tc>
        <w:tc>
          <w:tcPr>
            <w:tcW w:w="1958" w:type="dxa"/>
            <w:gridSpan w:val="3"/>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562" w:type="dxa"/>
            <w:gridSpan w:val="2"/>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w:t>
            </w:r>
          </w:p>
        </w:tc>
        <w:tc>
          <w:tcPr>
            <w:tcW w:w="3216" w:type="dxa"/>
            <w:gridSpan w:val="8"/>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36" w:type="dxa"/>
            <w:gridSpan w:val="2"/>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w:t>
            </w:r>
          </w:p>
        </w:tc>
      </w:tr>
      <w:tr w:rsidR="00A0340C" w:rsidRPr="006F0685" w:rsidTr="00855E4E">
        <w:trPr>
          <w:gridAfter w:val="3"/>
          <w:wAfter w:w="354" w:type="dxa"/>
        </w:trPr>
        <w:tc>
          <w:tcPr>
            <w:tcW w:w="1815" w:type="dxa"/>
            <w:gridSpan w:val="4"/>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p>
          <w:p w:rsidR="00A0340C" w:rsidRPr="00DE4C48" w:rsidRDefault="00A0340C" w:rsidP="00A0340C">
            <w:pPr>
              <w:pStyle w:val="cff0e8e6e0f2fbe9e2ebe5e2ee"/>
              <w:rPr>
                <w:rFonts w:ascii="Times New Roman" w:hAnsi="Times New Roman" w:cs="Times New Roman"/>
              </w:rPr>
            </w:pPr>
          </w:p>
          <w:p w:rsidR="00A0340C" w:rsidRPr="00DE4C48" w:rsidRDefault="00A0340C" w:rsidP="00A0340C">
            <w:pPr>
              <w:pStyle w:val="cff0e8e6e0f2fbe9e2ebe5e2ee"/>
              <w:rPr>
                <w:rFonts w:ascii="Times New Roman" w:hAnsi="Times New Roman" w:cs="Times New Roman"/>
              </w:rPr>
            </w:pPr>
          </w:p>
          <w:p w:rsidR="00A0340C" w:rsidRPr="00DE4C48" w:rsidRDefault="00A0340C" w:rsidP="00A0340C">
            <w:pPr>
              <w:pStyle w:val="cff0e8e6e0f2fbe9e2ebe5e2ee"/>
              <w:rPr>
                <w:rFonts w:ascii="Times New Roman" w:hAnsi="Times New Roman" w:cs="Times New Roman"/>
              </w:rPr>
            </w:pPr>
          </w:p>
        </w:tc>
        <w:tc>
          <w:tcPr>
            <w:tcW w:w="7997" w:type="dxa"/>
            <w:gridSpan w:val="15"/>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2236" w:type="dxa"/>
            <w:gridSpan w:val="5"/>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5179" w:type="dxa"/>
            <w:gridSpan w:val="8"/>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 xml:space="preserve">Руководитель  </w:t>
            </w:r>
          </w:p>
        </w:tc>
        <w:tc>
          <w:tcPr>
            <w:tcW w:w="2397" w:type="dxa"/>
            <w:gridSpan w:val="6"/>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2236" w:type="dxa"/>
            <w:gridSpan w:val="5"/>
            <w:tcBorders>
              <w:top w:val="nil"/>
              <w:left w:val="nil"/>
              <w:bottom w:val="nil"/>
              <w:right w:val="nil"/>
            </w:tcBorders>
            <w:tcMar>
              <w:left w:w="108" w:type="dxa"/>
              <w:right w:w="108" w:type="dxa"/>
            </w:tcMar>
          </w:tcPr>
          <w:p w:rsidR="00A0340C" w:rsidRPr="00DE4C48" w:rsidRDefault="00A0340C" w:rsidP="00A0340C">
            <w:pPr>
              <w:pStyle w:val="cdeef0ece0ebfcedfbe9f2e0e1ebe8f6e0"/>
              <w:jc w:val="right"/>
              <w:rPr>
                <w:rFonts w:ascii="Times New Roman" w:hAnsi="Times New Roman" w:cs="Times New Roman"/>
              </w:rPr>
            </w:pPr>
            <w:r w:rsidRPr="00DE4C48">
              <w:rPr>
                <w:rFonts w:ascii="Times New Roman" w:hAnsi="Times New Roman" w:cs="Times New Roman"/>
              </w:rPr>
              <w:t>/</w:t>
            </w:r>
          </w:p>
        </w:tc>
        <w:tc>
          <w:tcPr>
            <w:tcW w:w="2517" w:type="dxa"/>
            <w:gridSpan w:val="3"/>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662" w:type="dxa"/>
            <w:gridSpan w:val="5"/>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/_________________</w:t>
            </w:r>
          </w:p>
        </w:tc>
        <w:tc>
          <w:tcPr>
            <w:tcW w:w="2397" w:type="dxa"/>
            <w:gridSpan w:val="6"/>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2236" w:type="dxa"/>
            <w:gridSpan w:val="5"/>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517" w:type="dxa"/>
            <w:gridSpan w:val="3"/>
            <w:tcBorders>
              <w:top w:val="single" w:sz="4" w:space="0" w:color="000000"/>
              <w:left w:val="nil"/>
              <w:bottom w:val="nil"/>
              <w:right w:val="nil"/>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r w:rsidRPr="00DE4C48">
              <w:rPr>
                <w:rFonts w:ascii="Times New Roman" w:hAnsi="Times New Roman" w:cs="Times New Roman"/>
              </w:rPr>
              <w:t>(Ф.И.О. руководителя)</w:t>
            </w:r>
          </w:p>
        </w:tc>
        <w:tc>
          <w:tcPr>
            <w:tcW w:w="2662" w:type="dxa"/>
            <w:gridSpan w:val="5"/>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r w:rsidRPr="00DE4C48">
              <w:rPr>
                <w:rFonts w:ascii="Times New Roman" w:hAnsi="Times New Roman" w:cs="Times New Roman"/>
              </w:rPr>
              <w:t xml:space="preserve">      (подпись)</w:t>
            </w:r>
          </w:p>
        </w:tc>
        <w:tc>
          <w:tcPr>
            <w:tcW w:w="2397" w:type="dxa"/>
            <w:gridSpan w:val="6"/>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bl>
    <w:p w:rsidR="00A0340C" w:rsidRPr="006F0685" w:rsidRDefault="00A0340C" w:rsidP="00A0340C"/>
    <w:p w:rsidR="00D260DA" w:rsidRDefault="00A0340C" w:rsidP="006F0685">
      <w:r w:rsidRPr="006F0685">
        <w:t>М.</w:t>
      </w:r>
      <w:proofErr w:type="gramStart"/>
      <w:r w:rsidRPr="006F0685">
        <w:t>П</w:t>
      </w:r>
      <w:bookmarkStart w:id="28" w:name="__UnoMark__178613_218041311932"/>
      <w:bookmarkStart w:id="29" w:name="__UnoMark__178613_218041311912"/>
      <w:bookmarkStart w:id="30" w:name="__UnoMark__178613_218041311931"/>
      <w:bookmarkStart w:id="31" w:name="__UnoMark__178613_218041311911"/>
      <w:bookmarkStart w:id="32" w:name="__UnoMark__178613_2180413119"/>
      <w:bookmarkStart w:id="33" w:name="__UnoMark__178613_21804131193"/>
      <w:bookmarkStart w:id="34" w:name="__UnoMark__178613_21804131192"/>
      <w:bookmarkStart w:id="35" w:name="__UnoMark__178613_21804131191"/>
      <w:bookmarkEnd w:id="28"/>
      <w:bookmarkEnd w:id="29"/>
      <w:bookmarkEnd w:id="30"/>
      <w:bookmarkEnd w:id="31"/>
      <w:bookmarkEnd w:id="32"/>
      <w:bookmarkEnd w:id="33"/>
      <w:bookmarkEnd w:id="34"/>
      <w:bookmarkEnd w:id="35"/>
      <w:proofErr w:type="gramEnd"/>
    </w:p>
    <w:p w:rsidR="00956CD2" w:rsidRDefault="00956CD2" w:rsidP="006F0685"/>
    <w:p w:rsidR="00956CD2" w:rsidRDefault="00956CD2" w:rsidP="006F0685"/>
    <w:p w:rsidR="00956CD2" w:rsidRDefault="00956CD2" w:rsidP="006F0685"/>
    <w:p w:rsidR="00956CD2" w:rsidRDefault="00956CD2" w:rsidP="006F0685"/>
    <w:p w:rsidR="00956CD2" w:rsidRDefault="00956CD2" w:rsidP="006F0685"/>
    <w:p w:rsidR="00956CD2" w:rsidRDefault="00956CD2" w:rsidP="006F0685"/>
    <w:p w:rsidR="00956CD2" w:rsidRPr="006F0685" w:rsidRDefault="00956CD2" w:rsidP="00956CD2">
      <w:pPr>
        <w:jc w:val="center"/>
        <w:rPr>
          <w:sz w:val="28"/>
          <w:szCs w:val="28"/>
        </w:rPr>
      </w:pPr>
      <w:r>
        <w:t>____________________</w:t>
      </w:r>
      <w:bookmarkStart w:id="36" w:name="_GoBack"/>
      <w:bookmarkEnd w:id="36"/>
    </w:p>
    <w:sectPr w:rsidR="00956CD2" w:rsidRPr="006F0685" w:rsidSect="00956CD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SimSun, 宋体">
    <w:charset w:val="00"/>
    <w:family w:val="auto"/>
    <w:pitch w:val="variable"/>
  </w:font>
  <w:font w:name="Times">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Liberation Sans">
    <w:altName w:val="Arial"/>
    <w:charset w:val="CC"/>
    <w:family w:val="swiss"/>
    <w:pitch w:val="variable"/>
    <w:sig w:usb0="00000001" w:usb1="5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0"/>
        </w:tabs>
        <w:ind w:left="1080" w:hanging="720"/>
      </w:pPr>
      <w:rPr>
        <w:b/>
        <w:bCs/>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1">
    <w:nsid w:val="0000000A"/>
    <w:multiLevelType w:val="singleLevel"/>
    <w:tmpl w:val="DF0EB6CA"/>
    <w:name w:val="WW8Num10"/>
    <w:lvl w:ilvl="0">
      <w:start w:val="1"/>
      <w:numFmt w:val="decimal"/>
      <w:lvlText w:val="%1)"/>
      <w:lvlJc w:val="left"/>
      <w:pPr>
        <w:tabs>
          <w:tab w:val="num" w:pos="1844"/>
        </w:tabs>
        <w:ind w:left="1844" w:firstLine="0"/>
      </w:pPr>
      <w:rPr>
        <w:rFonts w:ascii="Times New Roman" w:hAnsi="Times New Roman" w:cs="Times New Roman" w:hint="default"/>
        <w:b w:val="0"/>
        <w:spacing w:val="-4"/>
      </w:rPr>
    </w:lvl>
  </w:abstractNum>
  <w:abstractNum w:abstractNumId="2">
    <w:nsid w:val="00000010"/>
    <w:multiLevelType w:val="singleLevel"/>
    <w:tmpl w:val="00000010"/>
    <w:name w:val="WW8Num16"/>
    <w:lvl w:ilvl="0">
      <w:numFmt w:val="bullet"/>
      <w:lvlText w:val="-"/>
      <w:lvlJc w:val="left"/>
      <w:pPr>
        <w:tabs>
          <w:tab w:val="num" w:pos="709"/>
        </w:tabs>
        <w:ind w:left="0" w:firstLine="0"/>
      </w:pPr>
      <w:rPr>
        <w:rFonts w:ascii="Times New Roman" w:hAnsi="Times New Roman" w:cs="Times New Roman" w:hint="default"/>
        <w:spacing w:val="-6"/>
        <w:sz w:val="28"/>
        <w:szCs w:val="28"/>
      </w:rPr>
    </w:lvl>
  </w:abstractNum>
  <w:abstractNum w:abstractNumId="3">
    <w:nsid w:val="00000013"/>
    <w:multiLevelType w:val="singleLevel"/>
    <w:tmpl w:val="00000013"/>
    <w:name w:val="WW8Num19"/>
    <w:lvl w:ilvl="0">
      <w:numFmt w:val="bullet"/>
      <w:lvlText w:val="-"/>
      <w:lvlJc w:val="left"/>
      <w:pPr>
        <w:tabs>
          <w:tab w:val="num" w:pos="0"/>
        </w:tabs>
        <w:ind w:left="0" w:firstLine="0"/>
      </w:pPr>
      <w:rPr>
        <w:rFonts w:ascii="Times New Roman" w:hAnsi="Times New Roman" w:cs="Times New Roman" w:hint="default"/>
        <w:spacing w:val="-1"/>
        <w:sz w:val="28"/>
        <w:szCs w:val="28"/>
      </w:rPr>
    </w:lvl>
  </w:abstractNum>
  <w:abstractNum w:abstractNumId="4">
    <w:nsid w:val="00000014"/>
    <w:multiLevelType w:val="singleLevel"/>
    <w:tmpl w:val="00000014"/>
    <w:name w:val="WW8Num20"/>
    <w:lvl w:ilvl="0">
      <w:numFmt w:val="bullet"/>
      <w:lvlText w:val="-"/>
      <w:lvlJc w:val="left"/>
      <w:pPr>
        <w:tabs>
          <w:tab w:val="num" w:pos="709"/>
        </w:tabs>
        <w:ind w:left="0" w:firstLine="0"/>
      </w:pPr>
      <w:rPr>
        <w:rFonts w:ascii="Times New Roman" w:hAnsi="Times New Roman" w:cs="Times New Roman" w:hint="default"/>
        <w:spacing w:val="-1"/>
        <w:sz w:val="28"/>
        <w:szCs w:val="28"/>
      </w:rPr>
    </w:lvl>
  </w:abstractNum>
  <w:abstractNum w:abstractNumId="5">
    <w:nsid w:val="00000017"/>
    <w:multiLevelType w:val="singleLevel"/>
    <w:tmpl w:val="00000017"/>
    <w:name w:val="WW8Num23"/>
    <w:lvl w:ilvl="0">
      <w:numFmt w:val="bullet"/>
      <w:lvlText w:val="-"/>
      <w:lvlJc w:val="left"/>
      <w:pPr>
        <w:tabs>
          <w:tab w:val="num" w:pos="0"/>
        </w:tabs>
        <w:ind w:left="0" w:firstLine="0"/>
      </w:pPr>
      <w:rPr>
        <w:rFonts w:ascii="Times New Roman" w:hAnsi="Times New Roman" w:cs="Times New Roman" w:hint="default"/>
        <w:sz w:val="28"/>
        <w:szCs w:val="28"/>
      </w:rPr>
    </w:lvl>
  </w:abstractNum>
  <w:abstractNum w:abstractNumId="6">
    <w:nsid w:val="00000019"/>
    <w:multiLevelType w:val="multilevel"/>
    <w:tmpl w:val="00000019"/>
    <w:name w:val="WW8Num25"/>
    <w:lvl w:ilvl="0">
      <w:start w:val="2"/>
      <w:numFmt w:val="decimal"/>
      <w:lvlText w:val="%1."/>
      <w:lvlJc w:val="left"/>
      <w:pPr>
        <w:tabs>
          <w:tab w:val="num" w:pos="720"/>
        </w:tabs>
        <w:ind w:left="720" w:hanging="360"/>
      </w:pPr>
      <w:rPr>
        <w:rFonts w:ascii="Times New Roman" w:hAnsi="Times New Roman" w:cs="Times New Roman" w:hint="default"/>
        <w:spacing w:val="-1"/>
        <w:sz w:val="28"/>
        <w:szCs w:val="28"/>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30685039"/>
    <w:multiLevelType w:val="multilevel"/>
    <w:tmpl w:val="E34A330E"/>
    <w:lvl w:ilvl="0">
      <w:start w:val="1"/>
      <w:numFmt w:val="decimal"/>
      <w:lvlText w:val="%1."/>
      <w:lvlJc w:val="left"/>
      <w:pPr>
        <w:ind w:left="810" w:hanging="810"/>
      </w:pPr>
      <w:rPr>
        <w:rFonts w:hint="default"/>
      </w:rPr>
    </w:lvl>
    <w:lvl w:ilvl="1">
      <w:start w:val="3"/>
      <w:numFmt w:val="decimal"/>
      <w:lvlText w:val="%1.%2."/>
      <w:lvlJc w:val="left"/>
      <w:pPr>
        <w:ind w:left="1162" w:hanging="810"/>
      </w:pPr>
      <w:rPr>
        <w:rFonts w:hint="default"/>
      </w:rPr>
    </w:lvl>
    <w:lvl w:ilvl="2">
      <w:start w:val="11"/>
      <w:numFmt w:val="decimal"/>
      <w:lvlText w:val="%1.%2.%3."/>
      <w:lvlJc w:val="left"/>
      <w:pPr>
        <w:ind w:left="1514" w:hanging="81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8">
    <w:nsid w:val="51974FA2"/>
    <w:multiLevelType w:val="multilevel"/>
    <w:tmpl w:val="98B005BA"/>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3F3620C"/>
    <w:multiLevelType w:val="hybridMultilevel"/>
    <w:tmpl w:val="A57057B6"/>
    <w:lvl w:ilvl="0" w:tplc="77206448">
      <w:start w:val="1"/>
      <w:numFmt w:val="decimal"/>
      <w:lvlText w:val="%1."/>
      <w:lvlJc w:val="left"/>
      <w:pPr>
        <w:ind w:left="501" w:hanging="360"/>
      </w:pPr>
      <w:rPr>
        <w:sz w:val="28"/>
        <w:szCs w:val="28"/>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cs="Times New Roman"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start w:val="1"/>
      <w:numFmt w:val="decimal"/>
      <w:lvlText w:val="%5."/>
      <w:lvlJc w:val="left"/>
      <w:pPr>
        <w:tabs>
          <w:tab w:val="num" w:pos="3600"/>
        </w:tabs>
        <w:ind w:left="3600" w:hanging="360"/>
      </w:pPr>
    </w:lvl>
    <w:lvl w:ilvl="5" w:tplc="9CDE7392">
      <w:start w:val="1"/>
      <w:numFmt w:val="decimal"/>
      <w:lvlText w:val="%6."/>
      <w:lvlJc w:val="left"/>
      <w:pPr>
        <w:tabs>
          <w:tab w:val="num" w:pos="4320"/>
        </w:tabs>
        <w:ind w:left="4320" w:hanging="360"/>
      </w:pPr>
    </w:lvl>
    <w:lvl w:ilvl="6" w:tplc="4230B9C6">
      <w:start w:val="1"/>
      <w:numFmt w:val="decimal"/>
      <w:lvlText w:val="%7."/>
      <w:lvlJc w:val="left"/>
      <w:pPr>
        <w:tabs>
          <w:tab w:val="num" w:pos="5040"/>
        </w:tabs>
        <w:ind w:left="5040" w:hanging="360"/>
      </w:pPr>
    </w:lvl>
    <w:lvl w:ilvl="7" w:tplc="96244828">
      <w:start w:val="1"/>
      <w:numFmt w:val="decimal"/>
      <w:lvlText w:val="%8."/>
      <w:lvlJc w:val="left"/>
      <w:pPr>
        <w:tabs>
          <w:tab w:val="num" w:pos="5760"/>
        </w:tabs>
        <w:ind w:left="5760" w:hanging="360"/>
      </w:pPr>
    </w:lvl>
    <w:lvl w:ilvl="8" w:tplc="82022554">
      <w:start w:val="1"/>
      <w:numFmt w:val="decimal"/>
      <w:lvlText w:val="%9."/>
      <w:lvlJc w:val="left"/>
      <w:pPr>
        <w:tabs>
          <w:tab w:val="num" w:pos="6480"/>
        </w:tabs>
        <w:ind w:left="6480" w:hanging="360"/>
      </w:pPr>
    </w:lvl>
  </w:abstractNum>
  <w:abstractNum w:abstractNumId="11">
    <w:nsid w:val="6EE05478"/>
    <w:multiLevelType w:val="hybridMultilevel"/>
    <w:tmpl w:val="97066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49"/>
    <w:rsid w:val="00012807"/>
    <w:rsid w:val="000250F3"/>
    <w:rsid w:val="000273E4"/>
    <w:rsid w:val="00032E4F"/>
    <w:rsid w:val="00034EBF"/>
    <w:rsid w:val="00056EA6"/>
    <w:rsid w:val="000574C9"/>
    <w:rsid w:val="00057775"/>
    <w:rsid w:val="00060313"/>
    <w:rsid w:val="00080C8E"/>
    <w:rsid w:val="0009108A"/>
    <w:rsid w:val="000B34F6"/>
    <w:rsid w:val="000C46BF"/>
    <w:rsid w:val="000D347F"/>
    <w:rsid w:val="000E6185"/>
    <w:rsid w:val="000E7395"/>
    <w:rsid w:val="00101625"/>
    <w:rsid w:val="00125A8D"/>
    <w:rsid w:val="00132788"/>
    <w:rsid w:val="00135E13"/>
    <w:rsid w:val="00141FCE"/>
    <w:rsid w:val="00181097"/>
    <w:rsid w:val="001931E0"/>
    <w:rsid w:val="001B18DA"/>
    <w:rsid w:val="001C369E"/>
    <w:rsid w:val="001D0F14"/>
    <w:rsid w:val="001E5B52"/>
    <w:rsid w:val="002051E6"/>
    <w:rsid w:val="00276DA4"/>
    <w:rsid w:val="00291AD2"/>
    <w:rsid w:val="002E0268"/>
    <w:rsid w:val="002F1D1D"/>
    <w:rsid w:val="002F367E"/>
    <w:rsid w:val="00302F28"/>
    <w:rsid w:val="00340689"/>
    <w:rsid w:val="003511C5"/>
    <w:rsid w:val="00354DEC"/>
    <w:rsid w:val="00361A47"/>
    <w:rsid w:val="00367942"/>
    <w:rsid w:val="003A4461"/>
    <w:rsid w:val="003C7D28"/>
    <w:rsid w:val="003D5E2B"/>
    <w:rsid w:val="003D7CD9"/>
    <w:rsid w:val="00461B88"/>
    <w:rsid w:val="004710FC"/>
    <w:rsid w:val="00472D63"/>
    <w:rsid w:val="00476174"/>
    <w:rsid w:val="00482D5D"/>
    <w:rsid w:val="004B1782"/>
    <w:rsid w:val="004C686B"/>
    <w:rsid w:val="004E2B06"/>
    <w:rsid w:val="004F2B24"/>
    <w:rsid w:val="00515CFD"/>
    <w:rsid w:val="00522639"/>
    <w:rsid w:val="0052679B"/>
    <w:rsid w:val="005372AB"/>
    <w:rsid w:val="0054744D"/>
    <w:rsid w:val="00556E10"/>
    <w:rsid w:val="00562567"/>
    <w:rsid w:val="00575904"/>
    <w:rsid w:val="005859F8"/>
    <w:rsid w:val="005A728B"/>
    <w:rsid w:val="005B6EE2"/>
    <w:rsid w:val="005C026E"/>
    <w:rsid w:val="005D2F12"/>
    <w:rsid w:val="005D3D01"/>
    <w:rsid w:val="005F36C9"/>
    <w:rsid w:val="005F50C3"/>
    <w:rsid w:val="005F5CB6"/>
    <w:rsid w:val="006100BD"/>
    <w:rsid w:val="006518E0"/>
    <w:rsid w:val="00681D63"/>
    <w:rsid w:val="00682383"/>
    <w:rsid w:val="006F0685"/>
    <w:rsid w:val="00710573"/>
    <w:rsid w:val="00723248"/>
    <w:rsid w:val="00725E6D"/>
    <w:rsid w:val="007364C4"/>
    <w:rsid w:val="00754A57"/>
    <w:rsid w:val="00756D0C"/>
    <w:rsid w:val="007A3F4E"/>
    <w:rsid w:val="007C0D30"/>
    <w:rsid w:val="007D2ADD"/>
    <w:rsid w:val="007F6DC8"/>
    <w:rsid w:val="0080605B"/>
    <w:rsid w:val="00847580"/>
    <w:rsid w:val="00847B56"/>
    <w:rsid w:val="00855BA2"/>
    <w:rsid w:val="00855E4E"/>
    <w:rsid w:val="00863B0E"/>
    <w:rsid w:val="008835C7"/>
    <w:rsid w:val="008D3B53"/>
    <w:rsid w:val="008D622F"/>
    <w:rsid w:val="008D72AF"/>
    <w:rsid w:val="008F4684"/>
    <w:rsid w:val="00905D70"/>
    <w:rsid w:val="009232AE"/>
    <w:rsid w:val="00942956"/>
    <w:rsid w:val="009511D2"/>
    <w:rsid w:val="0095314F"/>
    <w:rsid w:val="009564F1"/>
    <w:rsid w:val="00956CD2"/>
    <w:rsid w:val="00982B02"/>
    <w:rsid w:val="009908F8"/>
    <w:rsid w:val="009A05D8"/>
    <w:rsid w:val="009F0BFE"/>
    <w:rsid w:val="009F4301"/>
    <w:rsid w:val="00A0340C"/>
    <w:rsid w:val="00A10946"/>
    <w:rsid w:val="00A1246A"/>
    <w:rsid w:val="00A23CFA"/>
    <w:rsid w:val="00A45524"/>
    <w:rsid w:val="00A655BB"/>
    <w:rsid w:val="00A76ACE"/>
    <w:rsid w:val="00AA51F0"/>
    <w:rsid w:val="00AC20DC"/>
    <w:rsid w:val="00AD422F"/>
    <w:rsid w:val="00AF67DC"/>
    <w:rsid w:val="00B00AED"/>
    <w:rsid w:val="00B02C78"/>
    <w:rsid w:val="00B21302"/>
    <w:rsid w:val="00B32E28"/>
    <w:rsid w:val="00B3603A"/>
    <w:rsid w:val="00B61510"/>
    <w:rsid w:val="00B93D69"/>
    <w:rsid w:val="00B96455"/>
    <w:rsid w:val="00B97450"/>
    <w:rsid w:val="00BA15E6"/>
    <w:rsid w:val="00BB0C86"/>
    <w:rsid w:val="00BD0141"/>
    <w:rsid w:val="00BE3D8B"/>
    <w:rsid w:val="00BE7887"/>
    <w:rsid w:val="00BF3A3E"/>
    <w:rsid w:val="00BF3E68"/>
    <w:rsid w:val="00C1193A"/>
    <w:rsid w:val="00C123E9"/>
    <w:rsid w:val="00C23CA5"/>
    <w:rsid w:val="00C23ED3"/>
    <w:rsid w:val="00C23FAF"/>
    <w:rsid w:val="00C3153F"/>
    <w:rsid w:val="00C32132"/>
    <w:rsid w:val="00C32D03"/>
    <w:rsid w:val="00C46EBE"/>
    <w:rsid w:val="00C47A85"/>
    <w:rsid w:val="00C53751"/>
    <w:rsid w:val="00C55163"/>
    <w:rsid w:val="00CA71CD"/>
    <w:rsid w:val="00CB39C0"/>
    <w:rsid w:val="00CD40E5"/>
    <w:rsid w:val="00CE395B"/>
    <w:rsid w:val="00D01E4D"/>
    <w:rsid w:val="00D260DA"/>
    <w:rsid w:val="00D476BF"/>
    <w:rsid w:val="00D54599"/>
    <w:rsid w:val="00D55A91"/>
    <w:rsid w:val="00D868AF"/>
    <w:rsid w:val="00DC5E63"/>
    <w:rsid w:val="00DE4C48"/>
    <w:rsid w:val="00E02C01"/>
    <w:rsid w:val="00E03B20"/>
    <w:rsid w:val="00E15946"/>
    <w:rsid w:val="00E30A18"/>
    <w:rsid w:val="00E5267E"/>
    <w:rsid w:val="00E7138C"/>
    <w:rsid w:val="00E92FE9"/>
    <w:rsid w:val="00E977AF"/>
    <w:rsid w:val="00EA2D61"/>
    <w:rsid w:val="00ED0642"/>
    <w:rsid w:val="00F43186"/>
    <w:rsid w:val="00F55FEE"/>
    <w:rsid w:val="00F72A50"/>
    <w:rsid w:val="00F90ED7"/>
    <w:rsid w:val="00FA1359"/>
    <w:rsid w:val="00FA5249"/>
    <w:rsid w:val="00FC506C"/>
    <w:rsid w:val="00FD2C09"/>
    <w:rsid w:val="00FF7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qFormat="1"/>
    <w:lsdException w:name="footer"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endnote text" w:qFormat="1"/>
    <w:lsdException w:name="List"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qFormat="1"/>
    <w:lsdException w:name="Body Text 3" w:uiPriority="0" w:qFormat="1"/>
    <w:lsdException w:name="Body Text Indent 2" w:qFormat="1"/>
    <w:lsdException w:name="Body Text Indent 3" w:qFormat="1"/>
    <w:lsdException w:name="Block Text" w:uiPriority="0" w:qFormat="1"/>
    <w:lsdException w:name="FollowedHyperlink" w:uiPriority="0" w:qFormat="1"/>
    <w:lsdException w:name="Strong" w:semiHidden="0" w:uiPriority="0" w:unhideWhenUsed="0" w:qFormat="1"/>
    <w:lsdException w:name="Emphasis" w:semiHidden="0" w:unhideWhenUsed="0" w:qFormat="1"/>
    <w:lsdException w:name="Plain Text" w:uiPriority="0" w:qFormat="1"/>
    <w:lsdException w:name="Normal (Web)" w:qFormat="1"/>
    <w:lsdException w:name="annotation subject" w:uiPriority="0"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6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
    <w:next w:val="a"/>
    <w:link w:val="11"/>
    <w:uiPriority w:val="99"/>
    <w:qFormat/>
    <w:rsid w:val="00A0340C"/>
    <w:pPr>
      <w:keepNext/>
      <w:widowControl/>
      <w:suppressAutoHyphens w:val="0"/>
      <w:autoSpaceDE/>
      <w:spacing w:before="240" w:after="60"/>
      <w:outlineLvl w:val="0"/>
    </w:pPr>
    <w:rPr>
      <w:rFonts w:ascii="Cambria" w:hAnsi="Cambria"/>
      <w:b/>
      <w:bCs/>
      <w:kern w:val="32"/>
      <w:sz w:val="32"/>
      <w:szCs w:val="32"/>
      <w:lang w:eastAsia="ru-RU"/>
    </w:rPr>
  </w:style>
  <w:style w:type="paragraph" w:styleId="2">
    <w:name w:val="heading 2"/>
    <w:aliases w:val="H2"/>
    <w:basedOn w:val="a"/>
    <w:next w:val="a"/>
    <w:link w:val="20"/>
    <w:uiPriority w:val="9"/>
    <w:unhideWhenUsed/>
    <w:qFormat/>
    <w:rsid w:val="00A0340C"/>
    <w:pPr>
      <w:keepNext/>
      <w:keepLines/>
      <w:widowControl/>
      <w:suppressAutoHyphens w:val="0"/>
      <w:autoSpaceDE/>
      <w:spacing w:before="200"/>
      <w:outlineLvl w:val="1"/>
    </w:pPr>
    <w:rPr>
      <w:rFonts w:ascii="Cambria" w:hAnsi="Cambria"/>
      <w:b/>
      <w:bCs/>
      <w:color w:val="4F81BD"/>
      <w:sz w:val="26"/>
      <w:szCs w:val="26"/>
      <w:lang w:eastAsia="ru-RU"/>
    </w:rPr>
  </w:style>
  <w:style w:type="paragraph" w:styleId="3">
    <w:name w:val="heading 3"/>
    <w:basedOn w:val="a"/>
    <w:next w:val="a"/>
    <w:link w:val="30"/>
    <w:uiPriority w:val="99"/>
    <w:unhideWhenUsed/>
    <w:qFormat/>
    <w:rsid w:val="00A0340C"/>
    <w:pPr>
      <w:keepNext/>
      <w:widowControl/>
      <w:suppressAutoHyphens w:val="0"/>
      <w:autoSpaceDE/>
      <w:spacing w:before="240" w:after="60"/>
      <w:outlineLvl w:val="2"/>
    </w:pPr>
    <w:rPr>
      <w:rFonts w:ascii="Cambria" w:hAnsi="Cambria"/>
      <w:b/>
      <w:bCs/>
      <w:sz w:val="26"/>
      <w:szCs w:val="26"/>
      <w:lang w:eastAsia="ru-RU"/>
    </w:rPr>
  </w:style>
  <w:style w:type="paragraph" w:styleId="4">
    <w:name w:val="heading 4"/>
    <w:basedOn w:val="a"/>
    <w:next w:val="a"/>
    <w:link w:val="40"/>
    <w:uiPriority w:val="99"/>
    <w:unhideWhenUsed/>
    <w:qFormat/>
    <w:rsid w:val="00A0340C"/>
    <w:pPr>
      <w:keepNext/>
      <w:widowControl/>
      <w:suppressAutoHyphens w:val="0"/>
      <w:autoSpaceDE/>
      <w:spacing w:before="240" w:after="60"/>
      <w:outlineLvl w:val="3"/>
    </w:pPr>
    <w:rPr>
      <w:rFonts w:ascii="Calibri" w:hAnsi="Calibri"/>
      <w:b/>
      <w:bCs/>
      <w:sz w:val="28"/>
      <w:szCs w:val="28"/>
      <w:lang w:eastAsia="ru-RU"/>
    </w:rPr>
  </w:style>
  <w:style w:type="paragraph" w:styleId="5">
    <w:name w:val="heading 5"/>
    <w:basedOn w:val="a"/>
    <w:next w:val="a"/>
    <w:link w:val="50"/>
    <w:uiPriority w:val="99"/>
    <w:unhideWhenUsed/>
    <w:qFormat/>
    <w:rsid w:val="00A0340C"/>
    <w:pPr>
      <w:widowControl/>
      <w:suppressAutoHyphens w:val="0"/>
      <w:autoSpaceDE/>
      <w:spacing w:before="240" w:after="60"/>
      <w:outlineLvl w:val="4"/>
    </w:pPr>
    <w:rPr>
      <w:rFonts w:ascii="Calibri" w:hAnsi="Calibri"/>
      <w:b/>
      <w:bCs/>
      <w:i/>
      <w:iCs/>
      <w:sz w:val="26"/>
      <w:szCs w:val="26"/>
      <w:lang w:eastAsia="ru-RU"/>
    </w:rPr>
  </w:style>
  <w:style w:type="paragraph" w:styleId="6">
    <w:name w:val="heading 6"/>
    <w:basedOn w:val="a"/>
    <w:next w:val="a"/>
    <w:link w:val="60"/>
    <w:unhideWhenUsed/>
    <w:qFormat/>
    <w:rsid w:val="00A0340C"/>
    <w:pPr>
      <w:keepNext/>
      <w:keepLines/>
      <w:widowControl/>
      <w:suppressAutoHyphens w:val="0"/>
      <w:autoSpaceDE/>
      <w:spacing w:before="200"/>
      <w:outlineLvl w:val="5"/>
    </w:pPr>
    <w:rPr>
      <w:rFonts w:ascii="Cambria" w:hAnsi="Cambria"/>
      <w:i/>
      <w:iCs/>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FA5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FA5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FA5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524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 Знак"/>
    <w:basedOn w:val="a0"/>
    <w:link w:val="10"/>
    <w:uiPriority w:val="99"/>
    <w:qFormat/>
    <w:rsid w:val="00A0340C"/>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A0340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A0340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A0340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A0340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A0340C"/>
    <w:rPr>
      <w:rFonts w:ascii="Cambria" w:eastAsia="Times New Roman" w:hAnsi="Cambria" w:cs="Times New Roman"/>
      <w:i/>
      <w:iCs/>
      <w:color w:val="243F60"/>
      <w:lang w:eastAsia="ru-RU"/>
    </w:rPr>
  </w:style>
  <w:style w:type="character" w:customStyle="1" w:styleId="WW8Num1z0">
    <w:name w:val="WW8Num1z0"/>
    <w:rsid w:val="00A0340C"/>
    <w:rPr>
      <w:b/>
      <w:bCs/>
    </w:rPr>
  </w:style>
  <w:style w:type="character" w:customStyle="1" w:styleId="WW8Num1z1">
    <w:name w:val="WW8Num1z1"/>
    <w:rsid w:val="00A0340C"/>
  </w:style>
  <w:style w:type="character" w:customStyle="1" w:styleId="WW8Num1z2">
    <w:name w:val="WW8Num1z2"/>
    <w:rsid w:val="00A0340C"/>
  </w:style>
  <w:style w:type="character" w:customStyle="1" w:styleId="WW8Num1z3">
    <w:name w:val="WW8Num1z3"/>
    <w:rsid w:val="00A0340C"/>
  </w:style>
  <w:style w:type="character" w:customStyle="1" w:styleId="WW8Num1z4">
    <w:name w:val="WW8Num1z4"/>
    <w:rsid w:val="00A0340C"/>
  </w:style>
  <w:style w:type="character" w:customStyle="1" w:styleId="WW8Num1z5">
    <w:name w:val="WW8Num1z5"/>
    <w:rsid w:val="00A0340C"/>
  </w:style>
  <w:style w:type="character" w:customStyle="1" w:styleId="WW8Num1z6">
    <w:name w:val="WW8Num1z6"/>
    <w:rsid w:val="00A0340C"/>
  </w:style>
  <w:style w:type="character" w:customStyle="1" w:styleId="WW8Num1z7">
    <w:name w:val="WW8Num1z7"/>
    <w:rsid w:val="00A0340C"/>
  </w:style>
  <w:style w:type="character" w:customStyle="1" w:styleId="WW8Num1z8">
    <w:name w:val="WW8Num1z8"/>
    <w:rsid w:val="00A0340C"/>
  </w:style>
  <w:style w:type="character" w:customStyle="1" w:styleId="WW8Num2z0">
    <w:name w:val="WW8Num2z0"/>
    <w:rsid w:val="00A0340C"/>
    <w:rPr>
      <w:rFonts w:hint="default"/>
      <w:spacing w:val="-2"/>
      <w:sz w:val="28"/>
      <w:szCs w:val="28"/>
    </w:rPr>
  </w:style>
  <w:style w:type="character" w:customStyle="1" w:styleId="WW8Num3z0">
    <w:name w:val="WW8Num3z0"/>
    <w:rsid w:val="00A0340C"/>
    <w:rPr>
      <w:rFonts w:ascii="Times New Roman" w:hAnsi="Times New Roman" w:cs="Times New Roman" w:hint="default"/>
      <w:spacing w:val="-6"/>
      <w:sz w:val="28"/>
      <w:szCs w:val="28"/>
    </w:rPr>
  </w:style>
  <w:style w:type="character" w:customStyle="1" w:styleId="WW8Num4z0">
    <w:name w:val="WW8Num4z0"/>
    <w:rsid w:val="00A0340C"/>
    <w:rPr>
      <w:rFonts w:ascii="Times New Roman" w:hAnsi="Times New Roman" w:cs="Times New Roman" w:hint="default"/>
      <w:spacing w:val="-27"/>
    </w:rPr>
  </w:style>
  <w:style w:type="character" w:customStyle="1" w:styleId="WW8Num5z0">
    <w:name w:val="WW8Num5z0"/>
    <w:rsid w:val="00A0340C"/>
    <w:rPr>
      <w:rFonts w:ascii="Times New Roman" w:hAnsi="Times New Roman" w:cs="Times New Roman" w:hint="default"/>
      <w:spacing w:val="-6"/>
      <w:sz w:val="28"/>
      <w:szCs w:val="28"/>
    </w:rPr>
  </w:style>
  <w:style w:type="character" w:customStyle="1" w:styleId="WW8Num6z0">
    <w:name w:val="WW8Num6z0"/>
    <w:rsid w:val="00A0340C"/>
    <w:rPr>
      <w:rFonts w:ascii="Times New Roman" w:hAnsi="Times New Roman" w:cs="Times New Roman" w:hint="default"/>
      <w:b w:val="0"/>
      <w:bCs w:val="0"/>
      <w:spacing w:val="-6"/>
      <w:sz w:val="28"/>
      <w:szCs w:val="28"/>
    </w:rPr>
  </w:style>
  <w:style w:type="character" w:customStyle="1" w:styleId="WW8Num7z0">
    <w:name w:val="WW8Num7z0"/>
    <w:rsid w:val="00A0340C"/>
    <w:rPr>
      <w:rFonts w:ascii="Times New Roman" w:hAnsi="Times New Roman" w:cs="Times New Roman" w:hint="default"/>
      <w:spacing w:val="-6"/>
      <w:sz w:val="28"/>
      <w:szCs w:val="28"/>
    </w:rPr>
  </w:style>
  <w:style w:type="character" w:customStyle="1" w:styleId="WW8Num8z0">
    <w:name w:val="WW8Num8z0"/>
    <w:rsid w:val="00A0340C"/>
    <w:rPr>
      <w:rFonts w:ascii="Times New Roman" w:hAnsi="Times New Roman" w:cs="Times New Roman" w:hint="default"/>
      <w:spacing w:val="-6"/>
      <w:sz w:val="28"/>
      <w:szCs w:val="28"/>
    </w:rPr>
  </w:style>
  <w:style w:type="character" w:customStyle="1" w:styleId="WW8Num9z0">
    <w:name w:val="WW8Num9z0"/>
    <w:rsid w:val="00A0340C"/>
    <w:rPr>
      <w:rFonts w:ascii="Times New Roman" w:hAnsi="Times New Roman" w:cs="Times New Roman" w:hint="default"/>
      <w:spacing w:val="-8"/>
      <w:sz w:val="28"/>
      <w:szCs w:val="28"/>
    </w:rPr>
  </w:style>
  <w:style w:type="character" w:customStyle="1" w:styleId="WW8Num10z0">
    <w:name w:val="WW8Num10z0"/>
    <w:rsid w:val="00A0340C"/>
    <w:rPr>
      <w:rFonts w:ascii="Times New Roman" w:hAnsi="Times New Roman" w:cs="Times New Roman" w:hint="default"/>
      <w:spacing w:val="-4"/>
    </w:rPr>
  </w:style>
  <w:style w:type="character" w:customStyle="1" w:styleId="WW8Num11z0">
    <w:name w:val="WW8Num11z0"/>
    <w:rsid w:val="00A0340C"/>
    <w:rPr>
      <w:rFonts w:ascii="Times New Roman" w:hAnsi="Times New Roman" w:cs="Times New Roman" w:hint="default"/>
      <w:spacing w:val="-6"/>
      <w:sz w:val="28"/>
      <w:szCs w:val="28"/>
    </w:rPr>
  </w:style>
  <w:style w:type="character" w:customStyle="1" w:styleId="WW8Num12z0">
    <w:name w:val="WW8Num12z0"/>
    <w:rsid w:val="00A0340C"/>
    <w:rPr>
      <w:rFonts w:ascii="Times New Roman" w:hAnsi="Times New Roman" w:cs="Times New Roman" w:hint="default"/>
      <w:spacing w:val="-33"/>
      <w:sz w:val="28"/>
      <w:szCs w:val="28"/>
    </w:rPr>
  </w:style>
  <w:style w:type="character" w:customStyle="1" w:styleId="WW8Num13z0">
    <w:name w:val="WW8Num13z0"/>
    <w:rsid w:val="00A0340C"/>
    <w:rPr>
      <w:rFonts w:ascii="Times New Roman" w:hAnsi="Times New Roman" w:cs="Times New Roman" w:hint="default"/>
      <w:spacing w:val="-4"/>
      <w:sz w:val="28"/>
      <w:szCs w:val="28"/>
    </w:rPr>
  </w:style>
  <w:style w:type="character" w:customStyle="1" w:styleId="WW8Num14z0">
    <w:name w:val="WW8Num14z0"/>
    <w:rsid w:val="00A0340C"/>
    <w:rPr>
      <w:rFonts w:ascii="Times New Roman" w:hAnsi="Times New Roman" w:cs="Times New Roman" w:hint="default"/>
      <w:spacing w:val="-6"/>
      <w:sz w:val="28"/>
      <w:szCs w:val="28"/>
    </w:rPr>
  </w:style>
  <w:style w:type="character" w:customStyle="1" w:styleId="WW8Num15z0">
    <w:name w:val="WW8Num15z0"/>
    <w:rsid w:val="00A0340C"/>
    <w:rPr>
      <w:rFonts w:ascii="Times New Roman" w:hAnsi="Times New Roman" w:cs="Times New Roman" w:hint="default"/>
      <w:spacing w:val="-7"/>
      <w:sz w:val="28"/>
      <w:szCs w:val="28"/>
    </w:rPr>
  </w:style>
  <w:style w:type="character" w:customStyle="1" w:styleId="WW8Num16z0">
    <w:name w:val="WW8Num16z0"/>
    <w:rsid w:val="00A0340C"/>
    <w:rPr>
      <w:rFonts w:ascii="Times New Roman" w:hAnsi="Times New Roman" w:cs="Times New Roman" w:hint="default"/>
      <w:spacing w:val="-6"/>
      <w:sz w:val="28"/>
      <w:szCs w:val="28"/>
    </w:rPr>
  </w:style>
  <w:style w:type="character" w:customStyle="1" w:styleId="WW8Num17z0">
    <w:name w:val="WW8Num17z0"/>
    <w:rsid w:val="00A0340C"/>
    <w:rPr>
      <w:rFonts w:ascii="Times New Roman" w:hAnsi="Times New Roman" w:cs="Times New Roman" w:hint="default"/>
      <w:spacing w:val="-1"/>
      <w:sz w:val="28"/>
      <w:szCs w:val="28"/>
    </w:rPr>
  </w:style>
  <w:style w:type="character" w:customStyle="1" w:styleId="WW8Num18z0">
    <w:name w:val="WW8Num18z0"/>
    <w:rsid w:val="00A0340C"/>
    <w:rPr>
      <w:rFonts w:ascii="Times New Roman" w:hAnsi="Times New Roman" w:cs="Times New Roman" w:hint="default"/>
      <w:spacing w:val="-9"/>
      <w:sz w:val="28"/>
      <w:szCs w:val="28"/>
    </w:rPr>
  </w:style>
  <w:style w:type="character" w:customStyle="1" w:styleId="WW8Num19z0">
    <w:name w:val="WW8Num19z0"/>
    <w:rsid w:val="00A0340C"/>
    <w:rPr>
      <w:rFonts w:ascii="Times New Roman" w:hAnsi="Times New Roman" w:cs="Times New Roman" w:hint="default"/>
      <w:spacing w:val="-1"/>
      <w:sz w:val="28"/>
      <w:szCs w:val="28"/>
    </w:rPr>
  </w:style>
  <w:style w:type="character" w:customStyle="1" w:styleId="WW8Num20z0">
    <w:name w:val="WW8Num20z0"/>
    <w:rsid w:val="00A0340C"/>
    <w:rPr>
      <w:rFonts w:ascii="Times New Roman" w:hAnsi="Times New Roman" w:cs="Times New Roman" w:hint="default"/>
      <w:spacing w:val="-1"/>
      <w:sz w:val="28"/>
      <w:szCs w:val="28"/>
    </w:rPr>
  </w:style>
  <w:style w:type="character" w:customStyle="1" w:styleId="WW8Num21z0">
    <w:name w:val="WW8Num21z0"/>
    <w:rsid w:val="00A0340C"/>
    <w:rPr>
      <w:rFonts w:ascii="Times New Roman" w:hAnsi="Times New Roman" w:cs="Times New Roman" w:hint="default"/>
      <w:spacing w:val="-1"/>
      <w:sz w:val="28"/>
      <w:szCs w:val="28"/>
    </w:rPr>
  </w:style>
  <w:style w:type="character" w:customStyle="1" w:styleId="WW8Num22z0">
    <w:name w:val="WW8Num22z0"/>
    <w:rsid w:val="00A0340C"/>
    <w:rPr>
      <w:rFonts w:ascii="Times New Roman" w:hAnsi="Times New Roman" w:cs="Times New Roman" w:hint="default"/>
      <w:spacing w:val="-1"/>
      <w:sz w:val="28"/>
      <w:szCs w:val="28"/>
    </w:rPr>
  </w:style>
  <w:style w:type="character" w:customStyle="1" w:styleId="WW8Num23z0">
    <w:name w:val="WW8Num23z0"/>
    <w:rsid w:val="00A0340C"/>
    <w:rPr>
      <w:rFonts w:ascii="Times New Roman" w:hAnsi="Times New Roman" w:cs="Times New Roman" w:hint="default"/>
      <w:sz w:val="28"/>
      <w:szCs w:val="28"/>
    </w:rPr>
  </w:style>
  <w:style w:type="character" w:customStyle="1" w:styleId="WW8Num24z0">
    <w:name w:val="WW8Num24z0"/>
    <w:rsid w:val="00A0340C"/>
    <w:rPr>
      <w:rFonts w:ascii="Times New Roman" w:hAnsi="Times New Roman" w:cs="Times New Roman" w:hint="default"/>
      <w:spacing w:val="-1"/>
      <w:sz w:val="28"/>
      <w:szCs w:val="28"/>
    </w:rPr>
  </w:style>
  <w:style w:type="character" w:customStyle="1" w:styleId="WW8Num25z0">
    <w:name w:val="WW8Num25z0"/>
    <w:rsid w:val="00A0340C"/>
    <w:rPr>
      <w:rFonts w:ascii="Times New Roman" w:hAnsi="Times New Roman" w:cs="Times New Roman" w:hint="default"/>
      <w:spacing w:val="-1"/>
      <w:sz w:val="28"/>
      <w:szCs w:val="28"/>
    </w:rPr>
  </w:style>
  <w:style w:type="character" w:customStyle="1" w:styleId="WW8Num25z1">
    <w:name w:val="WW8Num25z1"/>
    <w:rsid w:val="00A0340C"/>
  </w:style>
  <w:style w:type="character" w:customStyle="1" w:styleId="WW8Num25z2">
    <w:name w:val="WW8Num25z2"/>
    <w:rsid w:val="00A0340C"/>
  </w:style>
  <w:style w:type="character" w:customStyle="1" w:styleId="WW8Num25z3">
    <w:name w:val="WW8Num25z3"/>
    <w:rsid w:val="00A0340C"/>
  </w:style>
  <w:style w:type="character" w:customStyle="1" w:styleId="WW8Num25z4">
    <w:name w:val="WW8Num25z4"/>
    <w:rsid w:val="00A0340C"/>
  </w:style>
  <w:style w:type="character" w:customStyle="1" w:styleId="WW8Num25z5">
    <w:name w:val="WW8Num25z5"/>
    <w:rsid w:val="00A0340C"/>
  </w:style>
  <w:style w:type="character" w:customStyle="1" w:styleId="WW8Num25z6">
    <w:name w:val="WW8Num25z6"/>
    <w:rsid w:val="00A0340C"/>
  </w:style>
  <w:style w:type="character" w:customStyle="1" w:styleId="WW8Num25z7">
    <w:name w:val="WW8Num25z7"/>
    <w:rsid w:val="00A0340C"/>
  </w:style>
  <w:style w:type="character" w:customStyle="1" w:styleId="WW8Num25z8">
    <w:name w:val="WW8Num25z8"/>
    <w:rsid w:val="00A0340C"/>
  </w:style>
  <w:style w:type="character" w:customStyle="1" w:styleId="WW8Num26z0">
    <w:name w:val="WW8Num26z0"/>
    <w:rsid w:val="00A0340C"/>
    <w:rPr>
      <w:rFonts w:ascii="Times New Roman" w:hAnsi="Times New Roman" w:cs="Times New Roman" w:hint="default"/>
      <w:spacing w:val="-1"/>
      <w:sz w:val="28"/>
      <w:szCs w:val="28"/>
    </w:rPr>
  </w:style>
  <w:style w:type="character" w:customStyle="1" w:styleId="WW8Num27z0">
    <w:name w:val="WW8Num27z0"/>
    <w:rsid w:val="00A0340C"/>
    <w:rPr>
      <w:rFonts w:eastAsia="Arial" w:cs="Times New Roman"/>
      <w:strike w:val="0"/>
      <w:dstrike w:val="0"/>
      <w:position w:val="0"/>
      <w:sz w:val="28"/>
      <w:szCs w:val="28"/>
      <w:vertAlign w:val="baseline"/>
    </w:rPr>
  </w:style>
  <w:style w:type="character" w:customStyle="1" w:styleId="WW8Num28z0">
    <w:name w:val="WW8Num28z0"/>
    <w:rsid w:val="00A0340C"/>
    <w:rPr>
      <w:rFonts w:ascii="Times New Roman" w:hAnsi="Times New Roman" w:cs="Times New Roman"/>
      <w:sz w:val="28"/>
      <w:szCs w:val="28"/>
    </w:rPr>
  </w:style>
  <w:style w:type="character" w:customStyle="1" w:styleId="WW8Num28z1">
    <w:name w:val="WW8Num28z1"/>
    <w:rsid w:val="00A0340C"/>
  </w:style>
  <w:style w:type="character" w:customStyle="1" w:styleId="WW8Num28z2">
    <w:name w:val="WW8Num28z2"/>
    <w:rsid w:val="00A0340C"/>
  </w:style>
  <w:style w:type="character" w:customStyle="1" w:styleId="WW8Num28z3">
    <w:name w:val="WW8Num28z3"/>
    <w:rsid w:val="00A0340C"/>
  </w:style>
  <w:style w:type="character" w:customStyle="1" w:styleId="WW8Num28z4">
    <w:name w:val="WW8Num28z4"/>
    <w:rsid w:val="00A0340C"/>
  </w:style>
  <w:style w:type="character" w:customStyle="1" w:styleId="WW8Num28z5">
    <w:name w:val="WW8Num28z5"/>
    <w:rsid w:val="00A0340C"/>
  </w:style>
  <w:style w:type="character" w:customStyle="1" w:styleId="WW8Num28z6">
    <w:name w:val="WW8Num28z6"/>
    <w:rsid w:val="00A0340C"/>
  </w:style>
  <w:style w:type="character" w:customStyle="1" w:styleId="WW8Num28z7">
    <w:name w:val="WW8Num28z7"/>
    <w:rsid w:val="00A0340C"/>
  </w:style>
  <w:style w:type="character" w:customStyle="1" w:styleId="WW8Num28z8">
    <w:name w:val="WW8Num28z8"/>
    <w:rsid w:val="00A0340C"/>
  </w:style>
  <w:style w:type="character" w:customStyle="1" w:styleId="WW8Num29z0">
    <w:name w:val="WW8Num29z0"/>
    <w:rsid w:val="00A0340C"/>
  </w:style>
  <w:style w:type="character" w:customStyle="1" w:styleId="WW8Num30z0">
    <w:name w:val="WW8Num30z0"/>
    <w:rsid w:val="00A0340C"/>
  </w:style>
  <w:style w:type="character" w:customStyle="1" w:styleId="WW8Num30z1">
    <w:name w:val="WW8Num30z1"/>
    <w:rsid w:val="00A0340C"/>
  </w:style>
  <w:style w:type="character" w:customStyle="1" w:styleId="WW8Num30z2">
    <w:name w:val="WW8Num30z2"/>
    <w:rsid w:val="00A0340C"/>
  </w:style>
  <w:style w:type="character" w:customStyle="1" w:styleId="WW8Num30z3">
    <w:name w:val="WW8Num30z3"/>
    <w:rsid w:val="00A0340C"/>
  </w:style>
  <w:style w:type="character" w:customStyle="1" w:styleId="WW8Num30z4">
    <w:name w:val="WW8Num30z4"/>
    <w:rsid w:val="00A0340C"/>
  </w:style>
  <w:style w:type="character" w:customStyle="1" w:styleId="WW8Num30z5">
    <w:name w:val="WW8Num30z5"/>
    <w:rsid w:val="00A0340C"/>
  </w:style>
  <w:style w:type="character" w:customStyle="1" w:styleId="WW8Num30z6">
    <w:name w:val="WW8Num30z6"/>
    <w:rsid w:val="00A0340C"/>
  </w:style>
  <w:style w:type="character" w:customStyle="1" w:styleId="WW8Num30z7">
    <w:name w:val="WW8Num30z7"/>
    <w:rsid w:val="00A0340C"/>
  </w:style>
  <w:style w:type="character" w:customStyle="1" w:styleId="WW8Num30z8">
    <w:name w:val="WW8Num30z8"/>
    <w:rsid w:val="00A0340C"/>
  </w:style>
  <w:style w:type="character" w:customStyle="1" w:styleId="WW8Num26z1">
    <w:name w:val="WW8Num26z1"/>
    <w:rsid w:val="00A0340C"/>
  </w:style>
  <w:style w:type="character" w:customStyle="1" w:styleId="WW8Num26z2">
    <w:name w:val="WW8Num26z2"/>
    <w:rsid w:val="00A0340C"/>
  </w:style>
  <w:style w:type="character" w:customStyle="1" w:styleId="WW8Num26z3">
    <w:name w:val="WW8Num26z3"/>
    <w:rsid w:val="00A0340C"/>
  </w:style>
  <w:style w:type="character" w:customStyle="1" w:styleId="WW8Num26z4">
    <w:name w:val="WW8Num26z4"/>
    <w:rsid w:val="00A0340C"/>
  </w:style>
  <w:style w:type="character" w:customStyle="1" w:styleId="WW8Num26z5">
    <w:name w:val="WW8Num26z5"/>
    <w:rsid w:val="00A0340C"/>
  </w:style>
  <w:style w:type="character" w:customStyle="1" w:styleId="WW8Num26z6">
    <w:name w:val="WW8Num26z6"/>
    <w:rsid w:val="00A0340C"/>
  </w:style>
  <w:style w:type="character" w:customStyle="1" w:styleId="WW8Num26z7">
    <w:name w:val="WW8Num26z7"/>
    <w:rsid w:val="00A0340C"/>
  </w:style>
  <w:style w:type="character" w:customStyle="1" w:styleId="WW8Num26z8">
    <w:name w:val="WW8Num26z8"/>
    <w:rsid w:val="00A0340C"/>
  </w:style>
  <w:style w:type="character" w:customStyle="1" w:styleId="WW8Num27z1">
    <w:name w:val="WW8Num27z1"/>
    <w:rsid w:val="00A0340C"/>
  </w:style>
  <w:style w:type="character" w:customStyle="1" w:styleId="WW8Num27z2">
    <w:name w:val="WW8Num27z2"/>
    <w:rsid w:val="00A0340C"/>
  </w:style>
  <w:style w:type="character" w:customStyle="1" w:styleId="WW8Num27z3">
    <w:name w:val="WW8Num27z3"/>
    <w:rsid w:val="00A0340C"/>
  </w:style>
  <w:style w:type="character" w:customStyle="1" w:styleId="WW8Num27z4">
    <w:name w:val="WW8Num27z4"/>
    <w:rsid w:val="00A0340C"/>
  </w:style>
  <w:style w:type="character" w:customStyle="1" w:styleId="WW8Num27z5">
    <w:name w:val="WW8Num27z5"/>
    <w:rsid w:val="00A0340C"/>
  </w:style>
  <w:style w:type="character" w:customStyle="1" w:styleId="WW8Num27z6">
    <w:name w:val="WW8Num27z6"/>
    <w:rsid w:val="00A0340C"/>
  </w:style>
  <w:style w:type="character" w:customStyle="1" w:styleId="WW8Num27z7">
    <w:name w:val="WW8Num27z7"/>
    <w:rsid w:val="00A0340C"/>
  </w:style>
  <w:style w:type="character" w:customStyle="1" w:styleId="WW8Num27z8">
    <w:name w:val="WW8Num27z8"/>
    <w:rsid w:val="00A0340C"/>
  </w:style>
  <w:style w:type="character" w:customStyle="1" w:styleId="WW8Num29z1">
    <w:name w:val="WW8Num29z1"/>
    <w:rsid w:val="00A0340C"/>
  </w:style>
  <w:style w:type="character" w:customStyle="1" w:styleId="WW8Num29z2">
    <w:name w:val="WW8Num29z2"/>
    <w:rsid w:val="00A0340C"/>
  </w:style>
  <w:style w:type="character" w:customStyle="1" w:styleId="WW8Num29z3">
    <w:name w:val="WW8Num29z3"/>
    <w:rsid w:val="00A0340C"/>
  </w:style>
  <w:style w:type="character" w:customStyle="1" w:styleId="WW8Num29z4">
    <w:name w:val="WW8Num29z4"/>
    <w:rsid w:val="00A0340C"/>
  </w:style>
  <w:style w:type="character" w:customStyle="1" w:styleId="WW8Num29z5">
    <w:name w:val="WW8Num29z5"/>
    <w:rsid w:val="00A0340C"/>
  </w:style>
  <w:style w:type="character" w:customStyle="1" w:styleId="WW8Num29z6">
    <w:name w:val="WW8Num29z6"/>
    <w:rsid w:val="00A0340C"/>
  </w:style>
  <w:style w:type="character" w:customStyle="1" w:styleId="WW8Num29z7">
    <w:name w:val="WW8Num29z7"/>
    <w:rsid w:val="00A0340C"/>
  </w:style>
  <w:style w:type="character" w:customStyle="1" w:styleId="WW8Num29z8">
    <w:name w:val="WW8Num29z8"/>
    <w:rsid w:val="00A0340C"/>
  </w:style>
  <w:style w:type="character" w:customStyle="1" w:styleId="WW8NumSt1z0">
    <w:name w:val="WW8NumSt1z0"/>
    <w:rsid w:val="00A0340C"/>
    <w:rPr>
      <w:rFonts w:ascii="Times New Roman" w:hAnsi="Times New Roman" w:cs="Times New Roman" w:hint="default"/>
      <w:sz w:val="28"/>
      <w:szCs w:val="28"/>
    </w:rPr>
  </w:style>
  <w:style w:type="character" w:customStyle="1" w:styleId="WW8NumSt4z0">
    <w:name w:val="WW8NumSt4z0"/>
    <w:rsid w:val="00A0340C"/>
    <w:rPr>
      <w:rFonts w:ascii="Times New Roman" w:hAnsi="Times New Roman" w:cs="Times New Roman" w:hint="default"/>
      <w:sz w:val="28"/>
      <w:szCs w:val="28"/>
    </w:rPr>
  </w:style>
  <w:style w:type="character" w:customStyle="1" w:styleId="WW8NumSt6z0">
    <w:name w:val="WW8NumSt6z0"/>
    <w:rsid w:val="00A0340C"/>
    <w:rPr>
      <w:rFonts w:ascii="Times New Roman" w:hAnsi="Times New Roman" w:cs="Times New Roman" w:hint="default"/>
      <w:sz w:val="28"/>
      <w:szCs w:val="28"/>
    </w:rPr>
  </w:style>
  <w:style w:type="character" w:customStyle="1" w:styleId="WW8NumSt7z0">
    <w:name w:val="WW8NumSt7z0"/>
    <w:rsid w:val="00A0340C"/>
    <w:rPr>
      <w:rFonts w:ascii="Times New Roman" w:hAnsi="Times New Roman" w:cs="Times New Roman" w:hint="default"/>
    </w:rPr>
  </w:style>
  <w:style w:type="character" w:customStyle="1" w:styleId="WW8NumSt8z0">
    <w:name w:val="WW8NumSt8z0"/>
    <w:rsid w:val="00A0340C"/>
    <w:rPr>
      <w:rFonts w:ascii="Times New Roman" w:hAnsi="Times New Roman" w:cs="Times New Roman" w:hint="default"/>
    </w:rPr>
  </w:style>
  <w:style w:type="character" w:customStyle="1" w:styleId="WW8NumSt9z0">
    <w:name w:val="WW8NumSt9z0"/>
    <w:rsid w:val="00A0340C"/>
    <w:rPr>
      <w:rFonts w:ascii="Times New Roman" w:hAnsi="Times New Roman" w:cs="Times New Roman" w:hint="default"/>
    </w:rPr>
  </w:style>
  <w:style w:type="character" w:customStyle="1" w:styleId="WW8NumSt10z0">
    <w:name w:val="WW8NumSt10z0"/>
    <w:rsid w:val="00A0340C"/>
    <w:rPr>
      <w:rFonts w:ascii="Times New Roman" w:hAnsi="Times New Roman" w:cs="Times New Roman" w:hint="default"/>
    </w:rPr>
  </w:style>
  <w:style w:type="character" w:customStyle="1" w:styleId="WW8NumSt11z0">
    <w:name w:val="WW8NumSt11z0"/>
    <w:rsid w:val="00A0340C"/>
    <w:rPr>
      <w:rFonts w:ascii="Times New Roman" w:hAnsi="Times New Roman" w:cs="Times New Roman" w:hint="default"/>
      <w:spacing w:val="-1"/>
      <w:sz w:val="28"/>
      <w:szCs w:val="28"/>
    </w:rPr>
  </w:style>
  <w:style w:type="character" w:customStyle="1" w:styleId="WW8NumSt12z0">
    <w:name w:val="WW8NumSt12z0"/>
    <w:rsid w:val="00A0340C"/>
    <w:rPr>
      <w:rFonts w:ascii="Times New Roman" w:hAnsi="Times New Roman" w:cs="Times New Roman" w:hint="default"/>
    </w:rPr>
  </w:style>
  <w:style w:type="character" w:customStyle="1" w:styleId="WW8NumSt13z0">
    <w:name w:val="WW8NumSt13z0"/>
    <w:rsid w:val="00A0340C"/>
    <w:rPr>
      <w:rFonts w:ascii="Times New Roman" w:hAnsi="Times New Roman" w:cs="Times New Roman" w:hint="default"/>
    </w:rPr>
  </w:style>
  <w:style w:type="character" w:customStyle="1" w:styleId="WW8NumSt14z0">
    <w:name w:val="WW8NumSt14z0"/>
    <w:rsid w:val="00A0340C"/>
    <w:rPr>
      <w:rFonts w:ascii="Times New Roman" w:hAnsi="Times New Roman" w:cs="Times New Roman" w:hint="default"/>
    </w:rPr>
  </w:style>
  <w:style w:type="character" w:customStyle="1" w:styleId="WW8NumSt16z0">
    <w:name w:val="WW8NumSt16z0"/>
    <w:rsid w:val="00A0340C"/>
    <w:rPr>
      <w:rFonts w:ascii="Times New Roman" w:hAnsi="Times New Roman" w:cs="Times New Roman" w:hint="default"/>
    </w:rPr>
  </w:style>
  <w:style w:type="character" w:customStyle="1" w:styleId="WW8NumSt17z0">
    <w:name w:val="WW8NumSt17z0"/>
    <w:rsid w:val="00A0340C"/>
    <w:rPr>
      <w:rFonts w:ascii="Times New Roman" w:hAnsi="Times New Roman" w:cs="Times New Roman" w:hint="default"/>
    </w:rPr>
  </w:style>
  <w:style w:type="character" w:customStyle="1" w:styleId="WW8NumSt20z0">
    <w:name w:val="WW8NumSt20z0"/>
    <w:rsid w:val="00A0340C"/>
    <w:rPr>
      <w:rFonts w:ascii="Times New Roman" w:hAnsi="Times New Roman" w:cs="Times New Roman" w:hint="default"/>
      <w:spacing w:val="-1"/>
      <w:sz w:val="28"/>
      <w:szCs w:val="28"/>
    </w:rPr>
  </w:style>
  <w:style w:type="character" w:customStyle="1" w:styleId="12">
    <w:name w:val="Основной шрифт абзаца1"/>
    <w:rsid w:val="00A0340C"/>
  </w:style>
  <w:style w:type="character" w:styleId="a3">
    <w:name w:val="page number"/>
    <w:basedOn w:val="12"/>
    <w:qFormat/>
    <w:rsid w:val="00A0340C"/>
  </w:style>
  <w:style w:type="character" w:styleId="a4">
    <w:name w:val="Hyperlink"/>
    <w:uiPriority w:val="99"/>
    <w:rsid w:val="00A0340C"/>
    <w:rPr>
      <w:color w:val="0000FF"/>
      <w:u w:val="single"/>
    </w:rPr>
  </w:style>
  <w:style w:type="character" w:customStyle="1" w:styleId="a5">
    <w:name w:val="Символ нумерации"/>
    <w:rsid w:val="00A0340C"/>
    <w:rPr>
      <w:b/>
      <w:bCs/>
      <w:sz w:val="28"/>
      <w:szCs w:val="28"/>
    </w:rPr>
  </w:style>
  <w:style w:type="character" w:customStyle="1" w:styleId="a6">
    <w:name w:val="Маркеры списка"/>
    <w:rsid w:val="00A0340C"/>
    <w:rPr>
      <w:rFonts w:ascii="OpenSymbol" w:eastAsia="OpenSymbol" w:hAnsi="OpenSymbol" w:cs="OpenSymbol"/>
    </w:rPr>
  </w:style>
  <w:style w:type="paragraph" w:customStyle="1" w:styleId="13">
    <w:name w:val="Заголовок1"/>
    <w:basedOn w:val="a"/>
    <w:next w:val="a7"/>
    <w:rsid w:val="00A0340C"/>
    <w:pPr>
      <w:keepNext/>
      <w:spacing w:before="240" w:after="120"/>
    </w:pPr>
    <w:rPr>
      <w:rFonts w:ascii="Arial" w:eastAsia="Microsoft YaHei" w:hAnsi="Arial" w:cs="Mangal"/>
      <w:sz w:val="28"/>
      <w:szCs w:val="28"/>
    </w:rPr>
  </w:style>
  <w:style w:type="paragraph" w:styleId="a7">
    <w:name w:val="Body Text"/>
    <w:aliases w:val="Body Text Char"/>
    <w:basedOn w:val="a"/>
    <w:link w:val="a8"/>
    <w:qFormat/>
    <w:rsid w:val="00A0340C"/>
    <w:pPr>
      <w:spacing w:after="120"/>
    </w:pPr>
  </w:style>
  <w:style w:type="character" w:customStyle="1" w:styleId="a8">
    <w:name w:val="Основной текст Знак"/>
    <w:aliases w:val="Body Text Char Знак"/>
    <w:basedOn w:val="a0"/>
    <w:link w:val="a7"/>
    <w:qFormat/>
    <w:rsid w:val="00A0340C"/>
    <w:rPr>
      <w:rFonts w:ascii="Times New Roman" w:eastAsia="Times New Roman" w:hAnsi="Times New Roman" w:cs="Times New Roman"/>
      <w:sz w:val="20"/>
      <w:szCs w:val="20"/>
      <w:lang w:eastAsia="ar-SA"/>
    </w:rPr>
  </w:style>
  <w:style w:type="paragraph" w:styleId="a9">
    <w:name w:val="List"/>
    <w:basedOn w:val="a7"/>
    <w:qFormat/>
    <w:rsid w:val="00A0340C"/>
    <w:rPr>
      <w:rFonts w:cs="Mangal"/>
    </w:rPr>
  </w:style>
  <w:style w:type="paragraph" w:customStyle="1" w:styleId="14">
    <w:name w:val="Название1"/>
    <w:basedOn w:val="a"/>
    <w:qFormat/>
    <w:rsid w:val="00A0340C"/>
    <w:pPr>
      <w:suppressLineNumbers/>
      <w:spacing w:before="120" w:after="120"/>
    </w:pPr>
    <w:rPr>
      <w:rFonts w:cs="Mangal"/>
      <w:i/>
      <w:iCs/>
      <w:sz w:val="24"/>
      <w:szCs w:val="24"/>
    </w:rPr>
  </w:style>
  <w:style w:type="paragraph" w:customStyle="1" w:styleId="15">
    <w:name w:val="Указатель1"/>
    <w:basedOn w:val="a"/>
    <w:qFormat/>
    <w:rsid w:val="00A0340C"/>
    <w:pPr>
      <w:suppressLineNumbers/>
    </w:pPr>
    <w:rPr>
      <w:rFonts w:cs="Mangal"/>
    </w:rPr>
  </w:style>
  <w:style w:type="paragraph" w:styleId="aa">
    <w:name w:val="header"/>
    <w:basedOn w:val="a"/>
    <w:link w:val="ab"/>
    <w:uiPriority w:val="99"/>
    <w:qFormat/>
    <w:rsid w:val="00A0340C"/>
    <w:pPr>
      <w:tabs>
        <w:tab w:val="center" w:pos="4677"/>
        <w:tab w:val="right" w:pos="9355"/>
      </w:tabs>
    </w:pPr>
  </w:style>
  <w:style w:type="character" w:customStyle="1" w:styleId="ab">
    <w:name w:val="Верхний колонтитул Знак"/>
    <w:basedOn w:val="a0"/>
    <w:link w:val="aa"/>
    <w:uiPriority w:val="99"/>
    <w:qFormat/>
    <w:rsid w:val="00A0340C"/>
    <w:rPr>
      <w:rFonts w:ascii="Times New Roman" w:eastAsia="Times New Roman" w:hAnsi="Times New Roman" w:cs="Times New Roman"/>
      <w:sz w:val="20"/>
      <w:szCs w:val="20"/>
      <w:lang w:eastAsia="ar-SA"/>
    </w:rPr>
  </w:style>
  <w:style w:type="paragraph" w:styleId="ac">
    <w:name w:val="footer"/>
    <w:basedOn w:val="a"/>
    <w:link w:val="ad"/>
    <w:uiPriority w:val="99"/>
    <w:qFormat/>
    <w:rsid w:val="00A0340C"/>
    <w:pPr>
      <w:tabs>
        <w:tab w:val="center" w:pos="4677"/>
        <w:tab w:val="right" w:pos="9355"/>
      </w:tabs>
    </w:pPr>
  </w:style>
  <w:style w:type="character" w:customStyle="1" w:styleId="ad">
    <w:name w:val="Нижний колонтитул Знак"/>
    <w:basedOn w:val="a0"/>
    <w:link w:val="ac"/>
    <w:uiPriority w:val="99"/>
    <w:qFormat/>
    <w:rsid w:val="00A0340C"/>
    <w:rPr>
      <w:rFonts w:ascii="Times New Roman" w:eastAsia="Times New Roman" w:hAnsi="Times New Roman" w:cs="Times New Roman"/>
      <w:sz w:val="20"/>
      <w:szCs w:val="20"/>
      <w:lang w:eastAsia="ar-SA"/>
    </w:rPr>
  </w:style>
  <w:style w:type="paragraph" w:customStyle="1" w:styleId="ae">
    <w:name w:val="Содержимое таблицы"/>
    <w:basedOn w:val="a"/>
    <w:qFormat/>
    <w:rsid w:val="00A0340C"/>
    <w:pPr>
      <w:suppressLineNumbers/>
    </w:pPr>
  </w:style>
  <w:style w:type="paragraph" w:customStyle="1" w:styleId="af">
    <w:name w:val="Заголовок таблицы"/>
    <w:basedOn w:val="ae"/>
    <w:qFormat/>
    <w:rsid w:val="00A0340C"/>
    <w:pPr>
      <w:jc w:val="center"/>
    </w:pPr>
    <w:rPr>
      <w:b/>
      <w:bCs/>
    </w:rPr>
  </w:style>
  <w:style w:type="paragraph" w:customStyle="1" w:styleId="af0">
    <w:name w:val="Содержимое врезки"/>
    <w:basedOn w:val="a7"/>
    <w:qFormat/>
    <w:rsid w:val="00A0340C"/>
  </w:style>
  <w:style w:type="paragraph" w:customStyle="1" w:styleId="51">
    <w:name w:val="Основной текст (5)"/>
    <w:basedOn w:val="a"/>
    <w:rsid w:val="00A0340C"/>
    <w:pPr>
      <w:shd w:val="clear" w:color="auto" w:fill="FFFFFF"/>
      <w:spacing w:line="266" w:lineRule="exact"/>
      <w:jc w:val="both"/>
    </w:pPr>
  </w:style>
  <w:style w:type="paragraph" w:customStyle="1" w:styleId="21">
    <w:name w:val="Основной текст (2)"/>
    <w:basedOn w:val="a"/>
    <w:rsid w:val="00A0340C"/>
    <w:pPr>
      <w:shd w:val="clear" w:color="auto" w:fill="FFFFFF"/>
      <w:spacing w:line="235" w:lineRule="exact"/>
    </w:pPr>
    <w:rPr>
      <w:sz w:val="19"/>
      <w:szCs w:val="19"/>
    </w:rPr>
  </w:style>
  <w:style w:type="paragraph" w:customStyle="1" w:styleId="31">
    <w:name w:val="Основной текст (3)"/>
    <w:basedOn w:val="a"/>
    <w:link w:val="32"/>
    <w:qFormat/>
    <w:rsid w:val="00A0340C"/>
    <w:pPr>
      <w:shd w:val="clear" w:color="auto" w:fill="FFFFFF"/>
      <w:spacing w:after="140" w:line="158" w:lineRule="exact"/>
    </w:pPr>
    <w:rPr>
      <w:rFonts w:ascii="Microsoft Sans Serif" w:eastAsia="Microsoft Sans Serif" w:hAnsi="Microsoft Sans Serif" w:cs="Microsoft Sans Serif"/>
      <w:sz w:val="14"/>
      <w:szCs w:val="14"/>
    </w:rPr>
  </w:style>
  <w:style w:type="paragraph" w:customStyle="1" w:styleId="41">
    <w:name w:val="Основной текст (4)"/>
    <w:basedOn w:val="a"/>
    <w:rsid w:val="00A0340C"/>
    <w:pPr>
      <w:shd w:val="clear" w:color="auto" w:fill="FFFFFF"/>
      <w:spacing w:line="266" w:lineRule="exact"/>
      <w:jc w:val="center"/>
    </w:pPr>
    <w:rPr>
      <w:b/>
      <w:bCs/>
      <w:spacing w:val="60"/>
    </w:rPr>
  </w:style>
  <w:style w:type="paragraph" w:styleId="af1">
    <w:name w:val="Balloon Text"/>
    <w:basedOn w:val="a"/>
    <w:link w:val="af2"/>
    <w:uiPriority w:val="99"/>
    <w:unhideWhenUsed/>
    <w:qFormat/>
    <w:rsid w:val="00A0340C"/>
    <w:rPr>
      <w:rFonts w:ascii="Segoe UI" w:hAnsi="Segoe UI"/>
      <w:sz w:val="18"/>
      <w:szCs w:val="18"/>
    </w:rPr>
  </w:style>
  <w:style w:type="character" w:customStyle="1" w:styleId="af2">
    <w:name w:val="Текст выноски Знак"/>
    <w:basedOn w:val="a0"/>
    <w:link w:val="af1"/>
    <w:uiPriority w:val="99"/>
    <w:qFormat/>
    <w:rsid w:val="00A0340C"/>
    <w:rPr>
      <w:rFonts w:ascii="Segoe UI" w:eastAsia="Times New Roman" w:hAnsi="Segoe UI" w:cs="Times New Roman"/>
      <w:sz w:val="18"/>
      <w:szCs w:val="18"/>
      <w:lang w:eastAsia="ar-SA"/>
    </w:rPr>
  </w:style>
  <w:style w:type="paragraph" w:styleId="af3">
    <w:name w:val="Normal (Web)"/>
    <w:basedOn w:val="a"/>
    <w:link w:val="af4"/>
    <w:uiPriority w:val="99"/>
    <w:unhideWhenUsed/>
    <w:qFormat/>
    <w:rsid w:val="00A0340C"/>
    <w:rPr>
      <w:sz w:val="24"/>
      <w:szCs w:val="24"/>
    </w:rPr>
  </w:style>
  <w:style w:type="character" w:customStyle="1" w:styleId="8">
    <w:name w:val="Основной шрифт абзаца8"/>
    <w:rsid w:val="00A0340C"/>
  </w:style>
  <w:style w:type="paragraph" w:customStyle="1" w:styleId="16">
    <w:name w:val="Обычный1"/>
    <w:qFormat/>
    <w:rsid w:val="00A0340C"/>
    <w:pPr>
      <w:suppressAutoHyphens/>
      <w:spacing w:after="198"/>
      <w:textAlignment w:val="baseline"/>
    </w:pPr>
    <w:rPr>
      <w:rFonts w:ascii="Calibri" w:eastAsia="Times New Roman" w:hAnsi="Calibri" w:cs="Calibri"/>
      <w:kern w:val="1"/>
      <w:lang w:eastAsia="ar-SA"/>
    </w:rPr>
  </w:style>
  <w:style w:type="character" w:customStyle="1" w:styleId="blk">
    <w:name w:val="blk"/>
    <w:rsid w:val="00A0340C"/>
  </w:style>
  <w:style w:type="paragraph" w:customStyle="1" w:styleId="17">
    <w:name w:val="Основной текст1"/>
    <w:basedOn w:val="16"/>
    <w:qFormat/>
    <w:rsid w:val="00A0340C"/>
    <w:pPr>
      <w:spacing w:after="120" w:line="288" w:lineRule="auto"/>
      <w:contextualSpacing/>
    </w:pPr>
    <w:rPr>
      <w:kern w:val="0"/>
      <w:lang w:eastAsia="zh-CN"/>
    </w:rPr>
  </w:style>
  <w:style w:type="paragraph" w:customStyle="1" w:styleId="Textbody">
    <w:name w:val="Text body"/>
    <w:basedOn w:val="a"/>
    <w:qFormat/>
    <w:rsid w:val="00A0340C"/>
    <w:pPr>
      <w:widowControl/>
      <w:autoSpaceDE/>
      <w:spacing w:after="120" w:line="276" w:lineRule="auto"/>
      <w:textAlignment w:val="baseline"/>
    </w:pPr>
    <w:rPr>
      <w:rFonts w:ascii="Calibri" w:hAnsi="Calibri" w:cs="Calibri"/>
      <w:sz w:val="22"/>
      <w:szCs w:val="22"/>
      <w:lang w:eastAsia="zh-CN"/>
    </w:rPr>
  </w:style>
  <w:style w:type="paragraph" w:customStyle="1" w:styleId="rtejustify">
    <w:name w:val="rtejustify"/>
    <w:basedOn w:val="16"/>
    <w:rsid w:val="00A0340C"/>
    <w:pPr>
      <w:spacing w:before="280" w:after="280" w:line="240" w:lineRule="auto"/>
      <w:contextualSpacing/>
    </w:pPr>
    <w:rPr>
      <w:rFonts w:ascii="Times New Roman" w:eastAsia="SimSun, 宋体" w:hAnsi="Times New Roman" w:cs="Times New Roman"/>
      <w:kern w:val="0"/>
      <w:sz w:val="24"/>
      <w:szCs w:val="24"/>
      <w:lang w:eastAsia="zh-CN"/>
    </w:rPr>
  </w:style>
  <w:style w:type="character" w:customStyle="1" w:styleId="apple-converted-space">
    <w:name w:val="apple-converted-space"/>
    <w:basedOn w:val="a0"/>
    <w:qFormat/>
    <w:rsid w:val="00A0340C"/>
  </w:style>
  <w:style w:type="paragraph" w:customStyle="1" w:styleId="22">
    <w:name w:val="Обычный2"/>
    <w:rsid w:val="00A0340C"/>
    <w:pPr>
      <w:spacing w:after="0" w:line="240" w:lineRule="auto"/>
    </w:pPr>
    <w:rPr>
      <w:rFonts w:ascii="Times" w:eastAsia="Times" w:hAnsi="Times" w:cs="Times"/>
      <w:sz w:val="20"/>
      <w:szCs w:val="20"/>
      <w:lang w:eastAsia="ru-RU"/>
    </w:rPr>
  </w:style>
  <w:style w:type="character" w:customStyle="1" w:styleId="ConsPlusNormal0">
    <w:name w:val="ConsPlusNormal Знак"/>
    <w:link w:val="ConsPlusNormal"/>
    <w:uiPriority w:val="99"/>
    <w:qFormat/>
    <w:locked/>
    <w:rsid w:val="00A0340C"/>
    <w:rPr>
      <w:rFonts w:ascii="Calibri" w:eastAsia="Times New Roman" w:hAnsi="Calibri" w:cs="Calibri"/>
      <w:szCs w:val="20"/>
      <w:lang w:eastAsia="ru-RU"/>
    </w:rPr>
  </w:style>
  <w:style w:type="character" w:styleId="af5">
    <w:name w:val="FollowedHyperlink"/>
    <w:unhideWhenUsed/>
    <w:qFormat/>
    <w:rsid w:val="00A0340C"/>
    <w:rPr>
      <w:color w:val="0000FF"/>
      <w:u w:val="single"/>
    </w:rPr>
  </w:style>
  <w:style w:type="character" w:styleId="af6">
    <w:name w:val="Emphasis"/>
    <w:basedOn w:val="a0"/>
    <w:uiPriority w:val="99"/>
    <w:qFormat/>
    <w:rsid w:val="00A0340C"/>
    <w:rPr>
      <w:rFonts w:ascii="Times New Roman" w:hAnsi="Times New Roman" w:cs="Times New Roman" w:hint="default"/>
      <w:i/>
      <w:iCs/>
    </w:rPr>
  </w:style>
  <w:style w:type="character" w:customStyle="1" w:styleId="210">
    <w:name w:val="Заголовок 2 Знак1"/>
    <w:aliases w:val="H2 Знак1"/>
    <w:basedOn w:val="a0"/>
    <w:uiPriority w:val="9"/>
    <w:semiHidden/>
    <w:rsid w:val="00A0340C"/>
    <w:rPr>
      <w:rFonts w:ascii="Cambria" w:eastAsia="Times New Roman" w:hAnsi="Cambria" w:cs="Times New Roman"/>
      <w:b/>
      <w:bCs/>
      <w:color w:val="4F81BD"/>
      <w:sz w:val="26"/>
      <w:szCs w:val="26"/>
      <w:lang w:eastAsia="ru-RU"/>
    </w:rPr>
  </w:style>
  <w:style w:type="paragraph" w:styleId="HTML">
    <w:name w:val="HTML Preformatted"/>
    <w:basedOn w:val="a"/>
    <w:link w:val="HTML0"/>
    <w:uiPriority w:val="99"/>
    <w:unhideWhenUsed/>
    <w:rsid w:val="00A034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lang w:eastAsia="zh-CN"/>
    </w:rPr>
  </w:style>
  <w:style w:type="character" w:customStyle="1" w:styleId="HTML0">
    <w:name w:val="Стандартный HTML Знак"/>
    <w:basedOn w:val="a0"/>
    <w:link w:val="HTML"/>
    <w:uiPriority w:val="99"/>
    <w:rsid w:val="00A0340C"/>
    <w:rPr>
      <w:rFonts w:ascii="Courier New" w:eastAsia="Times New Roman" w:hAnsi="Courier New" w:cs="Times New Roman"/>
      <w:sz w:val="20"/>
      <w:szCs w:val="20"/>
      <w:lang w:eastAsia="zh-CN"/>
    </w:rPr>
  </w:style>
  <w:style w:type="character" w:customStyle="1" w:styleId="af4">
    <w:name w:val="Обычный (веб) Знак"/>
    <w:basedOn w:val="a0"/>
    <w:link w:val="af3"/>
    <w:uiPriority w:val="99"/>
    <w:locked/>
    <w:rsid w:val="00A0340C"/>
    <w:rPr>
      <w:rFonts w:ascii="Times New Roman" w:eastAsia="Times New Roman" w:hAnsi="Times New Roman" w:cs="Times New Roman"/>
      <w:sz w:val="24"/>
      <w:szCs w:val="24"/>
      <w:lang w:eastAsia="ar-SA"/>
    </w:rPr>
  </w:style>
  <w:style w:type="paragraph" w:styleId="18">
    <w:name w:val="index 1"/>
    <w:basedOn w:val="a"/>
    <w:next w:val="a"/>
    <w:autoRedefine/>
    <w:uiPriority w:val="99"/>
    <w:semiHidden/>
    <w:unhideWhenUsed/>
    <w:qFormat/>
    <w:rsid w:val="00A0340C"/>
    <w:pPr>
      <w:widowControl/>
      <w:suppressAutoHyphens w:val="0"/>
      <w:autoSpaceDE/>
      <w:ind w:left="220" w:hanging="220"/>
    </w:pPr>
    <w:rPr>
      <w:rFonts w:ascii="Calibri" w:hAnsi="Calibri"/>
      <w:sz w:val="22"/>
      <w:szCs w:val="22"/>
      <w:lang w:eastAsia="ru-RU"/>
    </w:rPr>
  </w:style>
  <w:style w:type="paragraph" w:styleId="af7">
    <w:name w:val="footnote text"/>
    <w:basedOn w:val="a"/>
    <w:link w:val="af8"/>
    <w:uiPriority w:val="99"/>
    <w:unhideWhenUsed/>
    <w:qFormat/>
    <w:rsid w:val="00A0340C"/>
    <w:pPr>
      <w:widowControl/>
      <w:suppressAutoHyphens w:val="0"/>
      <w:autoSpaceDE/>
    </w:pPr>
    <w:rPr>
      <w:rFonts w:ascii="Calibri" w:hAnsi="Calibri"/>
      <w:lang w:eastAsia="zh-CN"/>
    </w:rPr>
  </w:style>
  <w:style w:type="character" w:customStyle="1" w:styleId="af8">
    <w:name w:val="Текст сноски Знак"/>
    <w:basedOn w:val="a0"/>
    <w:link w:val="af7"/>
    <w:uiPriority w:val="99"/>
    <w:qFormat/>
    <w:rsid w:val="00A0340C"/>
    <w:rPr>
      <w:rFonts w:ascii="Calibri" w:eastAsia="Times New Roman" w:hAnsi="Calibri" w:cs="Times New Roman"/>
      <w:sz w:val="20"/>
      <w:szCs w:val="20"/>
      <w:lang w:eastAsia="zh-CN"/>
    </w:rPr>
  </w:style>
  <w:style w:type="paragraph" w:styleId="af9">
    <w:name w:val="annotation text"/>
    <w:basedOn w:val="a"/>
    <w:link w:val="19"/>
    <w:semiHidden/>
    <w:unhideWhenUsed/>
    <w:qFormat/>
    <w:rsid w:val="00A0340C"/>
    <w:pPr>
      <w:widowControl/>
      <w:suppressAutoHyphens w:val="0"/>
      <w:autoSpaceDE/>
      <w:spacing w:after="200"/>
    </w:pPr>
    <w:rPr>
      <w:rFonts w:ascii="Calibri" w:eastAsia="Calibri" w:hAnsi="Calibri"/>
      <w:lang w:eastAsia="ru-RU"/>
    </w:rPr>
  </w:style>
  <w:style w:type="character" w:customStyle="1" w:styleId="afa">
    <w:name w:val="Текст примечания Знак"/>
    <w:basedOn w:val="a0"/>
    <w:semiHidden/>
    <w:qFormat/>
    <w:rsid w:val="00A0340C"/>
    <w:rPr>
      <w:rFonts w:ascii="Times New Roman" w:eastAsia="Times New Roman" w:hAnsi="Times New Roman" w:cs="Times New Roman"/>
      <w:sz w:val="20"/>
      <w:szCs w:val="20"/>
      <w:lang w:eastAsia="ar-SA"/>
    </w:rPr>
  </w:style>
  <w:style w:type="paragraph" w:styleId="afb">
    <w:name w:val="index heading"/>
    <w:basedOn w:val="a"/>
    <w:unhideWhenUsed/>
    <w:qFormat/>
    <w:rsid w:val="00A0340C"/>
    <w:pPr>
      <w:widowControl/>
      <w:suppressLineNumbers/>
      <w:suppressAutoHyphens w:val="0"/>
      <w:autoSpaceDE/>
      <w:spacing w:after="200" w:line="276" w:lineRule="auto"/>
    </w:pPr>
    <w:rPr>
      <w:rFonts w:ascii="Calibri" w:hAnsi="Calibri" w:cs="Mangal"/>
      <w:sz w:val="22"/>
      <w:szCs w:val="22"/>
      <w:lang w:eastAsia="ru-RU"/>
    </w:rPr>
  </w:style>
  <w:style w:type="paragraph" w:styleId="afc">
    <w:name w:val="caption"/>
    <w:basedOn w:val="a"/>
    <w:unhideWhenUsed/>
    <w:qFormat/>
    <w:rsid w:val="00A0340C"/>
    <w:pPr>
      <w:widowControl/>
      <w:suppressLineNumbers/>
      <w:suppressAutoHyphens w:val="0"/>
      <w:autoSpaceDE/>
      <w:spacing w:before="120" w:after="120" w:line="276" w:lineRule="auto"/>
    </w:pPr>
    <w:rPr>
      <w:rFonts w:ascii="Calibri" w:hAnsi="Calibri" w:cs="Mangal"/>
      <w:i/>
      <w:iCs/>
      <w:sz w:val="24"/>
      <w:szCs w:val="24"/>
      <w:lang w:eastAsia="ru-RU"/>
    </w:rPr>
  </w:style>
  <w:style w:type="paragraph" w:styleId="afd">
    <w:name w:val="endnote text"/>
    <w:basedOn w:val="a"/>
    <w:link w:val="afe"/>
    <w:uiPriority w:val="99"/>
    <w:unhideWhenUsed/>
    <w:qFormat/>
    <w:rsid w:val="00A0340C"/>
    <w:pPr>
      <w:widowControl/>
      <w:suppressAutoHyphens w:val="0"/>
      <w:autoSpaceDE/>
    </w:pPr>
    <w:rPr>
      <w:lang w:eastAsia="ru-RU"/>
    </w:rPr>
  </w:style>
  <w:style w:type="character" w:customStyle="1" w:styleId="afe">
    <w:name w:val="Текст концевой сноски Знак"/>
    <w:basedOn w:val="a0"/>
    <w:link w:val="afd"/>
    <w:uiPriority w:val="99"/>
    <w:rsid w:val="00A0340C"/>
    <w:rPr>
      <w:rFonts w:ascii="Times New Roman" w:eastAsia="Times New Roman" w:hAnsi="Times New Roman" w:cs="Times New Roman"/>
      <w:sz w:val="20"/>
      <w:szCs w:val="20"/>
      <w:lang w:eastAsia="ru-RU"/>
    </w:rPr>
  </w:style>
  <w:style w:type="character" w:customStyle="1" w:styleId="aff">
    <w:name w:val="Название Знак"/>
    <w:basedOn w:val="a0"/>
    <w:link w:val="aff0"/>
    <w:uiPriority w:val="99"/>
    <w:rsid w:val="00A0340C"/>
    <w:rPr>
      <w:b/>
    </w:rPr>
  </w:style>
  <w:style w:type="paragraph" w:styleId="aff1">
    <w:name w:val="Body Text Indent"/>
    <w:basedOn w:val="a"/>
    <w:link w:val="aff2"/>
    <w:unhideWhenUsed/>
    <w:qFormat/>
    <w:rsid w:val="00A0340C"/>
    <w:pPr>
      <w:widowControl/>
      <w:suppressAutoHyphens w:val="0"/>
      <w:autoSpaceDE/>
      <w:ind w:firstLine="720"/>
    </w:pPr>
    <w:rPr>
      <w:sz w:val="28"/>
      <w:szCs w:val="24"/>
      <w:lang w:eastAsia="ru-RU"/>
    </w:rPr>
  </w:style>
  <w:style w:type="character" w:customStyle="1" w:styleId="aff2">
    <w:name w:val="Основной текст с отступом Знак"/>
    <w:basedOn w:val="a0"/>
    <w:link w:val="aff1"/>
    <w:qFormat/>
    <w:rsid w:val="00A0340C"/>
    <w:rPr>
      <w:rFonts w:ascii="Times New Roman" w:eastAsia="Times New Roman" w:hAnsi="Times New Roman" w:cs="Times New Roman"/>
      <w:sz w:val="28"/>
      <w:szCs w:val="24"/>
      <w:lang w:eastAsia="ru-RU"/>
    </w:rPr>
  </w:style>
  <w:style w:type="paragraph" w:styleId="aff3">
    <w:name w:val="Subtitle"/>
    <w:basedOn w:val="a"/>
    <w:next w:val="a"/>
    <w:link w:val="aff4"/>
    <w:qFormat/>
    <w:rsid w:val="00A0340C"/>
    <w:pPr>
      <w:widowControl/>
      <w:suppressAutoHyphens w:val="0"/>
      <w:autoSpaceDE/>
      <w:spacing w:before="100" w:after="60"/>
      <w:jc w:val="center"/>
      <w:outlineLvl w:val="1"/>
    </w:pPr>
    <w:rPr>
      <w:rFonts w:ascii="Cambria" w:eastAsia="Calibri" w:hAnsi="Cambria"/>
      <w:sz w:val="24"/>
      <w:lang w:eastAsia="ru-RU"/>
    </w:rPr>
  </w:style>
  <w:style w:type="character" w:customStyle="1" w:styleId="aff4">
    <w:name w:val="Подзаголовок Знак"/>
    <w:basedOn w:val="a0"/>
    <w:link w:val="aff3"/>
    <w:qFormat/>
    <w:rsid w:val="00A0340C"/>
    <w:rPr>
      <w:rFonts w:ascii="Cambria" w:eastAsia="Calibri" w:hAnsi="Cambria" w:cs="Times New Roman"/>
      <w:sz w:val="24"/>
      <w:szCs w:val="20"/>
      <w:lang w:eastAsia="ru-RU"/>
    </w:rPr>
  </w:style>
  <w:style w:type="paragraph" w:styleId="23">
    <w:name w:val="Body Text 2"/>
    <w:basedOn w:val="a"/>
    <w:link w:val="24"/>
    <w:uiPriority w:val="99"/>
    <w:unhideWhenUsed/>
    <w:qFormat/>
    <w:rsid w:val="00A0340C"/>
    <w:pPr>
      <w:widowControl/>
      <w:suppressAutoHyphens w:val="0"/>
      <w:autoSpaceDE/>
      <w:spacing w:after="120" w:line="480" w:lineRule="auto"/>
    </w:pPr>
    <w:rPr>
      <w:sz w:val="24"/>
      <w:szCs w:val="24"/>
      <w:lang w:eastAsia="ru-RU"/>
    </w:rPr>
  </w:style>
  <w:style w:type="character" w:customStyle="1" w:styleId="24">
    <w:name w:val="Основной текст 2 Знак"/>
    <w:basedOn w:val="a0"/>
    <w:link w:val="23"/>
    <w:uiPriority w:val="99"/>
    <w:qFormat/>
    <w:rsid w:val="00A0340C"/>
    <w:rPr>
      <w:rFonts w:ascii="Times New Roman" w:eastAsia="Times New Roman" w:hAnsi="Times New Roman" w:cs="Times New Roman"/>
      <w:sz w:val="24"/>
      <w:szCs w:val="24"/>
      <w:lang w:eastAsia="ru-RU"/>
    </w:rPr>
  </w:style>
  <w:style w:type="paragraph" w:styleId="33">
    <w:name w:val="Body Text 3"/>
    <w:basedOn w:val="a"/>
    <w:link w:val="34"/>
    <w:unhideWhenUsed/>
    <w:qFormat/>
    <w:rsid w:val="00A0340C"/>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A0340C"/>
    <w:rPr>
      <w:rFonts w:ascii="Times New Roman" w:eastAsia="Times New Roman" w:hAnsi="Times New Roman" w:cs="Times New Roman"/>
      <w:sz w:val="16"/>
      <w:szCs w:val="16"/>
      <w:lang w:eastAsia="ru-RU"/>
    </w:rPr>
  </w:style>
  <w:style w:type="paragraph" w:styleId="25">
    <w:name w:val="Body Text Indent 2"/>
    <w:basedOn w:val="a"/>
    <w:link w:val="26"/>
    <w:uiPriority w:val="99"/>
    <w:unhideWhenUsed/>
    <w:qFormat/>
    <w:rsid w:val="00A0340C"/>
    <w:pPr>
      <w:widowControl/>
      <w:autoSpaceDE/>
      <w:ind w:firstLine="540"/>
      <w:jc w:val="both"/>
    </w:pPr>
    <w:rPr>
      <w:sz w:val="28"/>
      <w:szCs w:val="28"/>
    </w:rPr>
  </w:style>
  <w:style w:type="character" w:customStyle="1" w:styleId="26">
    <w:name w:val="Основной текст с отступом 2 Знак"/>
    <w:basedOn w:val="a0"/>
    <w:link w:val="25"/>
    <w:uiPriority w:val="99"/>
    <w:rsid w:val="00A0340C"/>
    <w:rPr>
      <w:rFonts w:ascii="Times New Roman" w:eastAsia="Times New Roman" w:hAnsi="Times New Roman" w:cs="Times New Roman"/>
      <w:sz w:val="28"/>
      <w:szCs w:val="28"/>
      <w:lang w:eastAsia="ar-SA"/>
    </w:rPr>
  </w:style>
  <w:style w:type="paragraph" w:styleId="35">
    <w:name w:val="Body Text Indent 3"/>
    <w:basedOn w:val="a"/>
    <w:link w:val="36"/>
    <w:uiPriority w:val="99"/>
    <w:unhideWhenUsed/>
    <w:qFormat/>
    <w:rsid w:val="00A0340C"/>
    <w:pPr>
      <w:suppressAutoHyphens w:val="0"/>
      <w:autoSpaceDN w:val="0"/>
      <w:adjustRightInd w:val="0"/>
      <w:ind w:firstLine="540"/>
      <w:jc w:val="both"/>
    </w:pPr>
    <w:rPr>
      <w:b/>
      <w:sz w:val="28"/>
      <w:szCs w:val="28"/>
    </w:rPr>
  </w:style>
  <w:style w:type="character" w:customStyle="1" w:styleId="36">
    <w:name w:val="Основной текст с отступом 3 Знак"/>
    <w:basedOn w:val="a0"/>
    <w:link w:val="35"/>
    <w:uiPriority w:val="99"/>
    <w:rsid w:val="00A0340C"/>
    <w:rPr>
      <w:rFonts w:ascii="Times New Roman" w:eastAsia="Times New Roman" w:hAnsi="Times New Roman" w:cs="Times New Roman"/>
      <w:b/>
      <w:sz w:val="28"/>
      <w:szCs w:val="28"/>
      <w:lang w:eastAsia="ar-SA"/>
    </w:rPr>
  </w:style>
  <w:style w:type="paragraph" w:styleId="aff5">
    <w:name w:val="Block Text"/>
    <w:basedOn w:val="a"/>
    <w:unhideWhenUsed/>
    <w:qFormat/>
    <w:rsid w:val="00A0340C"/>
    <w:pPr>
      <w:widowControl/>
      <w:suppressAutoHyphens w:val="0"/>
      <w:autoSpaceDE/>
      <w:spacing w:after="120"/>
      <w:ind w:left="1440" w:right="1440"/>
    </w:pPr>
    <w:rPr>
      <w:sz w:val="24"/>
      <w:szCs w:val="24"/>
      <w:lang w:eastAsia="ru-RU"/>
    </w:rPr>
  </w:style>
  <w:style w:type="paragraph" w:styleId="aff6">
    <w:name w:val="Plain Text"/>
    <w:basedOn w:val="a"/>
    <w:link w:val="aff7"/>
    <w:unhideWhenUsed/>
    <w:qFormat/>
    <w:rsid w:val="00A0340C"/>
    <w:pPr>
      <w:widowControl/>
      <w:suppressAutoHyphens w:val="0"/>
      <w:autoSpaceDE/>
    </w:pPr>
    <w:rPr>
      <w:rFonts w:ascii="Courier New" w:hAnsi="Courier New" w:cs="Courier New"/>
      <w:lang w:eastAsia="ru-RU"/>
    </w:rPr>
  </w:style>
  <w:style w:type="character" w:customStyle="1" w:styleId="aff7">
    <w:name w:val="Текст Знак"/>
    <w:basedOn w:val="a0"/>
    <w:link w:val="aff6"/>
    <w:rsid w:val="00A0340C"/>
    <w:rPr>
      <w:rFonts w:ascii="Courier New" w:eastAsia="Times New Roman" w:hAnsi="Courier New" w:cs="Courier New"/>
      <w:sz w:val="20"/>
      <w:szCs w:val="20"/>
      <w:lang w:eastAsia="ru-RU"/>
    </w:rPr>
  </w:style>
  <w:style w:type="paragraph" w:styleId="aff8">
    <w:name w:val="annotation subject"/>
    <w:basedOn w:val="af9"/>
    <w:link w:val="1a"/>
    <w:semiHidden/>
    <w:unhideWhenUsed/>
    <w:qFormat/>
    <w:rsid w:val="00A0340C"/>
    <w:rPr>
      <w:b/>
      <w:bCs/>
    </w:rPr>
  </w:style>
  <w:style w:type="character" w:customStyle="1" w:styleId="aff9">
    <w:name w:val="Тема примечания Знак"/>
    <w:basedOn w:val="afa"/>
    <w:semiHidden/>
    <w:qFormat/>
    <w:rsid w:val="00A0340C"/>
    <w:rPr>
      <w:rFonts w:ascii="Times New Roman" w:eastAsia="Times New Roman" w:hAnsi="Times New Roman" w:cs="Times New Roman"/>
      <w:b/>
      <w:bCs/>
      <w:sz w:val="20"/>
      <w:szCs w:val="20"/>
      <w:lang w:eastAsia="ar-SA"/>
    </w:rPr>
  </w:style>
  <w:style w:type="paragraph" w:styleId="affa">
    <w:name w:val="No Spacing"/>
    <w:uiPriority w:val="99"/>
    <w:qFormat/>
    <w:rsid w:val="00A0340C"/>
    <w:pPr>
      <w:suppressAutoHyphens/>
      <w:spacing w:after="0" w:line="240" w:lineRule="auto"/>
    </w:pPr>
    <w:rPr>
      <w:rFonts w:ascii="Calibri" w:eastAsia="Times New Roman" w:hAnsi="Calibri" w:cs="Calibri"/>
      <w:lang w:eastAsia="ar-SA"/>
    </w:rPr>
  </w:style>
  <w:style w:type="paragraph" w:styleId="affb">
    <w:name w:val="List Paragraph"/>
    <w:basedOn w:val="a"/>
    <w:uiPriority w:val="34"/>
    <w:qFormat/>
    <w:rsid w:val="00A0340C"/>
    <w:pPr>
      <w:widowControl/>
      <w:suppressAutoHyphens w:val="0"/>
      <w:autoSpaceDE/>
      <w:ind w:left="720"/>
      <w:contextualSpacing/>
    </w:pPr>
    <w:rPr>
      <w:rFonts w:ascii="Calibri" w:hAnsi="Calibri"/>
      <w:sz w:val="22"/>
      <w:szCs w:val="22"/>
      <w:lang w:eastAsia="ru-RU"/>
    </w:rPr>
  </w:style>
  <w:style w:type="paragraph" w:customStyle="1" w:styleId="western">
    <w:name w:val="western"/>
    <w:basedOn w:val="a"/>
    <w:uiPriority w:val="99"/>
    <w:qFormat/>
    <w:rsid w:val="00A0340C"/>
    <w:pPr>
      <w:widowControl/>
      <w:suppressAutoHyphens w:val="0"/>
      <w:autoSpaceDE/>
      <w:spacing w:before="100" w:beforeAutospacing="1" w:after="100" w:afterAutospacing="1"/>
    </w:pPr>
    <w:rPr>
      <w:sz w:val="24"/>
      <w:szCs w:val="24"/>
      <w:lang w:eastAsia="ru-RU"/>
    </w:rPr>
  </w:style>
  <w:style w:type="paragraph" w:customStyle="1" w:styleId="1b">
    <w:name w:val="Знак Знак Знак Знак1"/>
    <w:basedOn w:val="a"/>
    <w:uiPriority w:val="99"/>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1c">
    <w:name w:val="нум список 1"/>
    <w:basedOn w:val="a"/>
    <w:uiPriority w:val="99"/>
    <w:qFormat/>
    <w:rsid w:val="00A0340C"/>
    <w:pPr>
      <w:autoSpaceDE/>
    </w:pPr>
    <w:rPr>
      <w:rFonts w:ascii="Arial" w:eastAsia="SimSun" w:hAnsi="Arial" w:cs="Arial"/>
      <w:kern w:val="2"/>
      <w:szCs w:val="24"/>
      <w:lang w:eastAsia="hi-IN" w:bidi="hi-IN"/>
    </w:rPr>
  </w:style>
  <w:style w:type="paragraph" w:customStyle="1" w:styleId="1d">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qFormat/>
    <w:rsid w:val="00A0340C"/>
    <w:pPr>
      <w:widowControl/>
      <w:suppressAutoHyphens w:val="0"/>
      <w:autoSpaceDE/>
    </w:pPr>
    <w:rPr>
      <w:sz w:val="24"/>
      <w:szCs w:val="24"/>
      <w:lang w:eastAsia="ru-RU"/>
    </w:rPr>
  </w:style>
  <w:style w:type="paragraph" w:customStyle="1" w:styleId="Standard">
    <w:name w:val="Standard"/>
    <w:qFormat/>
    <w:rsid w:val="00A0340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normal32">
    <w:name w:val="normal32"/>
    <w:basedOn w:val="a"/>
    <w:qFormat/>
    <w:rsid w:val="00A0340C"/>
    <w:pPr>
      <w:widowControl/>
      <w:suppressAutoHyphens w:val="0"/>
      <w:autoSpaceDE/>
      <w:jc w:val="center"/>
    </w:pPr>
    <w:rPr>
      <w:rFonts w:ascii="Arial" w:hAnsi="Arial" w:cs="Arial"/>
      <w:sz w:val="34"/>
      <w:szCs w:val="34"/>
      <w:lang w:eastAsia="ru-RU"/>
    </w:rPr>
  </w:style>
  <w:style w:type="paragraph" w:customStyle="1" w:styleId="cjk">
    <w:name w:val="cjk"/>
    <w:basedOn w:val="a"/>
    <w:qFormat/>
    <w:rsid w:val="00A0340C"/>
    <w:pPr>
      <w:widowControl/>
      <w:suppressAutoHyphens w:val="0"/>
      <w:autoSpaceDE/>
      <w:spacing w:before="100" w:beforeAutospacing="1"/>
    </w:pPr>
    <w:rPr>
      <w:b/>
      <w:bCs/>
      <w:color w:val="000000"/>
      <w:sz w:val="28"/>
      <w:szCs w:val="28"/>
      <w:lang w:eastAsia="ru-RU"/>
    </w:rPr>
  </w:style>
  <w:style w:type="paragraph" w:customStyle="1" w:styleId="ctl">
    <w:name w:val="ctl"/>
    <w:basedOn w:val="a"/>
    <w:qFormat/>
    <w:rsid w:val="00A0340C"/>
    <w:pPr>
      <w:widowControl/>
      <w:suppressAutoHyphens w:val="0"/>
      <w:autoSpaceDE/>
      <w:spacing w:before="100" w:beforeAutospacing="1"/>
    </w:pPr>
    <w:rPr>
      <w:rFonts w:ascii="Calibri" w:hAnsi="Calibri"/>
      <w:b/>
      <w:bCs/>
      <w:color w:val="000000"/>
      <w:sz w:val="28"/>
      <w:szCs w:val="28"/>
      <w:lang w:eastAsia="ru-RU"/>
    </w:rPr>
  </w:style>
  <w:style w:type="paragraph" w:customStyle="1" w:styleId="ConsNormal">
    <w:name w:val="ConsNormal"/>
    <w:qFormat/>
    <w:rsid w:val="00A0340C"/>
    <w:pPr>
      <w:widowControl w:val="0"/>
      <w:spacing w:after="0" w:line="240" w:lineRule="auto"/>
      <w:ind w:right="19772" w:firstLine="720"/>
    </w:pPr>
    <w:rPr>
      <w:rFonts w:ascii="Arial" w:eastAsia="Times New Roman" w:hAnsi="Arial" w:cs="Arial"/>
      <w:sz w:val="20"/>
      <w:szCs w:val="20"/>
      <w:lang w:eastAsia="ru-RU"/>
    </w:rPr>
  </w:style>
  <w:style w:type="paragraph" w:customStyle="1" w:styleId="27">
    <w:name w:val="Обычный2"/>
    <w:uiPriority w:val="99"/>
    <w:qFormat/>
    <w:rsid w:val="00A0340C"/>
    <w:pPr>
      <w:spacing w:after="0" w:line="240" w:lineRule="auto"/>
    </w:pPr>
    <w:rPr>
      <w:rFonts w:ascii="Times New Roman" w:eastAsia="Times New Roman" w:hAnsi="Times New Roman" w:cs="Times New Roman"/>
      <w:color w:val="000000"/>
      <w:sz w:val="24"/>
      <w:szCs w:val="20"/>
      <w:lang w:eastAsia="ru-RU"/>
    </w:rPr>
  </w:style>
  <w:style w:type="paragraph" w:customStyle="1" w:styleId="affc">
    <w:name w:val="МУ Обычный стиль"/>
    <w:basedOn w:val="a"/>
    <w:autoRedefine/>
    <w:qFormat/>
    <w:rsid w:val="00A0340C"/>
    <w:pPr>
      <w:widowControl/>
      <w:tabs>
        <w:tab w:val="left" w:pos="1260"/>
      </w:tabs>
      <w:suppressAutoHyphens w:val="0"/>
      <w:autoSpaceDN w:val="0"/>
      <w:adjustRightInd w:val="0"/>
      <w:spacing w:line="360" w:lineRule="auto"/>
      <w:ind w:firstLine="720"/>
      <w:jc w:val="both"/>
    </w:pPr>
    <w:rPr>
      <w:sz w:val="28"/>
      <w:szCs w:val="28"/>
      <w:lang w:eastAsia="ru-RU"/>
    </w:rPr>
  </w:style>
  <w:style w:type="paragraph" w:customStyle="1" w:styleId="37">
    <w:name w:val="Обычный3"/>
    <w:qFormat/>
    <w:rsid w:val="00A0340C"/>
    <w:pPr>
      <w:spacing w:after="0" w:line="240" w:lineRule="auto"/>
    </w:pPr>
    <w:rPr>
      <w:rFonts w:ascii="Times New Roman" w:eastAsia="Times New Roman" w:hAnsi="Times New Roman" w:cs="Times New Roman"/>
      <w:sz w:val="20"/>
      <w:szCs w:val="20"/>
      <w:lang w:eastAsia="ru-RU"/>
    </w:rPr>
  </w:style>
  <w:style w:type="paragraph" w:customStyle="1" w:styleId="affd">
    <w:name w:val="Заголовок"/>
    <w:basedOn w:val="a"/>
    <w:next w:val="a7"/>
    <w:qFormat/>
    <w:rsid w:val="00A0340C"/>
    <w:pPr>
      <w:keepNext/>
      <w:widowControl/>
      <w:suppressAutoHyphens w:val="0"/>
      <w:autoSpaceDE/>
      <w:spacing w:before="240" w:after="120" w:line="276" w:lineRule="auto"/>
    </w:pPr>
    <w:rPr>
      <w:rFonts w:ascii="Liberation Sans" w:eastAsia="Microsoft YaHei" w:hAnsi="Liberation Sans" w:cs="Mangal"/>
      <w:sz w:val="28"/>
      <w:szCs w:val="28"/>
      <w:lang w:eastAsia="ru-RU"/>
    </w:rPr>
  </w:style>
  <w:style w:type="paragraph" w:customStyle="1" w:styleId="ConsPlusCell">
    <w:name w:val="ConsPlusCell"/>
    <w:qFormat/>
    <w:rsid w:val="00A0340C"/>
    <w:pPr>
      <w:widowControl w:val="0"/>
      <w:spacing w:after="0" w:line="240" w:lineRule="auto"/>
    </w:pPr>
    <w:rPr>
      <w:rFonts w:ascii="Arial" w:eastAsia="Calibri" w:hAnsi="Arial" w:cs="Arial"/>
      <w:sz w:val="20"/>
      <w:szCs w:val="20"/>
      <w:lang w:eastAsia="ru-RU"/>
    </w:rPr>
  </w:style>
  <w:style w:type="paragraph" w:customStyle="1" w:styleId="1e">
    <w:name w:val="Абзац списка1"/>
    <w:basedOn w:val="a"/>
    <w:qFormat/>
    <w:rsid w:val="00A0340C"/>
    <w:pPr>
      <w:widowControl/>
      <w:suppressAutoHyphens w:val="0"/>
      <w:autoSpaceDE/>
      <w:spacing w:after="200" w:line="276" w:lineRule="auto"/>
      <w:ind w:left="720"/>
    </w:pPr>
    <w:rPr>
      <w:rFonts w:ascii="Calibri" w:eastAsia="Calibri" w:hAnsi="Calibri" w:cs="Calibri"/>
      <w:sz w:val="22"/>
      <w:szCs w:val="22"/>
      <w:lang w:eastAsia="en-US"/>
    </w:rPr>
  </w:style>
  <w:style w:type="paragraph" w:customStyle="1" w:styleId="affe">
    <w:name w:val="А.Заголовок"/>
    <w:basedOn w:val="a"/>
    <w:qFormat/>
    <w:rsid w:val="00A0340C"/>
    <w:pPr>
      <w:widowControl/>
      <w:suppressAutoHyphens w:val="0"/>
      <w:autoSpaceDE/>
      <w:spacing w:before="240" w:after="240"/>
      <w:ind w:right="4678"/>
      <w:jc w:val="both"/>
    </w:pPr>
    <w:rPr>
      <w:rFonts w:eastAsia="Calibri"/>
      <w:sz w:val="28"/>
      <w:szCs w:val="28"/>
      <w:lang w:eastAsia="ru-RU"/>
    </w:rPr>
  </w:style>
  <w:style w:type="paragraph" w:customStyle="1" w:styleId="afff">
    <w:name w:val="Знак"/>
    <w:basedOn w:val="a"/>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afff0">
    <w:name w:val="Знак Знак Знак Знак Знак Знак Знак"/>
    <w:basedOn w:val="a"/>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Default">
    <w:name w:val="Default"/>
    <w:uiPriority w:val="99"/>
    <w:qFormat/>
    <w:rsid w:val="00A0340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A0340C"/>
    <w:pPr>
      <w:suppressAutoHyphens w:val="0"/>
      <w:autoSpaceDE/>
    </w:pPr>
    <w:rPr>
      <w:sz w:val="24"/>
      <w:szCs w:val="24"/>
      <w:lang w:eastAsia="ru-RU"/>
    </w:rPr>
  </w:style>
  <w:style w:type="paragraph" w:customStyle="1" w:styleId="110">
    <w:name w:val="Название11"/>
    <w:basedOn w:val="a"/>
    <w:qFormat/>
    <w:rsid w:val="00A0340C"/>
    <w:pPr>
      <w:suppressLineNumbers/>
      <w:autoSpaceDE/>
      <w:spacing w:before="120" w:after="120"/>
    </w:pPr>
    <w:rPr>
      <w:rFonts w:ascii="Arial" w:eastAsia="Lucida Sans Unicode" w:hAnsi="Arial" w:cs="Tahoma"/>
      <w:i/>
      <w:iCs/>
      <w:kern w:val="2"/>
      <w:sz w:val="24"/>
      <w:szCs w:val="24"/>
    </w:rPr>
  </w:style>
  <w:style w:type="paragraph" w:customStyle="1" w:styleId="111">
    <w:name w:val="Указатель11"/>
    <w:basedOn w:val="a"/>
    <w:qFormat/>
    <w:rsid w:val="00A0340C"/>
    <w:pPr>
      <w:suppressLineNumbers/>
      <w:autoSpaceDE/>
    </w:pPr>
    <w:rPr>
      <w:rFonts w:ascii="Arial" w:eastAsia="Lucida Sans Unicode" w:hAnsi="Arial" w:cs="Tahoma"/>
      <w:kern w:val="2"/>
      <w:sz w:val="21"/>
      <w:szCs w:val="24"/>
    </w:rPr>
  </w:style>
  <w:style w:type="paragraph" w:customStyle="1" w:styleId="100">
    <w:name w:val="Название10"/>
    <w:basedOn w:val="a"/>
    <w:qFormat/>
    <w:rsid w:val="00A0340C"/>
    <w:pPr>
      <w:suppressLineNumbers/>
      <w:autoSpaceDE/>
      <w:spacing w:before="120" w:after="120"/>
    </w:pPr>
    <w:rPr>
      <w:rFonts w:ascii="Arial" w:eastAsia="Lucida Sans Unicode" w:hAnsi="Arial" w:cs="Tahoma"/>
      <w:i/>
      <w:iCs/>
      <w:kern w:val="2"/>
      <w:sz w:val="24"/>
      <w:szCs w:val="24"/>
    </w:rPr>
  </w:style>
  <w:style w:type="paragraph" w:customStyle="1" w:styleId="101">
    <w:name w:val="Указатель10"/>
    <w:basedOn w:val="a"/>
    <w:qFormat/>
    <w:rsid w:val="00A0340C"/>
    <w:pPr>
      <w:suppressLineNumbers/>
      <w:autoSpaceDE/>
    </w:pPr>
    <w:rPr>
      <w:rFonts w:ascii="Arial" w:eastAsia="Lucida Sans Unicode" w:hAnsi="Arial" w:cs="Tahoma"/>
      <w:kern w:val="2"/>
      <w:sz w:val="21"/>
      <w:szCs w:val="24"/>
    </w:rPr>
  </w:style>
  <w:style w:type="paragraph" w:customStyle="1" w:styleId="9">
    <w:name w:val="Название9"/>
    <w:basedOn w:val="a"/>
    <w:qFormat/>
    <w:rsid w:val="00A0340C"/>
    <w:pPr>
      <w:suppressLineNumbers/>
      <w:autoSpaceDE/>
      <w:spacing w:before="120" w:after="120"/>
    </w:pPr>
    <w:rPr>
      <w:rFonts w:ascii="Arial" w:eastAsia="Lucida Sans Unicode" w:hAnsi="Arial" w:cs="Tahoma"/>
      <w:i/>
      <w:iCs/>
      <w:kern w:val="2"/>
      <w:sz w:val="24"/>
      <w:szCs w:val="24"/>
    </w:rPr>
  </w:style>
  <w:style w:type="paragraph" w:customStyle="1" w:styleId="90">
    <w:name w:val="Указатель9"/>
    <w:basedOn w:val="a"/>
    <w:qFormat/>
    <w:rsid w:val="00A0340C"/>
    <w:pPr>
      <w:suppressLineNumbers/>
      <w:autoSpaceDE/>
    </w:pPr>
    <w:rPr>
      <w:rFonts w:ascii="Arial" w:eastAsia="Lucida Sans Unicode" w:hAnsi="Arial" w:cs="Tahoma"/>
      <w:kern w:val="2"/>
      <w:sz w:val="21"/>
      <w:szCs w:val="24"/>
    </w:rPr>
  </w:style>
  <w:style w:type="paragraph" w:customStyle="1" w:styleId="80">
    <w:name w:val="Название8"/>
    <w:basedOn w:val="a"/>
    <w:qFormat/>
    <w:rsid w:val="00A0340C"/>
    <w:pPr>
      <w:suppressLineNumbers/>
      <w:autoSpaceDE/>
      <w:spacing w:before="120" w:after="120"/>
    </w:pPr>
    <w:rPr>
      <w:rFonts w:ascii="Arial" w:eastAsia="Lucida Sans Unicode" w:hAnsi="Arial" w:cs="Tahoma"/>
      <w:i/>
      <w:iCs/>
      <w:kern w:val="2"/>
      <w:szCs w:val="24"/>
    </w:rPr>
  </w:style>
  <w:style w:type="paragraph" w:customStyle="1" w:styleId="81">
    <w:name w:val="Указатель8"/>
    <w:basedOn w:val="a"/>
    <w:qFormat/>
    <w:rsid w:val="00A0340C"/>
    <w:pPr>
      <w:suppressLineNumbers/>
      <w:autoSpaceDE/>
    </w:pPr>
    <w:rPr>
      <w:rFonts w:ascii="Arial" w:eastAsia="Lucida Sans Unicode" w:hAnsi="Arial" w:cs="Tahoma"/>
      <w:kern w:val="2"/>
      <w:sz w:val="21"/>
      <w:szCs w:val="24"/>
    </w:rPr>
  </w:style>
  <w:style w:type="paragraph" w:customStyle="1" w:styleId="1f">
    <w:name w:val="Название объекта1"/>
    <w:basedOn w:val="Standard"/>
    <w:qFormat/>
    <w:rsid w:val="00A0340C"/>
    <w:pPr>
      <w:widowControl/>
      <w:suppressLineNumbers/>
      <w:autoSpaceDN/>
      <w:spacing w:before="120" w:after="120"/>
    </w:pPr>
    <w:rPr>
      <w:rFonts w:ascii="Arial" w:eastAsia="Arial" w:hAnsi="Arial"/>
      <w:i/>
      <w:iCs/>
      <w:kern w:val="2"/>
      <w:lang w:val="ru-RU" w:eastAsia="ar-SA" w:bidi="ar-SA"/>
    </w:rPr>
  </w:style>
  <w:style w:type="paragraph" w:customStyle="1" w:styleId="Index">
    <w:name w:val="Index"/>
    <w:basedOn w:val="Standard"/>
    <w:qFormat/>
    <w:rsid w:val="00A0340C"/>
    <w:pPr>
      <w:widowControl/>
      <w:suppressLineNumbers/>
      <w:autoSpaceDN/>
    </w:pPr>
    <w:rPr>
      <w:rFonts w:ascii="Arial" w:eastAsia="Arial" w:hAnsi="Arial"/>
      <w:kern w:val="2"/>
      <w:lang w:val="ru-RU" w:eastAsia="ar-SA" w:bidi="ar-SA"/>
    </w:rPr>
  </w:style>
  <w:style w:type="paragraph" w:customStyle="1" w:styleId="7">
    <w:name w:val="Название7"/>
    <w:basedOn w:val="Standard"/>
    <w:qFormat/>
    <w:rsid w:val="00A0340C"/>
    <w:pPr>
      <w:widowControl/>
      <w:suppressLineNumbers/>
      <w:autoSpaceDN/>
      <w:spacing w:before="120" w:after="120"/>
    </w:pPr>
    <w:rPr>
      <w:rFonts w:eastAsia="Arial" w:cs="Mangal"/>
      <w:i/>
      <w:iCs/>
      <w:kern w:val="2"/>
      <w:lang w:val="ru-RU" w:eastAsia="ar-SA" w:bidi="ar-SA"/>
    </w:rPr>
  </w:style>
  <w:style w:type="paragraph" w:customStyle="1" w:styleId="70">
    <w:name w:val="Указатель7"/>
    <w:basedOn w:val="Standard"/>
    <w:qFormat/>
    <w:rsid w:val="00A0340C"/>
    <w:pPr>
      <w:widowControl/>
      <w:suppressLineNumbers/>
      <w:autoSpaceDN/>
    </w:pPr>
    <w:rPr>
      <w:rFonts w:eastAsia="Arial" w:cs="Mangal"/>
      <w:kern w:val="2"/>
      <w:lang w:val="ru-RU" w:eastAsia="ar-SA" w:bidi="ar-SA"/>
    </w:rPr>
  </w:style>
  <w:style w:type="paragraph" w:customStyle="1" w:styleId="61">
    <w:name w:val="Название6"/>
    <w:basedOn w:val="Standard"/>
    <w:qFormat/>
    <w:rsid w:val="00A0340C"/>
    <w:pPr>
      <w:widowControl/>
      <w:suppressLineNumbers/>
      <w:autoSpaceDN/>
      <w:spacing w:before="120" w:after="120"/>
    </w:pPr>
    <w:rPr>
      <w:rFonts w:eastAsia="Arial" w:cs="Mangal"/>
      <w:i/>
      <w:iCs/>
      <w:kern w:val="2"/>
      <w:lang w:val="ru-RU" w:eastAsia="ar-SA" w:bidi="ar-SA"/>
    </w:rPr>
  </w:style>
  <w:style w:type="paragraph" w:customStyle="1" w:styleId="62">
    <w:name w:val="Указатель6"/>
    <w:basedOn w:val="Standard"/>
    <w:qFormat/>
    <w:rsid w:val="00A0340C"/>
    <w:pPr>
      <w:widowControl/>
      <w:suppressLineNumbers/>
      <w:autoSpaceDN/>
    </w:pPr>
    <w:rPr>
      <w:rFonts w:eastAsia="Arial" w:cs="Mangal"/>
      <w:kern w:val="2"/>
      <w:lang w:val="ru-RU" w:eastAsia="ar-SA" w:bidi="ar-SA"/>
    </w:rPr>
  </w:style>
  <w:style w:type="paragraph" w:customStyle="1" w:styleId="52">
    <w:name w:val="Название5"/>
    <w:basedOn w:val="Standard"/>
    <w:qFormat/>
    <w:rsid w:val="00A0340C"/>
    <w:pPr>
      <w:widowControl/>
      <w:suppressLineNumbers/>
      <w:autoSpaceDN/>
      <w:spacing w:before="120" w:after="120"/>
    </w:pPr>
    <w:rPr>
      <w:rFonts w:eastAsia="Arial" w:cs="Mangal"/>
      <w:i/>
      <w:iCs/>
      <w:kern w:val="2"/>
      <w:lang w:val="ru-RU" w:eastAsia="ar-SA" w:bidi="ar-SA"/>
    </w:rPr>
  </w:style>
  <w:style w:type="paragraph" w:customStyle="1" w:styleId="53">
    <w:name w:val="Указатель5"/>
    <w:basedOn w:val="Standard"/>
    <w:qFormat/>
    <w:rsid w:val="00A0340C"/>
    <w:pPr>
      <w:widowControl/>
      <w:suppressLineNumbers/>
      <w:autoSpaceDN/>
    </w:pPr>
    <w:rPr>
      <w:rFonts w:eastAsia="Arial" w:cs="Mangal"/>
      <w:kern w:val="2"/>
      <w:lang w:val="ru-RU" w:eastAsia="ar-SA" w:bidi="ar-SA"/>
    </w:rPr>
  </w:style>
  <w:style w:type="paragraph" w:customStyle="1" w:styleId="42">
    <w:name w:val="Название4"/>
    <w:basedOn w:val="Standard"/>
    <w:qFormat/>
    <w:rsid w:val="00A0340C"/>
    <w:pPr>
      <w:widowControl/>
      <w:suppressLineNumbers/>
      <w:autoSpaceDN/>
      <w:spacing w:before="120" w:after="120"/>
    </w:pPr>
    <w:rPr>
      <w:rFonts w:eastAsia="Arial"/>
      <w:i/>
      <w:iCs/>
      <w:kern w:val="2"/>
      <w:lang w:val="ru-RU" w:eastAsia="ar-SA" w:bidi="ar-SA"/>
    </w:rPr>
  </w:style>
  <w:style w:type="paragraph" w:customStyle="1" w:styleId="43">
    <w:name w:val="Указатель4"/>
    <w:basedOn w:val="Standard"/>
    <w:qFormat/>
    <w:rsid w:val="00A0340C"/>
    <w:pPr>
      <w:widowControl/>
      <w:suppressLineNumbers/>
      <w:autoSpaceDN/>
    </w:pPr>
    <w:rPr>
      <w:rFonts w:eastAsia="Arial"/>
      <w:kern w:val="2"/>
      <w:lang w:val="ru-RU" w:eastAsia="ar-SA" w:bidi="ar-SA"/>
    </w:rPr>
  </w:style>
  <w:style w:type="paragraph" w:customStyle="1" w:styleId="38">
    <w:name w:val="Название3"/>
    <w:basedOn w:val="Standard"/>
    <w:qFormat/>
    <w:rsid w:val="00A0340C"/>
    <w:pPr>
      <w:widowControl/>
      <w:suppressLineNumbers/>
      <w:autoSpaceDN/>
      <w:spacing w:before="120" w:after="120"/>
    </w:pPr>
    <w:rPr>
      <w:rFonts w:eastAsia="Arial"/>
      <w:i/>
      <w:iCs/>
      <w:kern w:val="2"/>
      <w:lang w:val="ru-RU" w:eastAsia="ar-SA" w:bidi="ar-SA"/>
    </w:rPr>
  </w:style>
  <w:style w:type="paragraph" w:customStyle="1" w:styleId="39">
    <w:name w:val="Указатель3"/>
    <w:basedOn w:val="Standard"/>
    <w:qFormat/>
    <w:rsid w:val="00A0340C"/>
    <w:pPr>
      <w:widowControl/>
      <w:suppressLineNumbers/>
      <w:autoSpaceDN/>
    </w:pPr>
    <w:rPr>
      <w:rFonts w:eastAsia="Arial"/>
      <w:kern w:val="2"/>
      <w:lang w:val="ru-RU" w:eastAsia="ar-SA" w:bidi="ar-SA"/>
    </w:rPr>
  </w:style>
  <w:style w:type="paragraph" w:customStyle="1" w:styleId="28">
    <w:name w:val="Название2"/>
    <w:basedOn w:val="Standard"/>
    <w:qFormat/>
    <w:rsid w:val="00A0340C"/>
    <w:pPr>
      <w:widowControl/>
      <w:suppressLineNumbers/>
      <w:autoSpaceDN/>
      <w:spacing w:before="120" w:after="120"/>
    </w:pPr>
    <w:rPr>
      <w:rFonts w:eastAsia="Arial"/>
      <w:i/>
      <w:iCs/>
      <w:kern w:val="2"/>
      <w:lang w:val="ru-RU" w:eastAsia="ar-SA" w:bidi="ar-SA"/>
    </w:rPr>
  </w:style>
  <w:style w:type="paragraph" w:customStyle="1" w:styleId="29">
    <w:name w:val="Указатель2"/>
    <w:basedOn w:val="Standard"/>
    <w:qFormat/>
    <w:rsid w:val="00A0340C"/>
    <w:pPr>
      <w:widowControl/>
      <w:suppressLineNumbers/>
      <w:autoSpaceDN/>
    </w:pPr>
    <w:rPr>
      <w:rFonts w:eastAsia="Arial"/>
      <w:kern w:val="2"/>
      <w:lang w:val="ru-RU" w:eastAsia="ar-SA" w:bidi="ar-SA"/>
    </w:rPr>
  </w:style>
  <w:style w:type="paragraph" w:customStyle="1" w:styleId="310">
    <w:name w:val="Основной текст с отступом 31"/>
    <w:basedOn w:val="Standard"/>
    <w:qFormat/>
    <w:rsid w:val="00A0340C"/>
    <w:pPr>
      <w:widowControl/>
      <w:autoSpaceDN/>
      <w:ind w:firstLine="720"/>
      <w:jc w:val="both"/>
    </w:pPr>
    <w:rPr>
      <w:rFonts w:eastAsia="Arial" w:cs="Times New Roman"/>
      <w:color w:val="000000"/>
      <w:kern w:val="2"/>
      <w:sz w:val="28"/>
      <w:szCs w:val="28"/>
      <w:lang w:val="ru-RU" w:eastAsia="ar-SA" w:bidi="ar-SA"/>
    </w:rPr>
  </w:style>
  <w:style w:type="paragraph" w:customStyle="1" w:styleId="220">
    <w:name w:val="Основной текст с отступом 22"/>
    <w:basedOn w:val="Standard"/>
    <w:qFormat/>
    <w:rsid w:val="00A0340C"/>
    <w:pPr>
      <w:widowControl/>
      <w:autoSpaceDN/>
      <w:ind w:firstLine="720"/>
      <w:jc w:val="both"/>
    </w:pPr>
    <w:rPr>
      <w:rFonts w:eastAsia="Arial" w:cs="Times New Roman"/>
      <w:kern w:val="2"/>
      <w:sz w:val="28"/>
      <w:szCs w:val="40"/>
      <w:lang w:val="ru-RU" w:eastAsia="ar-SA" w:bidi="ar-SA"/>
    </w:rPr>
  </w:style>
  <w:style w:type="paragraph" w:customStyle="1" w:styleId="Textbodyindent">
    <w:name w:val="Text body indent"/>
    <w:basedOn w:val="Standard"/>
    <w:qFormat/>
    <w:rsid w:val="00A0340C"/>
    <w:pPr>
      <w:widowControl/>
      <w:autoSpaceDN/>
      <w:ind w:firstLine="360"/>
      <w:jc w:val="both"/>
    </w:pPr>
    <w:rPr>
      <w:rFonts w:eastAsia="Arial" w:cs="Times New Roman"/>
      <w:iCs/>
      <w:kern w:val="2"/>
      <w:sz w:val="28"/>
      <w:szCs w:val="40"/>
      <w:lang w:val="ru-RU" w:eastAsia="ar-SA" w:bidi="ar-SA"/>
    </w:rPr>
  </w:style>
  <w:style w:type="paragraph" w:customStyle="1" w:styleId="Footnote">
    <w:name w:val="Footnote"/>
    <w:basedOn w:val="Standard"/>
    <w:qFormat/>
    <w:rsid w:val="00A0340C"/>
    <w:pPr>
      <w:widowControl/>
      <w:autoSpaceDN/>
    </w:pPr>
    <w:rPr>
      <w:rFonts w:eastAsia="Arial" w:cs="Times New Roman"/>
      <w:kern w:val="2"/>
      <w:sz w:val="20"/>
      <w:szCs w:val="20"/>
      <w:lang w:val="ru-RU" w:eastAsia="ar-SA" w:bidi="ar-SA"/>
    </w:rPr>
  </w:style>
  <w:style w:type="paragraph" w:customStyle="1" w:styleId="211">
    <w:name w:val="Основной текст с отступом 21"/>
    <w:basedOn w:val="Standard"/>
    <w:qFormat/>
    <w:rsid w:val="00A0340C"/>
    <w:pPr>
      <w:widowControl/>
      <w:autoSpaceDN/>
      <w:ind w:firstLine="851"/>
    </w:pPr>
    <w:rPr>
      <w:rFonts w:eastAsia="Arial" w:cs="Times New Roman"/>
      <w:kern w:val="2"/>
      <w:sz w:val="28"/>
      <w:szCs w:val="20"/>
      <w:lang w:val="ru-RU" w:eastAsia="ar-SA" w:bidi="ar-SA"/>
    </w:rPr>
  </w:style>
  <w:style w:type="paragraph" w:customStyle="1" w:styleId="Endnote">
    <w:name w:val="Endnote"/>
    <w:basedOn w:val="Standard"/>
    <w:qFormat/>
    <w:rsid w:val="00A0340C"/>
    <w:pPr>
      <w:widowControl/>
      <w:autoSpaceDN/>
    </w:pPr>
    <w:rPr>
      <w:rFonts w:eastAsia="Arial" w:cs="Times New Roman"/>
      <w:kern w:val="2"/>
      <w:sz w:val="20"/>
      <w:szCs w:val="20"/>
      <w:lang w:val="ru-RU" w:eastAsia="ar-SA" w:bidi="ar-SA"/>
    </w:rPr>
  </w:style>
  <w:style w:type="paragraph" w:customStyle="1" w:styleId="TableContents">
    <w:name w:val="Table Contents"/>
    <w:basedOn w:val="Standard"/>
    <w:qFormat/>
    <w:rsid w:val="00A0340C"/>
    <w:pPr>
      <w:widowControl/>
      <w:suppressLineNumbers/>
      <w:autoSpaceDN/>
    </w:pPr>
    <w:rPr>
      <w:rFonts w:eastAsia="Arial" w:cs="Times New Roman"/>
      <w:kern w:val="2"/>
      <w:lang w:val="ru-RU" w:eastAsia="ar-SA" w:bidi="ar-SA"/>
    </w:rPr>
  </w:style>
  <w:style w:type="paragraph" w:customStyle="1" w:styleId="TableHeading">
    <w:name w:val="Table Heading"/>
    <w:basedOn w:val="TableContents"/>
    <w:qFormat/>
    <w:rsid w:val="00A0340C"/>
    <w:pPr>
      <w:jc w:val="center"/>
    </w:pPr>
    <w:rPr>
      <w:b/>
      <w:bCs/>
    </w:rPr>
  </w:style>
  <w:style w:type="paragraph" w:customStyle="1" w:styleId="Framecontents">
    <w:name w:val="Frame contents"/>
    <w:basedOn w:val="Textbody"/>
    <w:qFormat/>
    <w:rsid w:val="00A0340C"/>
    <w:pPr>
      <w:spacing w:after="0" w:line="240" w:lineRule="auto"/>
      <w:jc w:val="both"/>
      <w:textAlignment w:val="auto"/>
    </w:pPr>
    <w:rPr>
      <w:rFonts w:ascii="Times New Roman" w:eastAsia="Arial" w:hAnsi="Times New Roman" w:cs="Times New Roman"/>
      <w:color w:val="000000"/>
      <w:kern w:val="2"/>
      <w:sz w:val="28"/>
      <w:szCs w:val="28"/>
      <w:lang w:eastAsia="ar-SA"/>
    </w:rPr>
  </w:style>
  <w:style w:type="paragraph" w:customStyle="1" w:styleId="330">
    <w:name w:val="Основной текст с отступом 33"/>
    <w:basedOn w:val="Standard"/>
    <w:qFormat/>
    <w:rsid w:val="00A0340C"/>
    <w:pPr>
      <w:autoSpaceDE w:val="0"/>
      <w:autoSpaceDN/>
      <w:spacing w:after="120"/>
      <w:ind w:left="283" w:firstLine="720"/>
      <w:jc w:val="both"/>
    </w:pPr>
    <w:rPr>
      <w:rFonts w:ascii="Arial" w:eastAsia="Arial" w:hAnsi="Arial" w:cs="Arial"/>
      <w:kern w:val="2"/>
      <w:sz w:val="16"/>
      <w:szCs w:val="16"/>
      <w:lang w:val="ru-RU" w:eastAsia="ar-SA" w:bidi="ar-SA"/>
    </w:rPr>
  </w:style>
  <w:style w:type="paragraph" w:customStyle="1" w:styleId="230">
    <w:name w:val="Основной текст с отступом 23"/>
    <w:basedOn w:val="Standard"/>
    <w:qFormat/>
    <w:rsid w:val="00A0340C"/>
    <w:pPr>
      <w:widowControl/>
      <w:autoSpaceDN/>
      <w:ind w:firstLine="720"/>
      <w:jc w:val="both"/>
    </w:pPr>
    <w:rPr>
      <w:rFonts w:ascii="Arial" w:eastAsia="Arial" w:hAnsi="Arial" w:cs="Arial"/>
      <w:kern w:val="2"/>
      <w:sz w:val="28"/>
      <w:szCs w:val="28"/>
      <w:lang w:val="ru-RU" w:eastAsia="ar-SA" w:bidi="ar-SA"/>
    </w:rPr>
  </w:style>
  <w:style w:type="paragraph" w:customStyle="1" w:styleId="Standarduser">
    <w:name w:val="Standard (user)"/>
    <w:qFormat/>
    <w:rsid w:val="00A0340C"/>
    <w:pPr>
      <w:widowControl w:val="0"/>
      <w:suppressAutoHyphens/>
      <w:spacing w:after="0" w:line="240" w:lineRule="auto"/>
    </w:pPr>
    <w:rPr>
      <w:rFonts w:ascii="Arial" w:eastAsia="Arial Unicode MS" w:hAnsi="Arial" w:cs="Arial"/>
      <w:kern w:val="2"/>
      <w:sz w:val="21"/>
      <w:szCs w:val="24"/>
      <w:lang w:eastAsia="ar-SA"/>
    </w:rPr>
  </w:style>
  <w:style w:type="paragraph" w:customStyle="1" w:styleId="TableContentsuser">
    <w:name w:val="Table Contents (user)"/>
    <w:basedOn w:val="Standarduser"/>
    <w:qFormat/>
    <w:rsid w:val="00A0340C"/>
    <w:pPr>
      <w:suppressLineNumbers/>
    </w:pPr>
  </w:style>
  <w:style w:type="paragraph" w:customStyle="1" w:styleId="ConsPlusDocList">
    <w:name w:val="ConsPlusDocList"/>
    <w:basedOn w:val="Standard"/>
    <w:qFormat/>
    <w:rsid w:val="00A0340C"/>
    <w:pPr>
      <w:widowControl/>
      <w:autoSpaceDE w:val="0"/>
      <w:autoSpaceDN/>
    </w:pPr>
    <w:rPr>
      <w:rFonts w:ascii="Courier New" w:eastAsia="Courier New" w:hAnsi="Courier New" w:cs="Courier New"/>
      <w:kern w:val="2"/>
      <w:sz w:val="20"/>
      <w:szCs w:val="20"/>
      <w:lang w:val="ru-RU" w:eastAsia="hi-IN" w:bidi="hi-IN"/>
    </w:rPr>
  </w:style>
  <w:style w:type="paragraph" w:customStyle="1" w:styleId="1f0">
    <w:name w:val="Схема документа1"/>
    <w:basedOn w:val="Standard"/>
    <w:qFormat/>
    <w:rsid w:val="00A0340C"/>
    <w:pPr>
      <w:widowControl/>
      <w:shd w:val="clear" w:color="auto" w:fill="000080"/>
      <w:autoSpaceDN/>
    </w:pPr>
    <w:rPr>
      <w:rFonts w:ascii="Tahoma" w:eastAsia="Arial" w:hAnsi="Tahoma"/>
      <w:kern w:val="2"/>
      <w:sz w:val="20"/>
      <w:szCs w:val="20"/>
      <w:lang w:val="ru-RU" w:eastAsia="ar-SA" w:bidi="ar-SA"/>
    </w:rPr>
  </w:style>
  <w:style w:type="paragraph" w:customStyle="1" w:styleId="320">
    <w:name w:val="Основной текст с отступом 32"/>
    <w:basedOn w:val="Standard"/>
    <w:qFormat/>
    <w:rsid w:val="00A0340C"/>
    <w:pPr>
      <w:widowControl/>
      <w:autoSpaceDN/>
      <w:spacing w:after="120"/>
      <w:ind w:left="283"/>
    </w:pPr>
    <w:rPr>
      <w:rFonts w:eastAsia="Arial" w:cs="Times New Roman"/>
      <w:kern w:val="2"/>
      <w:sz w:val="16"/>
      <w:szCs w:val="16"/>
      <w:lang w:val="ru-RU" w:eastAsia="ar-SA" w:bidi="ar-SA"/>
    </w:rPr>
  </w:style>
  <w:style w:type="paragraph" w:customStyle="1" w:styleId="240">
    <w:name w:val="Основной текст с отступом 24"/>
    <w:basedOn w:val="a"/>
    <w:qFormat/>
    <w:rsid w:val="00A0340C"/>
    <w:pPr>
      <w:autoSpaceDE/>
      <w:spacing w:after="120" w:line="480" w:lineRule="auto"/>
      <w:ind w:left="283"/>
    </w:pPr>
    <w:rPr>
      <w:rFonts w:ascii="Arial" w:eastAsia="Lucida Sans Unicode" w:hAnsi="Arial" w:cs="Arial"/>
      <w:kern w:val="2"/>
      <w:sz w:val="21"/>
      <w:szCs w:val="24"/>
    </w:rPr>
  </w:style>
  <w:style w:type="paragraph" w:customStyle="1" w:styleId="1f1">
    <w:name w:val="Текст1"/>
    <w:basedOn w:val="a"/>
    <w:qFormat/>
    <w:rsid w:val="00A0340C"/>
    <w:pPr>
      <w:widowControl/>
      <w:suppressAutoHyphens w:val="0"/>
      <w:autoSpaceDE/>
    </w:pPr>
    <w:rPr>
      <w:rFonts w:ascii="Courier New" w:hAnsi="Courier New" w:cs="Courier New"/>
      <w:kern w:val="2"/>
    </w:rPr>
  </w:style>
  <w:style w:type="paragraph" w:customStyle="1" w:styleId="CharCharCarCarCharCharCarCarCharCharCarCarCharChar">
    <w:name w:val="Char Char Car Car Char Char Car Car Char Char Car Car Char Char"/>
    <w:basedOn w:val="a"/>
    <w:qFormat/>
    <w:rsid w:val="00A0340C"/>
    <w:pPr>
      <w:widowControl/>
      <w:suppressAutoHyphens w:val="0"/>
      <w:autoSpaceDE/>
      <w:spacing w:after="160" w:line="240" w:lineRule="exact"/>
    </w:pPr>
    <w:rPr>
      <w:rFonts w:ascii="Arial" w:hAnsi="Arial" w:cs="Arial"/>
      <w:kern w:val="2"/>
    </w:rPr>
  </w:style>
  <w:style w:type="paragraph" w:customStyle="1" w:styleId="340">
    <w:name w:val="Основной текст с отступом 34"/>
    <w:basedOn w:val="a"/>
    <w:qFormat/>
    <w:rsid w:val="00A0340C"/>
    <w:pPr>
      <w:autoSpaceDE/>
      <w:spacing w:after="120"/>
      <w:ind w:left="283"/>
    </w:pPr>
    <w:rPr>
      <w:rFonts w:ascii="Arial" w:eastAsia="Lucida Sans Unicode" w:hAnsi="Arial" w:cs="Arial"/>
      <w:kern w:val="2"/>
      <w:sz w:val="16"/>
      <w:szCs w:val="16"/>
    </w:rPr>
  </w:style>
  <w:style w:type="paragraph" w:customStyle="1" w:styleId="FR1">
    <w:name w:val="FR1"/>
    <w:qFormat/>
    <w:rsid w:val="00A0340C"/>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Style1">
    <w:name w:val="Style1"/>
    <w:basedOn w:val="a"/>
    <w:qFormat/>
    <w:rsid w:val="00A0340C"/>
    <w:pPr>
      <w:suppressAutoHyphens w:val="0"/>
      <w:autoSpaceDN w:val="0"/>
      <w:adjustRightInd w:val="0"/>
      <w:spacing w:line="323" w:lineRule="exact"/>
      <w:ind w:firstLine="734"/>
      <w:jc w:val="both"/>
    </w:pPr>
    <w:rPr>
      <w:sz w:val="24"/>
      <w:szCs w:val="24"/>
      <w:lang w:eastAsia="ru-RU"/>
    </w:rPr>
  </w:style>
  <w:style w:type="paragraph" w:customStyle="1" w:styleId="Style7">
    <w:name w:val="Style7"/>
    <w:basedOn w:val="a"/>
    <w:qFormat/>
    <w:rsid w:val="00A0340C"/>
    <w:rPr>
      <w:sz w:val="24"/>
      <w:szCs w:val="24"/>
    </w:rPr>
  </w:style>
  <w:style w:type="paragraph" w:customStyle="1" w:styleId="ConsNonformat">
    <w:name w:val="ConsNonformat"/>
    <w:qFormat/>
    <w:rsid w:val="00A0340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qFormat/>
    <w:rsid w:val="00A0340C"/>
    <w:pPr>
      <w:widowControl/>
      <w:suppressAutoHyphens w:val="0"/>
      <w:autoSpaceDE/>
      <w:spacing w:before="100" w:beforeAutospacing="1" w:after="100" w:afterAutospacing="1"/>
    </w:pPr>
    <w:rPr>
      <w:sz w:val="24"/>
      <w:szCs w:val="24"/>
      <w:lang w:eastAsia="ru-RU"/>
    </w:rPr>
  </w:style>
  <w:style w:type="paragraph" w:customStyle="1" w:styleId="ConsTitle">
    <w:name w:val="ConsTitle"/>
    <w:qFormat/>
    <w:rsid w:val="00A0340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note">
    <w:name w:val="note"/>
    <w:basedOn w:val="a"/>
    <w:qFormat/>
    <w:rsid w:val="00A0340C"/>
    <w:pPr>
      <w:widowControl/>
      <w:suppressAutoHyphens w:val="0"/>
      <w:autoSpaceDE/>
      <w:spacing w:before="100" w:beforeAutospacing="1" w:after="100" w:afterAutospacing="1"/>
    </w:pPr>
    <w:rPr>
      <w:b/>
      <w:bCs/>
      <w:color w:val="666666"/>
      <w:lang w:eastAsia="ru-RU"/>
    </w:rPr>
  </w:style>
  <w:style w:type="paragraph" w:customStyle="1" w:styleId="1">
    <w:name w:val="Список1"/>
    <w:basedOn w:val="a"/>
    <w:qFormat/>
    <w:rsid w:val="00A0340C"/>
    <w:pPr>
      <w:widowControl/>
      <w:numPr>
        <w:numId w:val="11"/>
      </w:numPr>
      <w:suppressAutoHyphens w:val="0"/>
      <w:autoSpaceDE/>
      <w:spacing w:before="80"/>
      <w:jc w:val="both"/>
    </w:pPr>
    <w:rPr>
      <w:lang w:eastAsia="en-US"/>
    </w:rPr>
  </w:style>
  <w:style w:type="paragraph" w:customStyle="1" w:styleId="BodyText1">
    <w:name w:val="Body Text 1"/>
    <w:basedOn w:val="a7"/>
    <w:qFormat/>
    <w:rsid w:val="00A0340C"/>
    <w:pPr>
      <w:widowControl/>
      <w:suppressAutoHyphens w:val="0"/>
      <w:autoSpaceDE/>
      <w:spacing w:after="0"/>
      <w:jc w:val="both"/>
    </w:pPr>
    <w:rPr>
      <w:lang w:eastAsia="en-US"/>
    </w:rPr>
  </w:style>
  <w:style w:type="paragraph" w:customStyle="1" w:styleId="212">
    <w:name w:val="Основной текст 21"/>
    <w:basedOn w:val="a"/>
    <w:qFormat/>
    <w:rsid w:val="00A0340C"/>
    <w:pPr>
      <w:widowControl/>
      <w:suppressAutoHyphens w:val="0"/>
      <w:autoSpaceDE/>
      <w:ind w:firstLine="567"/>
      <w:jc w:val="both"/>
    </w:pPr>
    <w:rPr>
      <w:i/>
      <w:sz w:val="24"/>
      <w:lang w:val="en-US" w:eastAsia="ru-RU"/>
    </w:rPr>
  </w:style>
  <w:style w:type="paragraph" w:customStyle="1" w:styleId="1f2">
    <w:name w:val="Знак1"/>
    <w:basedOn w:val="a"/>
    <w:qFormat/>
    <w:rsid w:val="00A0340C"/>
    <w:pPr>
      <w:widowControl/>
      <w:suppressAutoHyphens w:val="0"/>
      <w:autoSpaceDE/>
      <w:spacing w:after="160" w:line="240" w:lineRule="exact"/>
    </w:pPr>
    <w:rPr>
      <w:rFonts w:ascii="Verdana" w:hAnsi="Verdana" w:cs="Verdana"/>
      <w:lang w:val="en-US" w:eastAsia="en-US"/>
    </w:rPr>
  </w:style>
  <w:style w:type="character" w:customStyle="1" w:styleId="Bodytext3">
    <w:name w:val="Body text (3)_"/>
    <w:link w:val="Bodytext30"/>
    <w:uiPriority w:val="99"/>
    <w:locked/>
    <w:rsid w:val="00A0340C"/>
    <w:rPr>
      <w:rFonts w:ascii="Arial" w:hAnsi="Arial" w:cs="Arial"/>
      <w:b/>
      <w:bCs/>
      <w:sz w:val="16"/>
      <w:szCs w:val="16"/>
      <w:shd w:val="clear" w:color="auto" w:fill="FFFFFF"/>
    </w:rPr>
  </w:style>
  <w:style w:type="paragraph" w:customStyle="1" w:styleId="Bodytext30">
    <w:name w:val="Body text (3)"/>
    <w:basedOn w:val="a"/>
    <w:link w:val="Bodytext3"/>
    <w:uiPriority w:val="99"/>
    <w:qFormat/>
    <w:rsid w:val="00A0340C"/>
    <w:pPr>
      <w:widowControl/>
      <w:shd w:val="clear" w:color="auto" w:fill="FFFFFF"/>
      <w:suppressAutoHyphens w:val="0"/>
      <w:autoSpaceDE/>
      <w:spacing w:line="240" w:lineRule="atLeast"/>
    </w:pPr>
    <w:rPr>
      <w:rFonts w:ascii="Arial" w:eastAsiaTheme="minorHAnsi" w:hAnsi="Arial" w:cs="Arial"/>
      <w:b/>
      <w:bCs/>
      <w:sz w:val="16"/>
      <w:szCs w:val="16"/>
      <w:lang w:eastAsia="en-US"/>
    </w:rPr>
  </w:style>
  <w:style w:type="character" w:customStyle="1" w:styleId="Bodytext2">
    <w:name w:val="Body text (2)_"/>
    <w:link w:val="Bodytext20"/>
    <w:uiPriority w:val="99"/>
    <w:locked/>
    <w:rsid w:val="00A0340C"/>
    <w:rPr>
      <w:rFonts w:ascii="Arial" w:hAnsi="Arial" w:cs="Arial"/>
      <w:noProof/>
      <w:sz w:val="16"/>
      <w:szCs w:val="16"/>
      <w:shd w:val="clear" w:color="auto" w:fill="FFFFFF"/>
    </w:rPr>
  </w:style>
  <w:style w:type="paragraph" w:customStyle="1" w:styleId="Bodytext20">
    <w:name w:val="Body text (2)"/>
    <w:basedOn w:val="a"/>
    <w:link w:val="Bodytext2"/>
    <w:uiPriority w:val="99"/>
    <w:qFormat/>
    <w:rsid w:val="00A0340C"/>
    <w:pPr>
      <w:widowControl/>
      <w:shd w:val="clear" w:color="auto" w:fill="FFFFFF"/>
      <w:suppressAutoHyphens w:val="0"/>
      <w:autoSpaceDE/>
      <w:spacing w:line="240" w:lineRule="atLeast"/>
    </w:pPr>
    <w:rPr>
      <w:rFonts w:ascii="Arial" w:eastAsiaTheme="minorHAnsi" w:hAnsi="Arial" w:cs="Arial"/>
      <w:noProof/>
      <w:sz w:val="16"/>
      <w:szCs w:val="16"/>
      <w:lang w:eastAsia="en-US"/>
    </w:rPr>
  </w:style>
  <w:style w:type="character" w:customStyle="1" w:styleId="Bodytext">
    <w:name w:val="Body text_"/>
    <w:link w:val="Bodytext10"/>
    <w:uiPriority w:val="99"/>
    <w:locked/>
    <w:rsid w:val="00A0340C"/>
    <w:rPr>
      <w:rFonts w:ascii="Arial" w:hAnsi="Arial" w:cs="Arial"/>
      <w:sz w:val="16"/>
      <w:szCs w:val="16"/>
      <w:shd w:val="clear" w:color="auto" w:fill="FFFFFF"/>
    </w:rPr>
  </w:style>
  <w:style w:type="paragraph" w:customStyle="1" w:styleId="Bodytext10">
    <w:name w:val="Body text1"/>
    <w:basedOn w:val="a"/>
    <w:link w:val="Bodytext"/>
    <w:uiPriority w:val="99"/>
    <w:qFormat/>
    <w:rsid w:val="00A0340C"/>
    <w:pPr>
      <w:widowControl/>
      <w:shd w:val="clear" w:color="auto" w:fill="FFFFFF"/>
      <w:suppressAutoHyphens w:val="0"/>
      <w:autoSpaceDE/>
      <w:spacing w:line="240" w:lineRule="atLeast"/>
    </w:pPr>
    <w:rPr>
      <w:rFonts w:ascii="Arial" w:eastAsiaTheme="minorHAnsi" w:hAnsi="Arial" w:cs="Arial"/>
      <w:sz w:val="16"/>
      <w:szCs w:val="16"/>
      <w:lang w:eastAsia="en-US"/>
    </w:rPr>
  </w:style>
  <w:style w:type="paragraph" w:customStyle="1" w:styleId="p6">
    <w:name w:val="p6"/>
    <w:basedOn w:val="a"/>
    <w:qFormat/>
    <w:rsid w:val="00A0340C"/>
    <w:pPr>
      <w:widowControl/>
      <w:suppressAutoHyphens w:val="0"/>
      <w:autoSpaceDE/>
      <w:spacing w:before="100" w:beforeAutospacing="1" w:after="100" w:afterAutospacing="1"/>
    </w:pPr>
    <w:rPr>
      <w:sz w:val="24"/>
      <w:szCs w:val="24"/>
      <w:lang w:eastAsia="ru-RU"/>
    </w:rPr>
  </w:style>
  <w:style w:type="paragraph" w:customStyle="1" w:styleId="p7">
    <w:name w:val="p7"/>
    <w:basedOn w:val="a"/>
    <w:qFormat/>
    <w:rsid w:val="00A0340C"/>
    <w:pPr>
      <w:widowControl/>
      <w:suppressAutoHyphens w:val="0"/>
      <w:autoSpaceDE/>
      <w:spacing w:before="100" w:beforeAutospacing="1" w:after="100" w:afterAutospacing="1"/>
    </w:pPr>
    <w:rPr>
      <w:sz w:val="24"/>
      <w:szCs w:val="24"/>
      <w:lang w:eastAsia="ru-RU"/>
    </w:rPr>
  </w:style>
  <w:style w:type="paragraph" w:customStyle="1" w:styleId="1f3">
    <w:name w:val="Знак1 Знак Знак Знак Знак Знак Знак"/>
    <w:basedOn w:val="a"/>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WW-3">
    <w:name w:val="WW-Основной текст с отступом 3"/>
    <w:basedOn w:val="a"/>
    <w:qFormat/>
    <w:rsid w:val="00A0340C"/>
    <w:pPr>
      <w:widowControl/>
      <w:tabs>
        <w:tab w:val="left" w:pos="0"/>
      </w:tabs>
      <w:suppressAutoHyphens w:val="0"/>
      <w:overflowPunct w:val="0"/>
      <w:autoSpaceDE/>
      <w:spacing w:after="120"/>
      <w:ind w:left="283"/>
    </w:pPr>
    <w:rPr>
      <w:sz w:val="16"/>
      <w:szCs w:val="16"/>
    </w:rPr>
  </w:style>
  <w:style w:type="paragraph" w:customStyle="1" w:styleId="afff1">
    <w:name w:val="Отступ первой строки"/>
    <w:basedOn w:val="a"/>
    <w:qFormat/>
    <w:rsid w:val="00A0340C"/>
    <w:pPr>
      <w:widowControl/>
      <w:tabs>
        <w:tab w:val="left" w:pos="0"/>
      </w:tabs>
      <w:suppressAutoHyphens w:val="0"/>
      <w:overflowPunct w:val="0"/>
      <w:autoSpaceDE/>
      <w:ind w:firstLine="283"/>
    </w:pPr>
    <w:rPr>
      <w:sz w:val="24"/>
      <w:szCs w:val="24"/>
    </w:rPr>
  </w:style>
  <w:style w:type="paragraph" w:customStyle="1" w:styleId="afff2">
    <w:name w:val="Таблицы (моноширинный)"/>
    <w:basedOn w:val="a"/>
    <w:next w:val="a"/>
    <w:qFormat/>
    <w:rsid w:val="00A0340C"/>
    <w:pPr>
      <w:suppressAutoHyphens w:val="0"/>
      <w:autoSpaceDN w:val="0"/>
      <w:adjustRightInd w:val="0"/>
      <w:jc w:val="both"/>
    </w:pPr>
    <w:rPr>
      <w:rFonts w:ascii="Courier New" w:hAnsi="Courier New" w:cs="Courier New"/>
      <w:sz w:val="26"/>
      <w:szCs w:val="26"/>
      <w:lang w:eastAsia="ru-RU"/>
    </w:rPr>
  </w:style>
  <w:style w:type="paragraph" w:customStyle="1" w:styleId="2a">
    <w:name w:val="Абзац списка2"/>
    <w:basedOn w:val="a"/>
    <w:qFormat/>
    <w:rsid w:val="00A0340C"/>
    <w:pPr>
      <w:widowControl/>
      <w:suppressAutoHyphens w:val="0"/>
      <w:autoSpaceDE/>
      <w:spacing w:after="200" w:line="276" w:lineRule="auto"/>
      <w:ind w:left="720"/>
      <w:contextualSpacing/>
    </w:pPr>
    <w:rPr>
      <w:rFonts w:ascii="Calibri" w:eastAsia="Calibri" w:hAnsi="Calibri"/>
      <w:sz w:val="22"/>
      <w:szCs w:val="22"/>
      <w:lang w:eastAsia="ru-RU"/>
    </w:rPr>
  </w:style>
  <w:style w:type="paragraph" w:customStyle="1" w:styleId="1f4">
    <w:name w:val="Без интервала1"/>
    <w:uiPriority w:val="99"/>
    <w:qFormat/>
    <w:rsid w:val="00A0340C"/>
    <w:pPr>
      <w:spacing w:after="0" w:line="240" w:lineRule="auto"/>
    </w:pPr>
    <w:rPr>
      <w:rFonts w:ascii="Calibri" w:eastAsia="Times New Roman" w:hAnsi="Calibri" w:cs="Times New Roman"/>
    </w:rPr>
  </w:style>
  <w:style w:type="character" w:customStyle="1" w:styleId="32">
    <w:name w:val="Основной текст (3)_"/>
    <w:basedOn w:val="a0"/>
    <w:link w:val="31"/>
    <w:locked/>
    <w:rsid w:val="00A0340C"/>
    <w:rPr>
      <w:rFonts w:ascii="Microsoft Sans Serif" w:eastAsia="Microsoft Sans Serif" w:hAnsi="Microsoft Sans Serif" w:cs="Microsoft Sans Serif"/>
      <w:sz w:val="14"/>
      <w:szCs w:val="14"/>
      <w:shd w:val="clear" w:color="auto" w:fill="FFFFFF"/>
      <w:lang w:eastAsia="ar-SA"/>
    </w:rPr>
  </w:style>
  <w:style w:type="character" w:styleId="afff3">
    <w:name w:val="footnote reference"/>
    <w:basedOn w:val="a0"/>
    <w:uiPriority w:val="99"/>
    <w:unhideWhenUsed/>
    <w:qFormat/>
    <w:rsid w:val="00A0340C"/>
    <w:rPr>
      <w:rFonts w:ascii="Times New Roman" w:hAnsi="Times New Roman" w:cs="Times New Roman" w:hint="default"/>
      <w:vertAlign w:val="superscript"/>
    </w:rPr>
  </w:style>
  <w:style w:type="character" w:styleId="afff4">
    <w:name w:val="annotation reference"/>
    <w:semiHidden/>
    <w:unhideWhenUsed/>
    <w:qFormat/>
    <w:rsid w:val="00A0340C"/>
    <w:rPr>
      <w:rFonts w:ascii="Times New Roman" w:hAnsi="Times New Roman" w:cs="Times New Roman" w:hint="default"/>
      <w:sz w:val="16"/>
      <w:szCs w:val="16"/>
    </w:rPr>
  </w:style>
  <w:style w:type="character" w:styleId="afff5">
    <w:name w:val="endnote reference"/>
    <w:basedOn w:val="a0"/>
    <w:uiPriority w:val="99"/>
    <w:unhideWhenUsed/>
    <w:rsid w:val="00A0340C"/>
    <w:rPr>
      <w:rFonts w:ascii="Times New Roman" w:hAnsi="Times New Roman" w:cs="Times New Roman" w:hint="default"/>
      <w:vertAlign w:val="superscript"/>
    </w:rPr>
  </w:style>
  <w:style w:type="character" w:styleId="afff6">
    <w:name w:val="Subtle Emphasis"/>
    <w:uiPriority w:val="19"/>
    <w:qFormat/>
    <w:rsid w:val="00A0340C"/>
    <w:rPr>
      <w:i/>
      <w:iCs/>
      <w:color w:val="808080"/>
    </w:rPr>
  </w:style>
  <w:style w:type="character" w:customStyle="1" w:styleId="highlighthighlightactive">
    <w:name w:val="highlight highlight_active"/>
    <w:basedOn w:val="a0"/>
    <w:uiPriority w:val="99"/>
    <w:qFormat/>
    <w:rsid w:val="00A0340C"/>
    <w:rPr>
      <w:rFonts w:ascii="Times New Roman" w:hAnsi="Times New Roman" w:cs="Times New Roman" w:hint="default"/>
    </w:rPr>
  </w:style>
  <w:style w:type="character" w:customStyle="1" w:styleId="frgu-content-accordeon">
    <w:name w:val="frgu-content-accordeon"/>
    <w:basedOn w:val="a0"/>
    <w:rsid w:val="00A0340C"/>
  </w:style>
  <w:style w:type="character" w:customStyle="1" w:styleId="FontStyle27">
    <w:name w:val="Font Style27"/>
    <w:uiPriority w:val="99"/>
    <w:rsid w:val="00A0340C"/>
    <w:rPr>
      <w:rFonts w:ascii="Times New Roman" w:hAnsi="Times New Roman" w:cs="Times New Roman" w:hint="default"/>
      <w:sz w:val="22"/>
      <w:szCs w:val="22"/>
    </w:rPr>
  </w:style>
  <w:style w:type="character" w:customStyle="1" w:styleId="afff7">
    <w:name w:val="Гипертекстовая ссылка"/>
    <w:uiPriority w:val="99"/>
    <w:rsid w:val="00A0340C"/>
    <w:rPr>
      <w:color w:val="008000"/>
    </w:rPr>
  </w:style>
  <w:style w:type="character" w:customStyle="1" w:styleId="-">
    <w:name w:val="Интернет-ссылка"/>
    <w:rsid w:val="00A0340C"/>
    <w:rPr>
      <w:rFonts w:ascii="Times New Roman" w:hAnsi="Times New Roman" w:cs="Times New Roman" w:hint="default"/>
      <w:color w:val="0000FF"/>
      <w:u w:val="single"/>
    </w:rPr>
  </w:style>
  <w:style w:type="character" w:customStyle="1" w:styleId="style8">
    <w:name w:val="style8"/>
    <w:basedOn w:val="a0"/>
    <w:qFormat/>
    <w:rsid w:val="00A0340C"/>
  </w:style>
  <w:style w:type="character" w:customStyle="1" w:styleId="FontStyle15">
    <w:name w:val="Font Style15"/>
    <w:uiPriority w:val="99"/>
    <w:qFormat/>
    <w:rsid w:val="00A0340C"/>
    <w:rPr>
      <w:rFonts w:ascii="Times New Roman" w:hAnsi="Times New Roman" w:cs="Times New Roman" w:hint="default"/>
      <w:sz w:val="20"/>
      <w:szCs w:val="20"/>
    </w:rPr>
  </w:style>
  <w:style w:type="character" w:customStyle="1" w:styleId="ListLabel1">
    <w:name w:val="ListLabel 1"/>
    <w:qFormat/>
    <w:rsid w:val="00A0340C"/>
    <w:rPr>
      <w:rFonts w:ascii="Symbol" w:hAnsi="Symbol" w:cs="Symbol" w:hint="default"/>
    </w:rPr>
  </w:style>
  <w:style w:type="character" w:customStyle="1" w:styleId="ListLabel2">
    <w:name w:val="ListLabel 2"/>
    <w:qFormat/>
    <w:rsid w:val="00A0340C"/>
    <w:rPr>
      <w:rFonts w:ascii="Courier New" w:hAnsi="Courier New" w:cs="Courier New" w:hint="default"/>
    </w:rPr>
  </w:style>
  <w:style w:type="character" w:customStyle="1" w:styleId="ListLabel3">
    <w:name w:val="ListLabel 3"/>
    <w:qFormat/>
    <w:rsid w:val="00A0340C"/>
    <w:rPr>
      <w:rFonts w:ascii="Wingdings" w:hAnsi="Wingdings" w:cs="Wingdings" w:hint="default"/>
    </w:rPr>
  </w:style>
  <w:style w:type="character" w:customStyle="1" w:styleId="ListLabel4">
    <w:name w:val="ListLabel 4"/>
    <w:qFormat/>
    <w:rsid w:val="00A0340C"/>
    <w:rPr>
      <w:rFonts w:ascii="Symbol" w:hAnsi="Symbol" w:cs="Symbol" w:hint="default"/>
    </w:rPr>
  </w:style>
  <w:style w:type="character" w:customStyle="1" w:styleId="ListLabel5">
    <w:name w:val="ListLabel 5"/>
    <w:qFormat/>
    <w:rsid w:val="00A0340C"/>
    <w:rPr>
      <w:rFonts w:ascii="Courier New" w:hAnsi="Courier New" w:cs="Courier New" w:hint="default"/>
    </w:rPr>
  </w:style>
  <w:style w:type="character" w:customStyle="1" w:styleId="ListLabel6">
    <w:name w:val="ListLabel 6"/>
    <w:qFormat/>
    <w:rsid w:val="00A0340C"/>
    <w:rPr>
      <w:rFonts w:ascii="Wingdings" w:hAnsi="Wingdings" w:cs="Wingdings" w:hint="default"/>
    </w:rPr>
  </w:style>
  <w:style w:type="character" w:customStyle="1" w:styleId="ListLabel7">
    <w:name w:val="ListLabel 7"/>
    <w:qFormat/>
    <w:rsid w:val="00A0340C"/>
    <w:rPr>
      <w:rFonts w:ascii="Symbol" w:hAnsi="Symbol" w:cs="Symbol" w:hint="default"/>
    </w:rPr>
  </w:style>
  <w:style w:type="character" w:customStyle="1" w:styleId="ListLabel8">
    <w:name w:val="ListLabel 8"/>
    <w:qFormat/>
    <w:rsid w:val="00A0340C"/>
    <w:rPr>
      <w:rFonts w:ascii="Courier New" w:hAnsi="Courier New" w:cs="Courier New" w:hint="default"/>
    </w:rPr>
  </w:style>
  <w:style w:type="character" w:customStyle="1" w:styleId="ListLabel9">
    <w:name w:val="ListLabel 9"/>
    <w:qFormat/>
    <w:rsid w:val="00A0340C"/>
    <w:rPr>
      <w:rFonts w:ascii="Wingdings" w:hAnsi="Wingdings" w:cs="Wingdings" w:hint="default"/>
    </w:rPr>
  </w:style>
  <w:style w:type="character" w:customStyle="1" w:styleId="ListLabel10">
    <w:name w:val="ListLabel 10"/>
    <w:qFormat/>
    <w:rsid w:val="00A0340C"/>
    <w:rPr>
      <w:rFonts w:ascii="Courier New" w:hAnsi="Courier New" w:cs="Courier New" w:hint="default"/>
    </w:rPr>
  </w:style>
  <w:style w:type="character" w:customStyle="1" w:styleId="ListLabel11">
    <w:name w:val="ListLabel 11"/>
    <w:qFormat/>
    <w:rsid w:val="00A0340C"/>
    <w:rPr>
      <w:rFonts w:ascii="Courier New" w:hAnsi="Courier New" w:cs="Courier New" w:hint="default"/>
    </w:rPr>
  </w:style>
  <w:style w:type="character" w:customStyle="1" w:styleId="ListLabel12">
    <w:name w:val="ListLabel 12"/>
    <w:qFormat/>
    <w:rsid w:val="00A0340C"/>
    <w:rPr>
      <w:rFonts w:ascii="Courier New" w:hAnsi="Courier New" w:cs="Courier New" w:hint="default"/>
    </w:rPr>
  </w:style>
  <w:style w:type="character" w:customStyle="1" w:styleId="ListLabel13">
    <w:name w:val="ListLabel 13"/>
    <w:qFormat/>
    <w:rsid w:val="00A0340C"/>
    <w:rPr>
      <w:rFonts w:ascii="Times New Roman" w:eastAsia="Times New Roman" w:hAnsi="Times New Roman" w:cs="Times New Roman" w:hint="default"/>
      <w:sz w:val="28"/>
    </w:rPr>
  </w:style>
  <w:style w:type="character" w:customStyle="1" w:styleId="ListLabel14">
    <w:name w:val="ListLabel 14"/>
    <w:qFormat/>
    <w:rsid w:val="00A0340C"/>
    <w:rPr>
      <w:rFonts w:ascii="Courier New" w:hAnsi="Courier New" w:cs="Courier New" w:hint="default"/>
    </w:rPr>
  </w:style>
  <w:style w:type="character" w:customStyle="1" w:styleId="ListLabel15">
    <w:name w:val="ListLabel 15"/>
    <w:qFormat/>
    <w:rsid w:val="00A0340C"/>
    <w:rPr>
      <w:rFonts w:ascii="Courier New" w:hAnsi="Courier New" w:cs="Courier New" w:hint="default"/>
    </w:rPr>
  </w:style>
  <w:style w:type="character" w:customStyle="1" w:styleId="ListLabel16">
    <w:name w:val="ListLabel 16"/>
    <w:qFormat/>
    <w:rsid w:val="00A0340C"/>
    <w:rPr>
      <w:rFonts w:ascii="Courier New" w:hAnsi="Courier New" w:cs="Courier New" w:hint="default"/>
    </w:rPr>
  </w:style>
  <w:style w:type="character" w:customStyle="1" w:styleId="ListLabel17">
    <w:name w:val="ListLabel 17"/>
    <w:qFormat/>
    <w:rsid w:val="00A0340C"/>
    <w:rPr>
      <w:rFonts w:ascii="Courier New" w:hAnsi="Courier New" w:cs="Courier New" w:hint="default"/>
    </w:rPr>
  </w:style>
  <w:style w:type="character" w:customStyle="1" w:styleId="ListLabel18">
    <w:name w:val="ListLabel 18"/>
    <w:qFormat/>
    <w:rsid w:val="00A0340C"/>
    <w:rPr>
      <w:rFonts w:ascii="Courier New" w:hAnsi="Courier New" w:cs="Courier New" w:hint="default"/>
    </w:rPr>
  </w:style>
  <w:style w:type="character" w:customStyle="1" w:styleId="ListLabel19">
    <w:name w:val="ListLabel 19"/>
    <w:qFormat/>
    <w:rsid w:val="00A0340C"/>
    <w:rPr>
      <w:rFonts w:ascii="Courier New" w:hAnsi="Courier New" w:cs="Courier New" w:hint="default"/>
    </w:rPr>
  </w:style>
  <w:style w:type="character" w:customStyle="1" w:styleId="ListLabel20">
    <w:name w:val="ListLabel 20"/>
    <w:qFormat/>
    <w:rsid w:val="00A0340C"/>
    <w:rPr>
      <w:rFonts w:ascii="Courier New" w:hAnsi="Courier New" w:cs="Courier New" w:hint="default"/>
    </w:rPr>
  </w:style>
  <w:style w:type="character" w:customStyle="1" w:styleId="ListLabel21">
    <w:name w:val="ListLabel 21"/>
    <w:qFormat/>
    <w:rsid w:val="00A0340C"/>
    <w:rPr>
      <w:rFonts w:ascii="Courier New" w:hAnsi="Courier New" w:cs="Courier New" w:hint="default"/>
    </w:rPr>
  </w:style>
  <w:style w:type="character" w:customStyle="1" w:styleId="ListLabel22">
    <w:name w:val="ListLabel 22"/>
    <w:qFormat/>
    <w:rsid w:val="00A0340C"/>
    <w:rPr>
      <w:rFonts w:ascii="Courier New" w:hAnsi="Courier New" w:cs="Courier New" w:hint="default"/>
    </w:rPr>
  </w:style>
  <w:style w:type="character" w:customStyle="1" w:styleId="ListLabel23">
    <w:name w:val="ListLabel 23"/>
    <w:qFormat/>
    <w:rsid w:val="00A0340C"/>
    <w:rPr>
      <w:b w:val="0"/>
      <w:bCs w:val="0"/>
    </w:rPr>
  </w:style>
  <w:style w:type="character" w:customStyle="1" w:styleId="ListLabel24">
    <w:name w:val="ListLabel 24"/>
    <w:qFormat/>
    <w:rsid w:val="00A0340C"/>
    <w:rPr>
      <w:rFonts w:ascii="Courier New" w:hAnsi="Courier New" w:cs="Courier New" w:hint="default"/>
    </w:rPr>
  </w:style>
  <w:style w:type="character" w:customStyle="1" w:styleId="ListLabel25">
    <w:name w:val="ListLabel 25"/>
    <w:qFormat/>
    <w:rsid w:val="00A0340C"/>
    <w:rPr>
      <w:rFonts w:ascii="Courier New" w:hAnsi="Courier New" w:cs="Courier New" w:hint="default"/>
    </w:rPr>
  </w:style>
  <w:style w:type="character" w:customStyle="1" w:styleId="ListLabel26">
    <w:name w:val="ListLabel 26"/>
    <w:qFormat/>
    <w:rsid w:val="00A0340C"/>
    <w:rPr>
      <w:rFonts w:ascii="Courier New" w:hAnsi="Courier New" w:cs="Courier New" w:hint="default"/>
    </w:rPr>
  </w:style>
  <w:style w:type="character" w:customStyle="1" w:styleId="19">
    <w:name w:val="Текст примечания Знак1"/>
    <w:basedOn w:val="a0"/>
    <w:link w:val="af9"/>
    <w:semiHidden/>
    <w:locked/>
    <w:rsid w:val="00A0340C"/>
    <w:rPr>
      <w:rFonts w:ascii="Calibri" w:eastAsia="Calibri" w:hAnsi="Calibri" w:cs="Times New Roman"/>
      <w:sz w:val="20"/>
      <w:szCs w:val="20"/>
      <w:lang w:eastAsia="ru-RU"/>
    </w:rPr>
  </w:style>
  <w:style w:type="character" w:customStyle="1" w:styleId="1a">
    <w:name w:val="Тема примечания Знак1"/>
    <w:basedOn w:val="19"/>
    <w:link w:val="aff8"/>
    <w:semiHidden/>
    <w:locked/>
    <w:rsid w:val="00A0340C"/>
    <w:rPr>
      <w:rFonts w:ascii="Calibri" w:eastAsia="Calibri" w:hAnsi="Calibri" w:cs="Times New Roman"/>
      <w:b/>
      <w:bCs/>
      <w:sz w:val="20"/>
      <w:szCs w:val="20"/>
      <w:lang w:eastAsia="ru-RU"/>
    </w:rPr>
  </w:style>
  <w:style w:type="character" w:customStyle="1" w:styleId="Absatz-Standardschriftart">
    <w:name w:val="Absatz-Standardschriftart"/>
    <w:rsid w:val="00A0340C"/>
  </w:style>
  <w:style w:type="character" w:customStyle="1" w:styleId="WW-Absatz-Standardschriftart">
    <w:name w:val="WW-Absatz-Standardschriftart"/>
    <w:rsid w:val="00A0340C"/>
  </w:style>
  <w:style w:type="character" w:customStyle="1" w:styleId="WW-Absatz-Standardschriftart1">
    <w:name w:val="WW-Absatz-Standardschriftart1"/>
    <w:rsid w:val="00A0340C"/>
  </w:style>
  <w:style w:type="character" w:customStyle="1" w:styleId="WW-Absatz-Standardschriftart11">
    <w:name w:val="WW-Absatz-Standardschriftart11"/>
    <w:rsid w:val="00A0340C"/>
  </w:style>
  <w:style w:type="character" w:customStyle="1" w:styleId="112">
    <w:name w:val="Основной шрифт абзаца11"/>
    <w:rsid w:val="00A0340C"/>
  </w:style>
  <w:style w:type="character" w:customStyle="1" w:styleId="WW-Absatz-Standardschriftart111">
    <w:name w:val="WW-Absatz-Standardschriftart111"/>
    <w:rsid w:val="00A0340C"/>
  </w:style>
  <w:style w:type="character" w:customStyle="1" w:styleId="WW-Absatz-Standardschriftart1111">
    <w:name w:val="WW-Absatz-Standardschriftart1111"/>
    <w:rsid w:val="00A0340C"/>
  </w:style>
  <w:style w:type="character" w:customStyle="1" w:styleId="102">
    <w:name w:val="Основной шрифт абзаца10"/>
    <w:rsid w:val="00A0340C"/>
  </w:style>
  <w:style w:type="character" w:customStyle="1" w:styleId="WW-Absatz-Standardschriftart11111">
    <w:name w:val="WW-Absatz-Standardschriftart11111"/>
    <w:rsid w:val="00A0340C"/>
  </w:style>
  <w:style w:type="character" w:customStyle="1" w:styleId="WW-Absatz-Standardschriftart111111">
    <w:name w:val="WW-Absatz-Standardschriftart111111"/>
    <w:rsid w:val="00A0340C"/>
  </w:style>
  <w:style w:type="character" w:customStyle="1" w:styleId="WW-Absatz-Standardschriftart1111111">
    <w:name w:val="WW-Absatz-Standardschriftart1111111"/>
    <w:rsid w:val="00A0340C"/>
  </w:style>
  <w:style w:type="character" w:customStyle="1" w:styleId="WW-Absatz-Standardschriftart11111111">
    <w:name w:val="WW-Absatz-Standardschriftart11111111"/>
    <w:rsid w:val="00A0340C"/>
  </w:style>
  <w:style w:type="character" w:customStyle="1" w:styleId="WW-Absatz-Standardschriftart111111111">
    <w:name w:val="WW-Absatz-Standardschriftart111111111"/>
    <w:rsid w:val="00A0340C"/>
  </w:style>
  <w:style w:type="character" w:customStyle="1" w:styleId="WW-Absatz-Standardschriftart1111111111">
    <w:name w:val="WW-Absatz-Standardschriftart1111111111"/>
    <w:rsid w:val="00A0340C"/>
  </w:style>
  <w:style w:type="character" w:customStyle="1" w:styleId="WW-Absatz-Standardschriftart11111111111">
    <w:name w:val="WW-Absatz-Standardschriftart11111111111"/>
    <w:rsid w:val="00A0340C"/>
  </w:style>
  <w:style w:type="character" w:customStyle="1" w:styleId="WW-Absatz-Standardschriftart111111111111">
    <w:name w:val="WW-Absatz-Standardschriftart111111111111"/>
    <w:rsid w:val="00A0340C"/>
  </w:style>
  <w:style w:type="character" w:customStyle="1" w:styleId="91">
    <w:name w:val="Основной шрифт абзаца9"/>
    <w:rsid w:val="00A0340C"/>
  </w:style>
  <w:style w:type="character" w:customStyle="1" w:styleId="WW-Absatz-Standardschriftart1111111111111">
    <w:name w:val="WW-Absatz-Standardschriftart1111111111111"/>
    <w:rsid w:val="00A0340C"/>
  </w:style>
  <w:style w:type="character" w:customStyle="1" w:styleId="WW-Absatz-Standardschriftart11111111111111">
    <w:name w:val="WW-Absatz-Standardschriftart11111111111111"/>
    <w:rsid w:val="00A0340C"/>
  </w:style>
  <w:style w:type="character" w:customStyle="1" w:styleId="WW8Num3z1">
    <w:name w:val="WW8Num3z1"/>
    <w:rsid w:val="00A0340C"/>
    <w:rPr>
      <w:rFonts w:ascii="Courier New" w:hAnsi="Courier New" w:cs="Courier New" w:hint="default"/>
      <w:sz w:val="20"/>
    </w:rPr>
  </w:style>
  <w:style w:type="character" w:customStyle="1" w:styleId="WW8Num3z2">
    <w:name w:val="WW8Num3z2"/>
    <w:rsid w:val="00A0340C"/>
    <w:rPr>
      <w:rFonts w:ascii="Wingdings" w:hAnsi="Wingdings" w:hint="default"/>
      <w:sz w:val="20"/>
    </w:rPr>
  </w:style>
  <w:style w:type="character" w:customStyle="1" w:styleId="WW8Num4z1">
    <w:name w:val="WW8Num4z1"/>
    <w:rsid w:val="00A0340C"/>
    <w:rPr>
      <w:rFonts w:ascii="OpenSymbol" w:hAnsi="OpenSymbol" w:cs="OpenSymbol" w:hint="default"/>
    </w:rPr>
  </w:style>
  <w:style w:type="character" w:customStyle="1" w:styleId="WW8Num4z3">
    <w:name w:val="WW8Num4z3"/>
    <w:rsid w:val="00A0340C"/>
    <w:rPr>
      <w:rFonts w:ascii="Symbol" w:hAnsi="Symbol" w:hint="default"/>
    </w:rPr>
  </w:style>
  <w:style w:type="character" w:customStyle="1" w:styleId="WW8Num10z1">
    <w:name w:val="WW8Num10z1"/>
    <w:rsid w:val="00A0340C"/>
    <w:rPr>
      <w:rFonts w:ascii="OpenSymbol" w:hAnsi="OpenSymbol" w:cs="StarSymbol" w:hint="default"/>
      <w:sz w:val="18"/>
      <w:szCs w:val="18"/>
    </w:rPr>
  </w:style>
  <w:style w:type="character" w:customStyle="1" w:styleId="WW8Num10z3">
    <w:name w:val="WW8Num10z3"/>
    <w:rsid w:val="00A0340C"/>
    <w:rPr>
      <w:rFonts w:ascii="Symbol" w:hAnsi="Symbol" w:cs="StarSymbol" w:hint="default"/>
      <w:sz w:val="18"/>
      <w:szCs w:val="18"/>
    </w:rPr>
  </w:style>
  <w:style w:type="character" w:customStyle="1" w:styleId="WW8Num11z1">
    <w:name w:val="WW8Num11z1"/>
    <w:rsid w:val="00A0340C"/>
    <w:rPr>
      <w:rFonts w:ascii="OpenSymbol" w:hAnsi="OpenSymbol" w:hint="default"/>
    </w:rPr>
  </w:style>
  <w:style w:type="character" w:customStyle="1" w:styleId="WW8Num11z3">
    <w:name w:val="WW8Num11z3"/>
    <w:rsid w:val="00A0340C"/>
    <w:rPr>
      <w:rFonts w:ascii="Symbol" w:hAnsi="Symbol" w:hint="default"/>
    </w:rPr>
  </w:style>
  <w:style w:type="character" w:customStyle="1" w:styleId="WW8Num13z1">
    <w:name w:val="WW8Num13z1"/>
    <w:rsid w:val="00A0340C"/>
    <w:rPr>
      <w:rFonts w:ascii="OpenSymbol" w:hAnsi="OpenSymbol" w:cs="OpenSymbol" w:hint="default"/>
    </w:rPr>
  </w:style>
  <w:style w:type="character" w:customStyle="1" w:styleId="WW8Num14z1">
    <w:name w:val="WW8Num14z1"/>
    <w:rsid w:val="00A0340C"/>
    <w:rPr>
      <w:rFonts w:ascii="Courier New" w:hAnsi="Courier New" w:cs="Courier New" w:hint="default"/>
      <w:sz w:val="20"/>
    </w:rPr>
  </w:style>
  <w:style w:type="character" w:customStyle="1" w:styleId="WW8Num14z3">
    <w:name w:val="WW8Num14z3"/>
    <w:rsid w:val="00A0340C"/>
    <w:rPr>
      <w:rFonts w:ascii="Symbol" w:hAnsi="Symbol" w:hint="default"/>
    </w:rPr>
  </w:style>
  <w:style w:type="character" w:customStyle="1" w:styleId="WW8Num16z1">
    <w:name w:val="WW8Num16z1"/>
    <w:rsid w:val="00A0340C"/>
    <w:rPr>
      <w:rFonts w:ascii="Courier New" w:hAnsi="Courier New" w:cs="Courier New" w:hint="default"/>
      <w:sz w:val="20"/>
    </w:rPr>
  </w:style>
  <w:style w:type="character" w:customStyle="1" w:styleId="WW8Num16z2">
    <w:name w:val="WW8Num16z2"/>
    <w:rsid w:val="00A0340C"/>
    <w:rPr>
      <w:rFonts w:ascii="Wingdings" w:hAnsi="Wingdings" w:hint="default"/>
      <w:sz w:val="20"/>
    </w:rPr>
  </w:style>
  <w:style w:type="character" w:customStyle="1" w:styleId="WW8Num7z1">
    <w:name w:val="WW8Num7z1"/>
    <w:rsid w:val="00A0340C"/>
    <w:rPr>
      <w:rFonts w:ascii="OpenSymbol" w:hAnsi="OpenSymbol" w:cs="OpenSymbol" w:hint="default"/>
    </w:rPr>
  </w:style>
  <w:style w:type="character" w:customStyle="1" w:styleId="WW8Num7z3">
    <w:name w:val="WW8Num7z3"/>
    <w:rsid w:val="00A0340C"/>
    <w:rPr>
      <w:rFonts w:ascii="Symbol" w:hAnsi="Symbol" w:hint="default"/>
    </w:rPr>
  </w:style>
  <w:style w:type="character" w:customStyle="1" w:styleId="WW8Num8z1">
    <w:name w:val="WW8Num8z1"/>
    <w:rsid w:val="00A0340C"/>
    <w:rPr>
      <w:rFonts w:ascii="OpenSymbol" w:hAnsi="OpenSymbol" w:cs="OpenSymbol" w:hint="default"/>
    </w:rPr>
  </w:style>
  <w:style w:type="character" w:customStyle="1" w:styleId="WW8Num8z3">
    <w:name w:val="WW8Num8z3"/>
    <w:rsid w:val="00A0340C"/>
    <w:rPr>
      <w:rFonts w:ascii="Symbol" w:hAnsi="Symbol" w:hint="default"/>
    </w:rPr>
  </w:style>
  <w:style w:type="character" w:customStyle="1" w:styleId="WW8Num9z1">
    <w:name w:val="WW8Num9z1"/>
    <w:rsid w:val="00A0340C"/>
    <w:rPr>
      <w:rFonts w:ascii="OpenSymbol" w:hAnsi="OpenSymbol" w:cs="OpenSymbol" w:hint="default"/>
    </w:rPr>
  </w:style>
  <w:style w:type="character" w:customStyle="1" w:styleId="WW8Num9z3">
    <w:name w:val="WW8Num9z3"/>
    <w:rsid w:val="00A0340C"/>
    <w:rPr>
      <w:rFonts w:ascii="Symbol" w:hAnsi="Symbol" w:hint="default"/>
    </w:rPr>
  </w:style>
  <w:style w:type="character" w:customStyle="1" w:styleId="WW8Num13z3">
    <w:name w:val="WW8Num13z3"/>
    <w:rsid w:val="00A0340C"/>
    <w:rPr>
      <w:rFonts w:ascii="Symbol" w:hAnsi="Symbol" w:cs="OpenSymbol" w:hint="default"/>
    </w:rPr>
  </w:style>
  <w:style w:type="character" w:customStyle="1" w:styleId="WW8Num14z2">
    <w:name w:val="WW8Num14z2"/>
    <w:rsid w:val="00A0340C"/>
    <w:rPr>
      <w:rFonts w:ascii="Wingdings" w:hAnsi="Wingdings" w:hint="default"/>
      <w:sz w:val="20"/>
    </w:rPr>
  </w:style>
  <w:style w:type="character" w:customStyle="1" w:styleId="WW8Num15z1">
    <w:name w:val="WW8Num15z1"/>
    <w:rsid w:val="00A0340C"/>
    <w:rPr>
      <w:rFonts w:ascii="Courier New" w:hAnsi="Courier New" w:cs="Courier New" w:hint="default"/>
      <w:sz w:val="20"/>
    </w:rPr>
  </w:style>
  <w:style w:type="character" w:customStyle="1" w:styleId="WW8Num15z2">
    <w:name w:val="WW8Num15z2"/>
    <w:rsid w:val="00A0340C"/>
    <w:rPr>
      <w:rFonts w:ascii="Wingdings" w:hAnsi="Wingdings" w:hint="default"/>
      <w:sz w:val="20"/>
    </w:rPr>
  </w:style>
  <w:style w:type="character" w:customStyle="1" w:styleId="WW-Absatz-Standardschriftart111111111111111">
    <w:name w:val="WW-Absatz-Standardschriftart111111111111111"/>
    <w:rsid w:val="00A0340C"/>
  </w:style>
  <w:style w:type="character" w:customStyle="1" w:styleId="WW-Absatz-Standardschriftart1111111111111111">
    <w:name w:val="WW-Absatz-Standardschriftart1111111111111111"/>
    <w:rsid w:val="00A0340C"/>
  </w:style>
  <w:style w:type="character" w:customStyle="1" w:styleId="WW-Absatz-Standardschriftart11111111111111111">
    <w:name w:val="WW-Absatz-Standardschriftart11111111111111111"/>
    <w:rsid w:val="00A0340C"/>
  </w:style>
  <w:style w:type="character" w:customStyle="1" w:styleId="WW-Absatz-Standardschriftart111111111111111111">
    <w:name w:val="WW-Absatz-Standardschriftart111111111111111111"/>
    <w:rsid w:val="00A0340C"/>
  </w:style>
  <w:style w:type="character" w:customStyle="1" w:styleId="WW-Absatz-Standardschriftart1111111111111111111">
    <w:name w:val="WW-Absatz-Standardschriftart1111111111111111111"/>
    <w:rsid w:val="00A0340C"/>
  </w:style>
  <w:style w:type="character" w:customStyle="1" w:styleId="WW-Absatz-Standardschriftart11111111111111111111">
    <w:name w:val="WW-Absatz-Standardschriftart11111111111111111111"/>
    <w:rsid w:val="00A0340C"/>
  </w:style>
  <w:style w:type="character" w:customStyle="1" w:styleId="WW-Absatz-Standardschriftart111111111111111111111">
    <w:name w:val="WW-Absatz-Standardschriftart111111111111111111111"/>
    <w:rsid w:val="00A0340C"/>
  </w:style>
  <w:style w:type="character" w:customStyle="1" w:styleId="WW-Absatz-Standardschriftart1111111111111111111111">
    <w:name w:val="WW-Absatz-Standardschriftart1111111111111111111111"/>
    <w:rsid w:val="00A0340C"/>
  </w:style>
  <w:style w:type="character" w:customStyle="1" w:styleId="WW8Num12z1">
    <w:name w:val="WW8Num12z1"/>
    <w:rsid w:val="00A0340C"/>
    <w:rPr>
      <w:rFonts w:ascii="Times New Roman" w:hAnsi="Times New Roman" w:cs="Times New Roman" w:hint="default"/>
    </w:rPr>
  </w:style>
  <w:style w:type="character" w:customStyle="1" w:styleId="71">
    <w:name w:val="Основной шрифт абзаца7"/>
    <w:rsid w:val="00A0340C"/>
  </w:style>
  <w:style w:type="character" w:customStyle="1" w:styleId="63">
    <w:name w:val="Основной шрифт абзаца6"/>
    <w:rsid w:val="00A0340C"/>
  </w:style>
  <w:style w:type="character" w:customStyle="1" w:styleId="WW-Absatz-Standardschriftart11111111111111111111111">
    <w:name w:val="WW-Absatz-Standardschriftart11111111111111111111111"/>
    <w:rsid w:val="00A0340C"/>
  </w:style>
  <w:style w:type="character" w:customStyle="1" w:styleId="WW-Absatz-Standardschriftart111111111111111111111111">
    <w:name w:val="WW-Absatz-Standardschriftart111111111111111111111111"/>
    <w:rsid w:val="00A0340C"/>
  </w:style>
  <w:style w:type="character" w:customStyle="1" w:styleId="54">
    <w:name w:val="Основной шрифт абзаца5"/>
    <w:rsid w:val="00A0340C"/>
  </w:style>
  <w:style w:type="character" w:customStyle="1" w:styleId="WW-Absatz-Standardschriftart1111111111111111111111111">
    <w:name w:val="WW-Absatz-Standardschriftart1111111111111111111111111"/>
    <w:rsid w:val="00A0340C"/>
  </w:style>
  <w:style w:type="character" w:customStyle="1" w:styleId="WW8Num5z1">
    <w:name w:val="WW8Num5z1"/>
    <w:rsid w:val="00A0340C"/>
    <w:rPr>
      <w:rFonts w:ascii="OpenSymbol" w:hAnsi="OpenSymbol" w:cs="OpenSymbol" w:hint="default"/>
    </w:rPr>
  </w:style>
  <w:style w:type="character" w:customStyle="1" w:styleId="WW8Num5z2">
    <w:name w:val="WW8Num5z2"/>
    <w:rsid w:val="00A0340C"/>
    <w:rPr>
      <w:rFonts w:ascii="Segoe UI" w:hAnsi="Segoe UI" w:cs="Segoe UI" w:hint="default"/>
    </w:rPr>
  </w:style>
  <w:style w:type="character" w:customStyle="1" w:styleId="WW-Absatz-Standardschriftart11111111111111111111111111">
    <w:name w:val="WW-Absatz-Standardschriftart11111111111111111111111111"/>
    <w:rsid w:val="00A0340C"/>
  </w:style>
  <w:style w:type="character" w:customStyle="1" w:styleId="44">
    <w:name w:val="Основной шрифт абзаца4"/>
    <w:rsid w:val="00A0340C"/>
  </w:style>
  <w:style w:type="character" w:customStyle="1" w:styleId="WW-Absatz-Standardschriftart111111111111111111111111111">
    <w:name w:val="WW-Absatz-Standardschriftart111111111111111111111111111"/>
    <w:rsid w:val="00A0340C"/>
  </w:style>
  <w:style w:type="character" w:customStyle="1" w:styleId="WW-Absatz-Standardschriftart1111111111111111111111111111">
    <w:name w:val="WW-Absatz-Standardschriftart1111111111111111111111111111"/>
    <w:rsid w:val="00A0340C"/>
  </w:style>
  <w:style w:type="character" w:customStyle="1" w:styleId="WW-Absatz-Standardschriftart11111111111111111111111111111">
    <w:name w:val="WW-Absatz-Standardschriftart11111111111111111111111111111"/>
    <w:rsid w:val="00A0340C"/>
  </w:style>
  <w:style w:type="character" w:customStyle="1" w:styleId="WW-Absatz-Standardschriftart111111111111111111111111111111">
    <w:name w:val="WW-Absatz-Standardschriftart111111111111111111111111111111"/>
    <w:rsid w:val="00A0340C"/>
  </w:style>
  <w:style w:type="character" w:customStyle="1" w:styleId="WW-Absatz-Standardschriftart1111111111111111111111111111111">
    <w:name w:val="WW-Absatz-Standardschriftart1111111111111111111111111111111"/>
    <w:rsid w:val="00A0340C"/>
  </w:style>
  <w:style w:type="character" w:customStyle="1" w:styleId="WW-Absatz-Standardschriftart11111111111111111111111111111111">
    <w:name w:val="WW-Absatz-Standardschriftart11111111111111111111111111111111"/>
    <w:rsid w:val="00A0340C"/>
  </w:style>
  <w:style w:type="character" w:customStyle="1" w:styleId="WW-Absatz-Standardschriftart111111111111111111111111111111111">
    <w:name w:val="WW-Absatz-Standardschriftart111111111111111111111111111111111"/>
    <w:rsid w:val="00A0340C"/>
  </w:style>
  <w:style w:type="character" w:customStyle="1" w:styleId="WW-Absatz-Standardschriftart1111111111111111111111111111111111">
    <w:name w:val="WW-Absatz-Standardschriftart1111111111111111111111111111111111"/>
    <w:rsid w:val="00A0340C"/>
  </w:style>
  <w:style w:type="character" w:customStyle="1" w:styleId="WW-Absatz-Standardschriftart11111111111111111111111111111111111">
    <w:name w:val="WW-Absatz-Standardschriftart11111111111111111111111111111111111"/>
    <w:rsid w:val="00A0340C"/>
  </w:style>
  <w:style w:type="character" w:customStyle="1" w:styleId="WW-Absatz-Standardschriftart111111111111111111111111111111111111">
    <w:name w:val="WW-Absatz-Standardschriftart111111111111111111111111111111111111"/>
    <w:rsid w:val="00A0340C"/>
  </w:style>
  <w:style w:type="character" w:customStyle="1" w:styleId="WW-Absatz-Standardschriftart1111111111111111111111111111111111111">
    <w:name w:val="WW-Absatz-Standardschriftart1111111111111111111111111111111111111"/>
    <w:rsid w:val="00A0340C"/>
  </w:style>
  <w:style w:type="character" w:customStyle="1" w:styleId="3a">
    <w:name w:val="Основной шрифт абзаца3"/>
    <w:rsid w:val="00A0340C"/>
  </w:style>
  <w:style w:type="character" w:customStyle="1" w:styleId="WW-Absatz-Standardschriftart11111111111111111111111111111111111111">
    <w:name w:val="WW-Absatz-Standardschriftart11111111111111111111111111111111111111"/>
    <w:rsid w:val="00A0340C"/>
  </w:style>
  <w:style w:type="character" w:customStyle="1" w:styleId="WW-Absatz-Standardschriftart111111111111111111111111111111111111111">
    <w:name w:val="WW-Absatz-Standardschriftart111111111111111111111111111111111111111"/>
    <w:rsid w:val="00A0340C"/>
  </w:style>
  <w:style w:type="character" w:customStyle="1" w:styleId="WW-Absatz-Standardschriftart1111111111111111111111111111111111111111">
    <w:name w:val="WW-Absatz-Standardschriftart1111111111111111111111111111111111111111"/>
    <w:rsid w:val="00A0340C"/>
  </w:style>
  <w:style w:type="character" w:customStyle="1" w:styleId="WW-Absatz-Standardschriftart11111111111111111111111111111111111111111">
    <w:name w:val="WW-Absatz-Standardschriftart11111111111111111111111111111111111111111"/>
    <w:rsid w:val="00A0340C"/>
  </w:style>
  <w:style w:type="character" w:customStyle="1" w:styleId="WW-Absatz-Standardschriftart111111111111111111111111111111111111111111">
    <w:name w:val="WW-Absatz-Standardschriftart111111111111111111111111111111111111111111"/>
    <w:rsid w:val="00A0340C"/>
  </w:style>
  <w:style w:type="character" w:customStyle="1" w:styleId="WW-Absatz-Standardschriftart1111111111111111111111111111111111111111111">
    <w:name w:val="WW-Absatz-Standardschriftart1111111111111111111111111111111111111111111"/>
    <w:rsid w:val="00A0340C"/>
  </w:style>
  <w:style w:type="character" w:customStyle="1" w:styleId="2b">
    <w:name w:val="Основной шрифт абзаца2"/>
    <w:rsid w:val="00A0340C"/>
  </w:style>
  <w:style w:type="character" w:customStyle="1" w:styleId="FootnoteSymbol">
    <w:name w:val="Footnote Symbol"/>
    <w:rsid w:val="00A0340C"/>
    <w:rPr>
      <w:vertAlign w:val="superscript"/>
    </w:rPr>
  </w:style>
  <w:style w:type="character" w:customStyle="1" w:styleId="Internetlink">
    <w:name w:val="Internet link"/>
    <w:rsid w:val="00A0340C"/>
    <w:rPr>
      <w:color w:val="0000FF"/>
      <w:u w:val="single"/>
    </w:rPr>
  </w:style>
  <w:style w:type="character" w:customStyle="1" w:styleId="EndnoteSymbol">
    <w:name w:val="Endnote Symbol"/>
    <w:rsid w:val="00A0340C"/>
    <w:rPr>
      <w:vertAlign w:val="superscript"/>
    </w:rPr>
  </w:style>
  <w:style w:type="character" w:customStyle="1" w:styleId="1f5">
    <w:name w:val="Знак сноски1"/>
    <w:rsid w:val="00A0340C"/>
    <w:rPr>
      <w:vertAlign w:val="superscript"/>
    </w:rPr>
  </w:style>
  <w:style w:type="character" w:customStyle="1" w:styleId="1f6">
    <w:name w:val="Знак концевой сноски1"/>
    <w:rsid w:val="00A0340C"/>
    <w:rPr>
      <w:vertAlign w:val="superscript"/>
    </w:rPr>
  </w:style>
  <w:style w:type="character" w:customStyle="1" w:styleId="2c">
    <w:name w:val="Знак сноски2"/>
    <w:rsid w:val="00A0340C"/>
    <w:rPr>
      <w:vertAlign w:val="superscript"/>
    </w:rPr>
  </w:style>
  <w:style w:type="character" w:customStyle="1" w:styleId="2d">
    <w:name w:val="Знак концевой сноски2"/>
    <w:rsid w:val="00A0340C"/>
    <w:rPr>
      <w:vertAlign w:val="superscript"/>
    </w:rPr>
  </w:style>
  <w:style w:type="character" w:customStyle="1" w:styleId="NumberingSymbols">
    <w:name w:val="Numbering Symbols"/>
    <w:rsid w:val="00A0340C"/>
    <w:rPr>
      <w:rFonts w:ascii="Times New Roman" w:hAnsi="Times New Roman" w:cs="Times New Roman" w:hint="default"/>
    </w:rPr>
  </w:style>
  <w:style w:type="character" w:customStyle="1" w:styleId="WW8Num9z2">
    <w:name w:val="WW8Num9z2"/>
    <w:rsid w:val="00A0340C"/>
    <w:rPr>
      <w:rFonts w:ascii="Segoe UI" w:hAnsi="Segoe UI" w:cs="Segoe UI" w:hint="default"/>
    </w:rPr>
  </w:style>
  <w:style w:type="character" w:customStyle="1" w:styleId="StrongEmphasis">
    <w:name w:val="Strong Emphasis"/>
    <w:rsid w:val="00A0340C"/>
    <w:rPr>
      <w:b/>
      <w:bCs/>
    </w:rPr>
  </w:style>
  <w:style w:type="character" w:customStyle="1" w:styleId="BulletSymbols">
    <w:name w:val="Bullet Symbols"/>
    <w:rsid w:val="00A0340C"/>
    <w:rPr>
      <w:rFonts w:ascii="OpenSymbol" w:eastAsia="OpenSymbol" w:hAnsi="OpenSymbol" w:cs="OpenSymbol" w:hint="default"/>
    </w:rPr>
  </w:style>
  <w:style w:type="character" w:customStyle="1" w:styleId="WW8Num19z1">
    <w:name w:val="WW8Num19z1"/>
    <w:rsid w:val="00A0340C"/>
    <w:rPr>
      <w:rFonts w:ascii="OpenSymbol" w:hAnsi="OpenSymbol" w:cs="StarSymbol" w:hint="default"/>
      <w:sz w:val="18"/>
      <w:szCs w:val="18"/>
    </w:rPr>
  </w:style>
  <w:style w:type="character" w:customStyle="1" w:styleId="WW8Num19z3">
    <w:name w:val="WW8Num19z3"/>
    <w:rsid w:val="00A0340C"/>
    <w:rPr>
      <w:rFonts w:ascii="Symbol" w:hAnsi="Symbol" w:cs="StarSymbol" w:hint="default"/>
      <w:sz w:val="18"/>
      <w:szCs w:val="18"/>
    </w:rPr>
  </w:style>
  <w:style w:type="character" w:customStyle="1" w:styleId="apple-style-span">
    <w:name w:val="apple-style-span"/>
    <w:basedOn w:val="2b"/>
    <w:rsid w:val="00A0340C"/>
  </w:style>
  <w:style w:type="character" w:customStyle="1" w:styleId="afff8">
    <w:name w:val="Символ сноски"/>
    <w:rsid w:val="00A0340C"/>
    <w:rPr>
      <w:vertAlign w:val="superscript"/>
    </w:rPr>
  </w:style>
  <w:style w:type="character" w:customStyle="1" w:styleId="3b">
    <w:name w:val="Знак сноски3"/>
    <w:rsid w:val="00A0340C"/>
    <w:rPr>
      <w:vertAlign w:val="superscript"/>
    </w:rPr>
  </w:style>
  <w:style w:type="character" w:customStyle="1" w:styleId="afff9">
    <w:name w:val="Символы концевой сноски"/>
    <w:rsid w:val="00A0340C"/>
    <w:rPr>
      <w:vertAlign w:val="superscript"/>
    </w:rPr>
  </w:style>
  <w:style w:type="character" w:customStyle="1" w:styleId="WW-">
    <w:name w:val="WW-Символы концевой сноски"/>
    <w:rsid w:val="00A0340C"/>
  </w:style>
  <w:style w:type="character" w:customStyle="1" w:styleId="3c">
    <w:name w:val="Знак концевой сноски3"/>
    <w:rsid w:val="00A0340C"/>
    <w:rPr>
      <w:vertAlign w:val="superscript"/>
    </w:rPr>
  </w:style>
  <w:style w:type="character" w:customStyle="1" w:styleId="1f7">
    <w:name w:val="Верхний колонтитул Знак1"/>
    <w:basedOn w:val="a0"/>
    <w:uiPriority w:val="99"/>
    <w:rsid w:val="00A0340C"/>
    <w:rPr>
      <w:rFonts w:ascii="Calibri" w:eastAsia="Calibri" w:hAnsi="Calibri" w:cs="Times New Roman" w:hint="default"/>
    </w:rPr>
  </w:style>
  <w:style w:type="character" w:customStyle="1" w:styleId="1f8">
    <w:name w:val="Текст сноски Знак1"/>
    <w:basedOn w:val="a0"/>
    <w:uiPriority w:val="99"/>
    <w:rsid w:val="00A0340C"/>
    <w:rPr>
      <w:rFonts w:ascii="Calibri" w:eastAsia="Calibri" w:hAnsi="Calibri" w:cs="Times New Roman" w:hint="default"/>
      <w:sz w:val="20"/>
      <w:szCs w:val="20"/>
      <w:lang w:eastAsia="en-US"/>
    </w:rPr>
  </w:style>
  <w:style w:type="character" w:customStyle="1" w:styleId="1f9">
    <w:name w:val="Основной текст с отступом Знак1"/>
    <w:basedOn w:val="a0"/>
    <w:rsid w:val="00A0340C"/>
  </w:style>
  <w:style w:type="character" w:customStyle="1" w:styleId="FontStyle47">
    <w:name w:val="Font Style47"/>
    <w:rsid w:val="00A0340C"/>
    <w:rPr>
      <w:rFonts w:ascii="Times New Roman" w:hAnsi="Times New Roman" w:cs="Times New Roman" w:hint="default"/>
      <w:i/>
      <w:iCs/>
      <w:sz w:val="22"/>
      <w:szCs w:val="22"/>
    </w:rPr>
  </w:style>
  <w:style w:type="character" w:customStyle="1" w:styleId="45">
    <w:name w:val="Знак Знак4"/>
    <w:rsid w:val="00A0340C"/>
    <w:rPr>
      <w:sz w:val="28"/>
    </w:rPr>
  </w:style>
  <w:style w:type="character" w:customStyle="1" w:styleId="3d">
    <w:name w:val="Знак Знак3"/>
    <w:rsid w:val="00A0340C"/>
    <w:rPr>
      <w:sz w:val="32"/>
    </w:rPr>
  </w:style>
  <w:style w:type="character" w:customStyle="1" w:styleId="55">
    <w:name w:val="Знак Знак5"/>
    <w:rsid w:val="00A0340C"/>
    <w:rPr>
      <w:sz w:val="28"/>
    </w:rPr>
  </w:style>
  <w:style w:type="character" w:customStyle="1" w:styleId="2e">
    <w:name w:val="Знак Знак2"/>
    <w:rsid w:val="00A0340C"/>
    <w:rPr>
      <w:sz w:val="28"/>
    </w:rPr>
  </w:style>
  <w:style w:type="character" w:customStyle="1" w:styleId="1fa">
    <w:name w:val="Знак Знак1"/>
    <w:rsid w:val="00A0340C"/>
    <w:rPr>
      <w:sz w:val="24"/>
      <w:szCs w:val="24"/>
    </w:rPr>
  </w:style>
  <w:style w:type="character" w:customStyle="1" w:styleId="afffa">
    <w:name w:val="Знак Знак"/>
    <w:rsid w:val="00A0340C"/>
    <w:rPr>
      <w:sz w:val="24"/>
      <w:szCs w:val="24"/>
    </w:rPr>
  </w:style>
  <w:style w:type="character" w:customStyle="1" w:styleId="s1">
    <w:name w:val="s1"/>
    <w:rsid w:val="00A0340C"/>
  </w:style>
  <w:style w:type="character" w:customStyle="1" w:styleId="sectiontitle">
    <w:name w:val="section_title"/>
    <w:rsid w:val="00A0340C"/>
  </w:style>
  <w:style w:type="character" w:customStyle="1" w:styleId="295pt">
    <w:name w:val="Основной текст (2) + 9.5 pt"/>
    <w:basedOn w:val="a0"/>
    <w:rsid w:val="00A0340C"/>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table" w:styleId="afffb">
    <w:name w:val="Table Grid"/>
    <w:basedOn w:val="a1"/>
    <w:uiPriority w:val="39"/>
    <w:rsid w:val="00A034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етка таблицы1"/>
    <w:uiPriority w:val="99"/>
    <w:rsid w:val="00A034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Название Знак1"/>
    <w:basedOn w:val="a0"/>
    <w:uiPriority w:val="10"/>
    <w:rsid w:val="00A0340C"/>
    <w:rPr>
      <w:rFonts w:ascii="Cambria" w:eastAsia="Times New Roman" w:hAnsi="Cambria" w:cs="Times New Roman"/>
      <w:b/>
      <w:bCs/>
      <w:kern w:val="28"/>
      <w:sz w:val="32"/>
      <w:szCs w:val="32"/>
      <w:lang w:eastAsia="ar-SA"/>
    </w:rPr>
  </w:style>
  <w:style w:type="character" w:styleId="afffc">
    <w:name w:val="Strong"/>
    <w:qFormat/>
    <w:rsid w:val="00A0340C"/>
    <w:rPr>
      <w:b/>
      <w:bCs/>
    </w:rPr>
  </w:style>
  <w:style w:type="character" w:styleId="afffd">
    <w:name w:val="line number"/>
    <w:rsid w:val="00A0340C"/>
  </w:style>
  <w:style w:type="numbering" w:customStyle="1" w:styleId="1fd">
    <w:name w:val="Нет списка1"/>
    <w:next w:val="a2"/>
    <w:uiPriority w:val="99"/>
    <w:semiHidden/>
    <w:rsid w:val="00A0340C"/>
  </w:style>
  <w:style w:type="numbering" w:customStyle="1" w:styleId="113">
    <w:name w:val="Нет списка11"/>
    <w:next w:val="a2"/>
    <w:uiPriority w:val="99"/>
    <w:semiHidden/>
    <w:unhideWhenUsed/>
    <w:rsid w:val="00A0340C"/>
  </w:style>
  <w:style w:type="numbering" w:customStyle="1" w:styleId="2f">
    <w:name w:val="Нет списка2"/>
    <w:next w:val="a2"/>
    <w:uiPriority w:val="99"/>
    <w:semiHidden/>
    <w:rsid w:val="00A0340C"/>
  </w:style>
  <w:style w:type="numbering" w:customStyle="1" w:styleId="120">
    <w:name w:val="Нет списка12"/>
    <w:next w:val="a2"/>
    <w:uiPriority w:val="99"/>
    <w:semiHidden/>
    <w:unhideWhenUsed/>
    <w:rsid w:val="00A0340C"/>
  </w:style>
  <w:style w:type="numbering" w:customStyle="1" w:styleId="3e">
    <w:name w:val="Нет списка3"/>
    <w:next w:val="a2"/>
    <w:uiPriority w:val="99"/>
    <w:semiHidden/>
    <w:rsid w:val="00A0340C"/>
  </w:style>
  <w:style w:type="numbering" w:customStyle="1" w:styleId="130">
    <w:name w:val="Нет списка13"/>
    <w:next w:val="a2"/>
    <w:uiPriority w:val="99"/>
    <w:semiHidden/>
    <w:unhideWhenUsed/>
    <w:rsid w:val="00A0340C"/>
  </w:style>
  <w:style w:type="character" w:customStyle="1" w:styleId="d6e2e5f2eee2eee5e2fbe4e5ebe5ede8e5e4ebffd2e5eaf1f2">
    <w:name w:val="Цd6вe2еe5тf2оeeвe2оeeеe5 вe2ыfbдe4еe5лebеe5нedиe8еe5 дe4лebяff Тd2еe5кeaсf1тf2"/>
    <w:uiPriority w:val="99"/>
    <w:rsid w:val="00A0340C"/>
  </w:style>
  <w:style w:type="paragraph" w:customStyle="1" w:styleId="LO-normal">
    <w:name w:val="LO-normal"/>
    <w:uiPriority w:val="99"/>
    <w:rsid w:val="00A0340C"/>
    <w:pPr>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ru-RU" w:bidi="hi-IN"/>
    </w:rPr>
  </w:style>
  <w:style w:type="character" w:customStyle="1" w:styleId="c3e8efe5f0f2e5eaf1f2eee2e0fff1f1fbebeae0">
    <w:name w:val="Гc3иe8пefеe5рf0тf2еe5кeaсf1тf2оeeвe2аe0яff сf1сf1ыfbлebкeaаe0"/>
    <w:uiPriority w:val="99"/>
    <w:rsid w:val="00A0340C"/>
    <w:rPr>
      <w:color w:val="106BBE"/>
    </w:rPr>
  </w:style>
  <w:style w:type="paragraph" w:customStyle="1" w:styleId="c7e0e3eeebeee2eeea1">
    <w:name w:val="Зc7аe0гe3оeeлebоeeвe2оeeкea 1"/>
    <w:basedOn w:val="a"/>
    <w:uiPriority w:val="99"/>
    <w:rsid w:val="00A0340C"/>
    <w:pPr>
      <w:suppressAutoHyphens w:val="0"/>
      <w:autoSpaceDN w:val="0"/>
      <w:adjustRightInd w:val="0"/>
      <w:spacing w:before="108" w:after="108"/>
      <w:jc w:val="center"/>
    </w:pPr>
    <w:rPr>
      <w:rFonts w:ascii="Arial" w:hAnsi="Liberation Serif" w:cs="Arial"/>
      <w:b/>
      <w:bCs/>
      <w:color w:val="26282F"/>
      <w:kern w:val="1"/>
      <w:sz w:val="24"/>
      <w:szCs w:val="24"/>
      <w:lang w:eastAsia="ru-RU" w:bidi="hi-IN"/>
    </w:rPr>
  </w:style>
  <w:style w:type="paragraph" w:styleId="aff0">
    <w:name w:val="Title"/>
    <w:basedOn w:val="a"/>
    <w:next w:val="a"/>
    <w:link w:val="aff"/>
    <w:uiPriority w:val="99"/>
    <w:qFormat/>
    <w:rsid w:val="00A0340C"/>
    <w:pPr>
      <w:pBdr>
        <w:bottom w:val="single" w:sz="8" w:space="4" w:color="4F81BD" w:themeColor="accent1"/>
      </w:pBdr>
      <w:spacing w:after="300"/>
      <w:contextualSpacing/>
    </w:pPr>
    <w:rPr>
      <w:rFonts w:asciiTheme="minorHAnsi" w:eastAsiaTheme="minorHAnsi" w:hAnsiTheme="minorHAnsi" w:cstheme="minorBidi"/>
      <w:b/>
      <w:sz w:val="22"/>
      <w:szCs w:val="22"/>
      <w:lang w:eastAsia="en-US"/>
    </w:rPr>
  </w:style>
  <w:style w:type="character" w:customStyle="1" w:styleId="2f0">
    <w:name w:val="Название Знак2"/>
    <w:basedOn w:val="a0"/>
    <w:uiPriority w:val="10"/>
    <w:rsid w:val="00A0340C"/>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caeeecece5edf2e0f0e8e9">
    <w:name w:val="Кcaоeeмecмecеe5нedтf2аe0рf0иe8йe9"/>
    <w:uiPriority w:val="99"/>
    <w:rsid w:val="00A0340C"/>
    <w:pPr>
      <w:widowControl w:val="0"/>
      <w:suppressAutoHyphens/>
      <w:autoSpaceDE w:val="0"/>
      <w:autoSpaceDN w:val="0"/>
      <w:adjustRightInd w:val="0"/>
      <w:spacing w:before="75" w:after="0" w:line="240" w:lineRule="auto"/>
      <w:ind w:left="170"/>
    </w:pPr>
    <w:rPr>
      <w:rFonts w:ascii="Liberation Serif" w:eastAsia="Times New Roman" w:hAnsi="Liberation Serif" w:cs="Liberation Serif"/>
      <w:color w:val="353842"/>
      <w:kern w:val="1"/>
      <w:sz w:val="24"/>
      <w:szCs w:val="24"/>
      <w:lang w:eastAsia="ru-RU" w:bidi="hi-IN"/>
    </w:rPr>
  </w:style>
  <w:style w:type="paragraph" w:customStyle="1" w:styleId="d2e0e1ebe8f6fbeceeedeef8e8f0e8ededfbe9">
    <w:name w:val="Тd2аe0бe1лebиe8цf6ыfb (мecоeeнedоeeшf8иe8рf0иe8нedнedыfbйe9)"/>
    <w:basedOn w:val="a"/>
    <w:uiPriority w:val="99"/>
    <w:rsid w:val="00A0340C"/>
    <w:pPr>
      <w:suppressAutoHyphens w:val="0"/>
      <w:autoSpaceDN w:val="0"/>
      <w:adjustRightInd w:val="0"/>
      <w:jc w:val="both"/>
    </w:pPr>
    <w:rPr>
      <w:rFonts w:ascii="Courier New" w:hAnsi="Liberation Serif" w:cs="Courier New"/>
      <w:kern w:val="1"/>
      <w:sz w:val="24"/>
      <w:szCs w:val="24"/>
      <w:lang w:eastAsia="ru-RU" w:bidi="hi-IN"/>
    </w:rPr>
  </w:style>
  <w:style w:type="paragraph" w:customStyle="1" w:styleId="cdeef0ece0ebfcedfbe9f2e0e1ebe8f6e0">
    <w:name w:val="Нcdоeeрf0мecаe0лebьfcнedыfbйe9 (тf2аe0бe1лebиe8цf6аe0)"/>
    <w:basedOn w:val="a"/>
    <w:uiPriority w:val="99"/>
    <w:rsid w:val="00A0340C"/>
    <w:pPr>
      <w:suppressAutoHyphens w:val="0"/>
      <w:autoSpaceDN w:val="0"/>
      <w:adjustRightInd w:val="0"/>
      <w:jc w:val="both"/>
    </w:pPr>
    <w:rPr>
      <w:rFonts w:ascii="Arial" w:hAnsi="Liberation Serif" w:cs="Arial"/>
      <w:kern w:val="1"/>
      <w:sz w:val="24"/>
      <w:szCs w:val="24"/>
      <w:lang w:eastAsia="ru-RU" w:bidi="hi-IN"/>
    </w:rPr>
  </w:style>
  <w:style w:type="paragraph" w:customStyle="1" w:styleId="cff0e8e6e0f2fbe9e2ebe5e2ee">
    <w:name w:val="Пcfрf0иe8жe6аe0тf2ыfbйe9 вe2лebеe5вe2оee"/>
    <w:basedOn w:val="a"/>
    <w:uiPriority w:val="99"/>
    <w:rsid w:val="00A0340C"/>
    <w:pPr>
      <w:suppressAutoHyphens w:val="0"/>
      <w:autoSpaceDN w:val="0"/>
      <w:adjustRightInd w:val="0"/>
    </w:pPr>
    <w:rPr>
      <w:rFonts w:ascii="Arial" w:hAnsi="Liberation Serif" w:cs="Arial"/>
      <w:kern w:val="1"/>
      <w:sz w:val="24"/>
      <w:szCs w:val="2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qFormat="1"/>
    <w:lsdException w:name="footer"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endnote text" w:qFormat="1"/>
    <w:lsdException w:name="List"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qFormat="1"/>
    <w:lsdException w:name="Body Text 3" w:uiPriority="0" w:qFormat="1"/>
    <w:lsdException w:name="Body Text Indent 2" w:qFormat="1"/>
    <w:lsdException w:name="Body Text Indent 3" w:qFormat="1"/>
    <w:lsdException w:name="Block Text" w:uiPriority="0" w:qFormat="1"/>
    <w:lsdException w:name="FollowedHyperlink" w:uiPriority="0" w:qFormat="1"/>
    <w:lsdException w:name="Strong" w:semiHidden="0" w:uiPriority="0" w:unhideWhenUsed="0" w:qFormat="1"/>
    <w:lsdException w:name="Emphasis" w:semiHidden="0" w:unhideWhenUsed="0" w:qFormat="1"/>
    <w:lsdException w:name="Plain Text" w:uiPriority="0" w:qFormat="1"/>
    <w:lsdException w:name="Normal (Web)" w:qFormat="1"/>
    <w:lsdException w:name="annotation subject" w:uiPriority="0"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6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
    <w:next w:val="a"/>
    <w:link w:val="11"/>
    <w:uiPriority w:val="99"/>
    <w:qFormat/>
    <w:rsid w:val="00A0340C"/>
    <w:pPr>
      <w:keepNext/>
      <w:widowControl/>
      <w:suppressAutoHyphens w:val="0"/>
      <w:autoSpaceDE/>
      <w:spacing w:before="240" w:after="60"/>
      <w:outlineLvl w:val="0"/>
    </w:pPr>
    <w:rPr>
      <w:rFonts w:ascii="Cambria" w:hAnsi="Cambria"/>
      <w:b/>
      <w:bCs/>
      <w:kern w:val="32"/>
      <w:sz w:val="32"/>
      <w:szCs w:val="32"/>
      <w:lang w:eastAsia="ru-RU"/>
    </w:rPr>
  </w:style>
  <w:style w:type="paragraph" w:styleId="2">
    <w:name w:val="heading 2"/>
    <w:aliases w:val="H2"/>
    <w:basedOn w:val="a"/>
    <w:next w:val="a"/>
    <w:link w:val="20"/>
    <w:uiPriority w:val="9"/>
    <w:unhideWhenUsed/>
    <w:qFormat/>
    <w:rsid w:val="00A0340C"/>
    <w:pPr>
      <w:keepNext/>
      <w:keepLines/>
      <w:widowControl/>
      <w:suppressAutoHyphens w:val="0"/>
      <w:autoSpaceDE/>
      <w:spacing w:before="200"/>
      <w:outlineLvl w:val="1"/>
    </w:pPr>
    <w:rPr>
      <w:rFonts w:ascii="Cambria" w:hAnsi="Cambria"/>
      <w:b/>
      <w:bCs/>
      <w:color w:val="4F81BD"/>
      <w:sz w:val="26"/>
      <w:szCs w:val="26"/>
      <w:lang w:eastAsia="ru-RU"/>
    </w:rPr>
  </w:style>
  <w:style w:type="paragraph" w:styleId="3">
    <w:name w:val="heading 3"/>
    <w:basedOn w:val="a"/>
    <w:next w:val="a"/>
    <w:link w:val="30"/>
    <w:uiPriority w:val="99"/>
    <w:unhideWhenUsed/>
    <w:qFormat/>
    <w:rsid w:val="00A0340C"/>
    <w:pPr>
      <w:keepNext/>
      <w:widowControl/>
      <w:suppressAutoHyphens w:val="0"/>
      <w:autoSpaceDE/>
      <w:spacing w:before="240" w:after="60"/>
      <w:outlineLvl w:val="2"/>
    </w:pPr>
    <w:rPr>
      <w:rFonts w:ascii="Cambria" w:hAnsi="Cambria"/>
      <w:b/>
      <w:bCs/>
      <w:sz w:val="26"/>
      <w:szCs w:val="26"/>
      <w:lang w:eastAsia="ru-RU"/>
    </w:rPr>
  </w:style>
  <w:style w:type="paragraph" w:styleId="4">
    <w:name w:val="heading 4"/>
    <w:basedOn w:val="a"/>
    <w:next w:val="a"/>
    <w:link w:val="40"/>
    <w:uiPriority w:val="99"/>
    <w:unhideWhenUsed/>
    <w:qFormat/>
    <w:rsid w:val="00A0340C"/>
    <w:pPr>
      <w:keepNext/>
      <w:widowControl/>
      <w:suppressAutoHyphens w:val="0"/>
      <w:autoSpaceDE/>
      <w:spacing w:before="240" w:after="60"/>
      <w:outlineLvl w:val="3"/>
    </w:pPr>
    <w:rPr>
      <w:rFonts w:ascii="Calibri" w:hAnsi="Calibri"/>
      <w:b/>
      <w:bCs/>
      <w:sz w:val="28"/>
      <w:szCs w:val="28"/>
      <w:lang w:eastAsia="ru-RU"/>
    </w:rPr>
  </w:style>
  <w:style w:type="paragraph" w:styleId="5">
    <w:name w:val="heading 5"/>
    <w:basedOn w:val="a"/>
    <w:next w:val="a"/>
    <w:link w:val="50"/>
    <w:uiPriority w:val="99"/>
    <w:unhideWhenUsed/>
    <w:qFormat/>
    <w:rsid w:val="00A0340C"/>
    <w:pPr>
      <w:widowControl/>
      <w:suppressAutoHyphens w:val="0"/>
      <w:autoSpaceDE/>
      <w:spacing w:before="240" w:after="60"/>
      <w:outlineLvl w:val="4"/>
    </w:pPr>
    <w:rPr>
      <w:rFonts w:ascii="Calibri" w:hAnsi="Calibri"/>
      <w:b/>
      <w:bCs/>
      <w:i/>
      <w:iCs/>
      <w:sz w:val="26"/>
      <w:szCs w:val="26"/>
      <w:lang w:eastAsia="ru-RU"/>
    </w:rPr>
  </w:style>
  <w:style w:type="paragraph" w:styleId="6">
    <w:name w:val="heading 6"/>
    <w:basedOn w:val="a"/>
    <w:next w:val="a"/>
    <w:link w:val="60"/>
    <w:unhideWhenUsed/>
    <w:qFormat/>
    <w:rsid w:val="00A0340C"/>
    <w:pPr>
      <w:keepNext/>
      <w:keepLines/>
      <w:widowControl/>
      <w:suppressAutoHyphens w:val="0"/>
      <w:autoSpaceDE/>
      <w:spacing w:before="200"/>
      <w:outlineLvl w:val="5"/>
    </w:pPr>
    <w:rPr>
      <w:rFonts w:ascii="Cambria" w:hAnsi="Cambria"/>
      <w:i/>
      <w:iCs/>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FA5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FA5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FA5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524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 Знак"/>
    <w:basedOn w:val="a0"/>
    <w:link w:val="10"/>
    <w:uiPriority w:val="99"/>
    <w:qFormat/>
    <w:rsid w:val="00A0340C"/>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A0340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A0340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A0340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A0340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A0340C"/>
    <w:rPr>
      <w:rFonts w:ascii="Cambria" w:eastAsia="Times New Roman" w:hAnsi="Cambria" w:cs="Times New Roman"/>
      <w:i/>
      <w:iCs/>
      <w:color w:val="243F60"/>
      <w:lang w:eastAsia="ru-RU"/>
    </w:rPr>
  </w:style>
  <w:style w:type="character" w:customStyle="1" w:styleId="WW8Num1z0">
    <w:name w:val="WW8Num1z0"/>
    <w:rsid w:val="00A0340C"/>
    <w:rPr>
      <w:b/>
      <w:bCs/>
    </w:rPr>
  </w:style>
  <w:style w:type="character" w:customStyle="1" w:styleId="WW8Num1z1">
    <w:name w:val="WW8Num1z1"/>
    <w:rsid w:val="00A0340C"/>
  </w:style>
  <w:style w:type="character" w:customStyle="1" w:styleId="WW8Num1z2">
    <w:name w:val="WW8Num1z2"/>
    <w:rsid w:val="00A0340C"/>
  </w:style>
  <w:style w:type="character" w:customStyle="1" w:styleId="WW8Num1z3">
    <w:name w:val="WW8Num1z3"/>
    <w:rsid w:val="00A0340C"/>
  </w:style>
  <w:style w:type="character" w:customStyle="1" w:styleId="WW8Num1z4">
    <w:name w:val="WW8Num1z4"/>
    <w:rsid w:val="00A0340C"/>
  </w:style>
  <w:style w:type="character" w:customStyle="1" w:styleId="WW8Num1z5">
    <w:name w:val="WW8Num1z5"/>
    <w:rsid w:val="00A0340C"/>
  </w:style>
  <w:style w:type="character" w:customStyle="1" w:styleId="WW8Num1z6">
    <w:name w:val="WW8Num1z6"/>
    <w:rsid w:val="00A0340C"/>
  </w:style>
  <w:style w:type="character" w:customStyle="1" w:styleId="WW8Num1z7">
    <w:name w:val="WW8Num1z7"/>
    <w:rsid w:val="00A0340C"/>
  </w:style>
  <w:style w:type="character" w:customStyle="1" w:styleId="WW8Num1z8">
    <w:name w:val="WW8Num1z8"/>
    <w:rsid w:val="00A0340C"/>
  </w:style>
  <w:style w:type="character" w:customStyle="1" w:styleId="WW8Num2z0">
    <w:name w:val="WW8Num2z0"/>
    <w:rsid w:val="00A0340C"/>
    <w:rPr>
      <w:rFonts w:hint="default"/>
      <w:spacing w:val="-2"/>
      <w:sz w:val="28"/>
      <w:szCs w:val="28"/>
    </w:rPr>
  </w:style>
  <w:style w:type="character" w:customStyle="1" w:styleId="WW8Num3z0">
    <w:name w:val="WW8Num3z0"/>
    <w:rsid w:val="00A0340C"/>
    <w:rPr>
      <w:rFonts w:ascii="Times New Roman" w:hAnsi="Times New Roman" w:cs="Times New Roman" w:hint="default"/>
      <w:spacing w:val="-6"/>
      <w:sz w:val="28"/>
      <w:szCs w:val="28"/>
    </w:rPr>
  </w:style>
  <w:style w:type="character" w:customStyle="1" w:styleId="WW8Num4z0">
    <w:name w:val="WW8Num4z0"/>
    <w:rsid w:val="00A0340C"/>
    <w:rPr>
      <w:rFonts w:ascii="Times New Roman" w:hAnsi="Times New Roman" w:cs="Times New Roman" w:hint="default"/>
      <w:spacing w:val="-27"/>
    </w:rPr>
  </w:style>
  <w:style w:type="character" w:customStyle="1" w:styleId="WW8Num5z0">
    <w:name w:val="WW8Num5z0"/>
    <w:rsid w:val="00A0340C"/>
    <w:rPr>
      <w:rFonts w:ascii="Times New Roman" w:hAnsi="Times New Roman" w:cs="Times New Roman" w:hint="default"/>
      <w:spacing w:val="-6"/>
      <w:sz w:val="28"/>
      <w:szCs w:val="28"/>
    </w:rPr>
  </w:style>
  <w:style w:type="character" w:customStyle="1" w:styleId="WW8Num6z0">
    <w:name w:val="WW8Num6z0"/>
    <w:rsid w:val="00A0340C"/>
    <w:rPr>
      <w:rFonts w:ascii="Times New Roman" w:hAnsi="Times New Roman" w:cs="Times New Roman" w:hint="default"/>
      <w:b w:val="0"/>
      <w:bCs w:val="0"/>
      <w:spacing w:val="-6"/>
      <w:sz w:val="28"/>
      <w:szCs w:val="28"/>
    </w:rPr>
  </w:style>
  <w:style w:type="character" w:customStyle="1" w:styleId="WW8Num7z0">
    <w:name w:val="WW8Num7z0"/>
    <w:rsid w:val="00A0340C"/>
    <w:rPr>
      <w:rFonts w:ascii="Times New Roman" w:hAnsi="Times New Roman" w:cs="Times New Roman" w:hint="default"/>
      <w:spacing w:val="-6"/>
      <w:sz w:val="28"/>
      <w:szCs w:val="28"/>
    </w:rPr>
  </w:style>
  <w:style w:type="character" w:customStyle="1" w:styleId="WW8Num8z0">
    <w:name w:val="WW8Num8z0"/>
    <w:rsid w:val="00A0340C"/>
    <w:rPr>
      <w:rFonts w:ascii="Times New Roman" w:hAnsi="Times New Roman" w:cs="Times New Roman" w:hint="default"/>
      <w:spacing w:val="-6"/>
      <w:sz w:val="28"/>
      <w:szCs w:val="28"/>
    </w:rPr>
  </w:style>
  <w:style w:type="character" w:customStyle="1" w:styleId="WW8Num9z0">
    <w:name w:val="WW8Num9z0"/>
    <w:rsid w:val="00A0340C"/>
    <w:rPr>
      <w:rFonts w:ascii="Times New Roman" w:hAnsi="Times New Roman" w:cs="Times New Roman" w:hint="default"/>
      <w:spacing w:val="-8"/>
      <w:sz w:val="28"/>
      <w:szCs w:val="28"/>
    </w:rPr>
  </w:style>
  <w:style w:type="character" w:customStyle="1" w:styleId="WW8Num10z0">
    <w:name w:val="WW8Num10z0"/>
    <w:rsid w:val="00A0340C"/>
    <w:rPr>
      <w:rFonts w:ascii="Times New Roman" w:hAnsi="Times New Roman" w:cs="Times New Roman" w:hint="default"/>
      <w:spacing w:val="-4"/>
    </w:rPr>
  </w:style>
  <w:style w:type="character" w:customStyle="1" w:styleId="WW8Num11z0">
    <w:name w:val="WW8Num11z0"/>
    <w:rsid w:val="00A0340C"/>
    <w:rPr>
      <w:rFonts w:ascii="Times New Roman" w:hAnsi="Times New Roman" w:cs="Times New Roman" w:hint="default"/>
      <w:spacing w:val="-6"/>
      <w:sz w:val="28"/>
      <w:szCs w:val="28"/>
    </w:rPr>
  </w:style>
  <w:style w:type="character" w:customStyle="1" w:styleId="WW8Num12z0">
    <w:name w:val="WW8Num12z0"/>
    <w:rsid w:val="00A0340C"/>
    <w:rPr>
      <w:rFonts w:ascii="Times New Roman" w:hAnsi="Times New Roman" w:cs="Times New Roman" w:hint="default"/>
      <w:spacing w:val="-33"/>
      <w:sz w:val="28"/>
      <w:szCs w:val="28"/>
    </w:rPr>
  </w:style>
  <w:style w:type="character" w:customStyle="1" w:styleId="WW8Num13z0">
    <w:name w:val="WW8Num13z0"/>
    <w:rsid w:val="00A0340C"/>
    <w:rPr>
      <w:rFonts w:ascii="Times New Roman" w:hAnsi="Times New Roman" w:cs="Times New Roman" w:hint="default"/>
      <w:spacing w:val="-4"/>
      <w:sz w:val="28"/>
      <w:szCs w:val="28"/>
    </w:rPr>
  </w:style>
  <w:style w:type="character" w:customStyle="1" w:styleId="WW8Num14z0">
    <w:name w:val="WW8Num14z0"/>
    <w:rsid w:val="00A0340C"/>
    <w:rPr>
      <w:rFonts w:ascii="Times New Roman" w:hAnsi="Times New Roman" w:cs="Times New Roman" w:hint="default"/>
      <w:spacing w:val="-6"/>
      <w:sz w:val="28"/>
      <w:szCs w:val="28"/>
    </w:rPr>
  </w:style>
  <w:style w:type="character" w:customStyle="1" w:styleId="WW8Num15z0">
    <w:name w:val="WW8Num15z0"/>
    <w:rsid w:val="00A0340C"/>
    <w:rPr>
      <w:rFonts w:ascii="Times New Roman" w:hAnsi="Times New Roman" w:cs="Times New Roman" w:hint="default"/>
      <w:spacing w:val="-7"/>
      <w:sz w:val="28"/>
      <w:szCs w:val="28"/>
    </w:rPr>
  </w:style>
  <w:style w:type="character" w:customStyle="1" w:styleId="WW8Num16z0">
    <w:name w:val="WW8Num16z0"/>
    <w:rsid w:val="00A0340C"/>
    <w:rPr>
      <w:rFonts w:ascii="Times New Roman" w:hAnsi="Times New Roman" w:cs="Times New Roman" w:hint="default"/>
      <w:spacing w:val="-6"/>
      <w:sz w:val="28"/>
      <w:szCs w:val="28"/>
    </w:rPr>
  </w:style>
  <w:style w:type="character" w:customStyle="1" w:styleId="WW8Num17z0">
    <w:name w:val="WW8Num17z0"/>
    <w:rsid w:val="00A0340C"/>
    <w:rPr>
      <w:rFonts w:ascii="Times New Roman" w:hAnsi="Times New Roman" w:cs="Times New Roman" w:hint="default"/>
      <w:spacing w:val="-1"/>
      <w:sz w:val="28"/>
      <w:szCs w:val="28"/>
    </w:rPr>
  </w:style>
  <w:style w:type="character" w:customStyle="1" w:styleId="WW8Num18z0">
    <w:name w:val="WW8Num18z0"/>
    <w:rsid w:val="00A0340C"/>
    <w:rPr>
      <w:rFonts w:ascii="Times New Roman" w:hAnsi="Times New Roman" w:cs="Times New Roman" w:hint="default"/>
      <w:spacing w:val="-9"/>
      <w:sz w:val="28"/>
      <w:szCs w:val="28"/>
    </w:rPr>
  </w:style>
  <w:style w:type="character" w:customStyle="1" w:styleId="WW8Num19z0">
    <w:name w:val="WW8Num19z0"/>
    <w:rsid w:val="00A0340C"/>
    <w:rPr>
      <w:rFonts w:ascii="Times New Roman" w:hAnsi="Times New Roman" w:cs="Times New Roman" w:hint="default"/>
      <w:spacing w:val="-1"/>
      <w:sz w:val="28"/>
      <w:szCs w:val="28"/>
    </w:rPr>
  </w:style>
  <w:style w:type="character" w:customStyle="1" w:styleId="WW8Num20z0">
    <w:name w:val="WW8Num20z0"/>
    <w:rsid w:val="00A0340C"/>
    <w:rPr>
      <w:rFonts w:ascii="Times New Roman" w:hAnsi="Times New Roman" w:cs="Times New Roman" w:hint="default"/>
      <w:spacing w:val="-1"/>
      <w:sz w:val="28"/>
      <w:szCs w:val="28"/>
    </w:rPr>
  </w:style>
  <w:style w:type="character" w:customStyle="1" w:styleId="WW8Num21z0">
    <w:name w:val="WW8Num21z0"/>
    <w:rsid w:val="00A0340C"/>
    <w:rPr>
      <w:rFonts w:ascii="Times New Roman" w:hAnsi="Times New Roman" w:cs="Times New Roman" w:hint="default"/>
      <w:spacing w:val="-1"/>
      <w:sz w:val="28"/>
      <w:szCs w:val="28"/>
    </w:rPr>
  </w:style>
  <w:style w:type="character" w:customStyle="1" w:styleId="WW8Num22z0">
    <w:name w:val="WW8Num22z0"/>
    <w:rsid w:val="00A0340C"/>
    <w:rPr>
      <w:rFonts w:ascii="Times New Roman" w:hAnsi="Times New Roman" w:cs="Times New Roman" w:hint="default"/>
      <w:spacing w:val="-1"/>
      <w:sz w:val="28"/>
      <w:szCs w:val="28"/>
    </w:rPr>
  </w:style>
  <w:style w:type="character" w:customStyle="1" w:styleId="WW8Num23z0">
    <w:name w:val="WW8Num23z0"/>
    <w:rsid w:val="00A0340C"/>
    <w:rPr>
      <w:rFonts w:ascii="Times New Roman" w:hAnsi="Times New Roman" w:cs="Times New Roman" w:hint="default"/>
      <w:sz w:val="28"/>
      <w:szCs w:val="28"/>
    </w:rPr>
  </w:style>
  <w:style w:type="character" w:customStyle="1" w:styleId="WW8Num24z0">
    <w:name w:val="WW8Num24z0"/>
    <w:rsid w:val="00A0340C"/>
    <w:rPr>
      <w:rFonts w:ascii="Times New Roman" w:hAnsi="Times New Roman" w:cs="Times New Roman" w:hint="default"/>
      <w:spacing w:val="-1"/>
      <w:sz w:val="28"/>
      <w:szCs w:val="28"/>
    </w:rPr>
  </w:style>
  <w:style w:type="character" w:customStyle="1" w:styleId="WW8Num25z0">
    <w:name w:val="WW8Num25z0"/>
    <w:rsid w:val="00A0340C"/>
    <w:rPr>
      <w:rFonts w:ascii="Times New Roman" w:hAnsi="Times New Roman" w:cs="Times New Roman" w:hint="default"/>
      <w:spacing w:val="-1"/>
      <w:sz w:val="28"/>
      <w:szCs w:val="28"/>
    </w:rPr>
  </w:style>
  <w:style w:type="character" w:customStyle="1" w:styleId="WW8Num25z1">
    <w:name w:val="WW8Num25z1"/>
    <w:rsid w:val="00A0340C"/>
  </w:style>
  <w:style w:type="character" w:customStyle="1" w:styleId="WW8Num25z2">
    <w:name w:val="WW8Num25z2"/>
    <w:rsid w:val="00A0340C"/>
  </w:style>
  <w:style w:type="character" w:customStyle="1" w:styleId="WW8Num25z3">
    <w:name w:val="WW8Num25z3"/>
    <w:rsid w:val="00A0340C"/>
  </w:style>
  <w:style w:type="character" w:customStyle="1" w:styleId="WW8Num25z4">
    <w:name w:val="WW8Num25z4"/>
    <w:rsid w:val="00A0340C"/>
  </w:style>
  <w:style w:type="character" w:customStyle="1" w:styleId="WW8Num25z5">
    <w:name w:val="WW8Num25z5"/>
    <w:rsid w:val="00A0340C"/>
  </w:style>
  <w:style w:type="character" w:customStyle="1" w:styleId="WW8Num25z6">
    <w:name w:val="WW8Num25z6"/>
    <w:rsid w:val="00A0340C"/>
  </w:style>
  <w:style w:type="character" w:customStyle="1" w:styleId="WW8Num25z7">
    <w:name w:val="WW8Num25z7"/>
    <w:rsid w:val="00A0340C"/>
  </w:style>
  <w:style w:type="character" w:customStyle="1" w:styleId="WW8Num25z8">
    <w:name w:val="WW8Num25z8"/>
    <w:rsid w:val="00A0340C"/>
  </w:style>
  <w:style w:type="character" w:customStyle="1" w:styleId="WW8Num26z0">
    <w:name w:val="WW8Num26z0"/>
    <w:rsid w:val="00A0340C"/>
    <w:rPr>
      <w:rFonts w:ascii="Times New Roman" w:hAnsi="Times New Roman" w:cs="Times New Roman" w:hint="default"/>
      <w:spacing w:val="-1"/>
      <w:sz w:val="28"/>
      <w:szCs w:val="28"/>
    </w:rPr>
  </w:style>
  <w:style w:type="character" w:customStyle="1" w:styleId="WW8Num27z0">
    <w:name w:val="WW8Num27z0"/>
    <w:rsid w:val="00A0340C"/>
    <w:rPr>
      <w:rFonts w:eastAsia="Arial" w:cs="Times New Roman"/>
      <w:strike w:val="0"/>
      <w:dstrike w:val="0"/>
      <w:position w:val="0"/>
      <w:sz w:val="28"/>
      <w:szCs w:val="28"/>
      <w:vertAlign w:val="baseline"/>
    </w:rPr>
  </w:style>
  <w:style w:type="character" w:customStyle="1" w:styleId="WW8Num28z0">
    <w:name w:val="WW8Num28z0"/>
    <w:rsid w:val="00A0340C"/>
    <w:rPr>
      <w:rFonts w:ascii="Times New Roman" w:hAnsi="Times New Roman" w:cs="Times New Roman"/>
      <w:sz w:val="28"/>
      <w:szCs w:val="28"/>
    </w:rPr>
  </w:style>
  <w:style w:type="character" w:customStyle="1" w:styleId="WW8Num28z1">
    <w:name w:val="WW8Num28z1"/>
    <w:rsid w:val="00A0340C"/>
  </w:style>
  <w:style w:type="character" w:customStyle="1" w:styleId="WW8Num28z2">
    <w:name w:val="WW8Num28z2"/>
    <w:rsid w:val="00A0340C"/>
  </w:style>
  <w:style w:type="character" w:customStyle="1" w:styleId="WW8Num28z3">
    <w:name w:val="WW8Num28z3"/>
    <w:rsid w:val="00A0340C"/>
  </w:style>
  <w:style w:type="character" w:customStyle="1" w:styleId="WW8Num28z4">
    <w:name w:val="WW8Num28z4"/>
    <w:rsid w:val="00A0340C"/>
  </w:style>
  <w:style w:type="character" w:customStyle="1" w:styleId="WW8Num28z5">
    <w:name w:val="WW8Num28z5"/>
    <w:rsid w:val="00A0340C"/>
  </w:style>
  <w:style w:type="character" w:customStyle="1" w:styleId="WW8Num28z6">
    <w:name w:val="WW8Num28z6"/>
    <w:rsid w:val="00A0340C"/>
  </w:style>
  <w:style w:type="character" w:customStyle="1" w:styleId="WW8Num28z7">
    <w:name w:val="WW8Num28z7"/>
    <w:rsid w:val="00A0340C"/>
  </w:style>
  <w:style w:type="character" w:customStyle="1" w:styleId="WW8Num28z8">
    <w:name w:val="WW8Num28z8"/>
    <w:rsid w:val="00A0340C"/>
  </w:style>
  <w:style w:type="character" w:customStyle="1" w:styleId="WW8Num29z0">
    <w:name w:val="WW8Num29z0"/>
    <w:rsid w:val="00A0340C"/>
  </w:style>
  <w:style w:type="character" w:customStyle="1" w:styleId="WW8Num30z0">
    <w:name w:val="WW8Num30z0"/>
    <w:rsid w:val="00A0340C"/>
  </w:style>
  <w:style w:type="character" w:customStyle="1" w:styleId="WW8Num30z1">
    <w:name w:val="WW8Num30z1"/>
    <w:rsid w:val="00A0340C"/>
  </w:style>
  <w:style w:type="character" w:customStyle="1" w:styleId="WW8Num30z2">
    <w:name w:val="WW8Num30z2"/>
    <w:rsid w:val="00A0340C"/>
  </w:style>
  <w:style w:type="character" w:customStyle="1" w:styleId="WW8Num30z3">
    <w:name w:val="WW8Num30z3"/>
    <w:rsid w:val="00A0340C"/>
  </w:style>
  <w:style w:type="character" w:customStyle="1" w:styleId="WW8Num30z4">
    <w:name w:val="WW8Num30z4"/>
    <w:rsid w:val="00A0340C"/>
  </w:style>
  <w:style w:type="character" w:customStyle="1" w:styleId="WW8Num30z5">
    <w:name w:val="WW8Num30z5"/>
    <w:rsid w:val="00A0340C"/>
  </w:style>
  <w:style w:type="character" w:customStyle="1" w:styleId="WW8Num30z6">
    <w:name w:val="WW8Num30z6"/>
    <w:rsid w:val="00A0340C"/>
  </w:style>
  <w:style w:type="character" w:customStyle="1" w:styleId="WW8Num30z7">
    <w:name w:val="WW8Num30z7"/>
    <w:rsid w:val="00A0340C"/>
  </w:style>
  <w:style w:type="character" w:customStyle="1" w:styleId="WW8Num30z8">
    <w:name w:val="WW8Num30z8"/>
    <w:rsid w:val="00A0340C"/>
  </w:style>
  <w:style w:type="character" w:customStyle="1" w:styleId="WW8Num26z1">
    <w:name w:val="WW8Num26z1"/>
    <w:rsid w:val="00A0340C"/>
  </w:style>
  <w:style w:type="character" w:customStyle="1" w:styleId="WW8Num26z2">
    <w:name w:val="WW8Num26z2"/>
    <w:rsid w:val="00A0340C"/>
  </w:style>
  <w:style w:type="character" w:customStyle="1" w:styleId="WW8Num26z3">
    <w:name w:val="WW8Num26z3"/>
    <w:rsid w:val="00A0340C"/>
  </w:style>
  <w:style w:type="character" w:customStyle="1" w:styleId="WW8Num26z4">
    <w:name w:val="WW8Num26z4"/>
    <w:rsid w:val="00A0340C"/>
  </w:style>
  <w:style w:type="character" w:customStyle="1" w:styleId="WW8Num26z5">
    <w:name w:val="WW8Num26z5"/>
    <w:rsid w:val="00A0340C"/>
  </w:style>
  <w:style w:type="character" w:customStyle="1" w:styleId="WW8Num26z6">
    <w:name w:val="WW8Num26z6"/>
    <w:rsid w:val="00A0340C"/>
  </w:style>
  <w:style w:type="character" w:customStyle="1" w:styleId="WW8Num26z7">
    <w:name w:val="WW8Num26z7"/>
    <w:rsid w:val="00A0340C"/>
  </w:style>
  <w:style w:type="character" w:customStyle="1" w:styleId="WW8Num26z8">
    <w:name w:val="WW8Num26z8"/>
    <w:rsid w:val="00A0340C"/>
  </w:style>
  <w:style w:type="character" w:customStyle="1" w:styleId="WW8Num27z1">
    <w:name w:val="WW8Num27z1"/>
    <w:rsid w:val="00A0340C"/>
  </w:style>
  <w:style w:type="character" w:customStyle="1" w:styleId="WW8Num27z2">
    <w:name w:val="WW8Num27z2"/>
    <w:rsid w:val="00A0340C"/>
  </w:style>
  <w:style w:type="character" w:customStyle="1" w:styleId="WW8Num27z3">
    <w:name w:val="WW8Num27z3"/>
    <w:rsid w:val="00A0340C"/>
  </w:style>
  <w:style w:type="character" w:customStyle="1" w:styleId="WW8Num27z4">
    <w:name w:val="WW8Num27z4"/>
    <w:rsid w:val="00A0340C"/>
  </w:style>
  <w:style w:type="character" w:customStyle="1" w:styleId="WW8Num27z5">
    <w:name w:val="WW8Num27z5"/>
    <w:rsid w:val="00A0340C"/>
  </w:style>
  <w:style w:type="character" w:customStyle="1" w:styleId="WW8Num27z6">
    <w:name w:val="WW8Num27z6"/>
    <w:rsid w:val="00A0340C"/>
  </w:style>
  <w:style w:type="character" w:customStyle="1" w:styleId="WW8Num27z7">
    <w:name w:val="WW8Num27z7"/>
    <w:rsid w:val="00A0340C"/>
  </w:style>
  <w:style w:type="character" w:customStyle="1" w:styleId="WW8Num27z8">
    <w:name w:val="WW8Num27z8"/>
    <w:rsid w:val="00A0340C"/>
  </w:style>
  <w:style w:type="character" w:customStyle="1" w:styleId="WW8Num29z1">
    <w:name w:val="WW8Num29z1"/>
    <w:rsid w:val="00A0340C"/>
  </w:style>
  <w:style w:type="character" w:customStyle="1" w:styleId="WW8Num29z2">
    <w:name w:val="WW8Num29z2"/>
    <w:rsid w:val="00A0340C"/>
  </w:style>
  <w:style w:type="character" w:customStyle="1" w:styleId="WW8Num29z3">
    <w:name w:val="WW8Num29z3"/>
    <w:rsid w:val="00A0340C"/>
  </w:style>
  <w:style w:type="character" w:customStyle="1" w:styleId="WW8Num29z4">
    <w:name w:val="WW8Num29z4"/>
    <w:rsid w:val="00A0340C"/>
  </w:style>
  <w:style w:type="character" w:customStyle="1" w:styleId="WW8Num29z5">
    <w:name w:val="WW8Num29z5"/>
    <w:rsid w:val="00A0340C"/>
  </w:style>
  <w:style w:type="character" w:customStyle="1" w:styleId="WW8Num29z6">
    <w:name w:val="WW8Num29z6"/>
    <w:rsid w:val="00A0340C"/>
  </w:style>
  <w:style w:type="character" w:customStyle="1" w:styleId="WW8Num29z7">
    <w:name w:val="WW8Num29z7"/>
    <w:rsid w:val="00A0340C"/>
  </w:style>
  <w:style w:type="character" w:customStyle="1" w:styleId="WW8Num29z8">
    <w:name w:val="WW8Num29z8"/>
    <w:rsid w:val="00A0340C"/>
  </w:style>
  <w:style w:type="character" w:customStyle="1" w:styleId="WW8NumSt1z0">
    <w:name w:val="WW8NumSt1z0"/>
    <w:rsid w:val="00A0340C"/>
    <w:rPr>
      <w:rFonts w:ascii="Times New Roman" w:hAnsi="Times New Roman" w:cs="Times New Roman" w:hint="default"/>
      <w:sz w:val="28"/>
      <w:szCs w:val="28"/>
    </w:rPr>
  </w:style>
  <w:style w:type="character" w:customStyle="1" w:styleId="WW8NumSt4z0">
    <w:name w:val="WW8NumSt4z0"/>
    <w:rsid w:val="00A0340C"/>
    <w:rPr>
      <w:rFonts w:ascii="Times New Roman" w:hAnsi="Times New Roman" w:cs="Times New Roman" w:hint="default"/>
      <w:sz w:val="28"/>
      <w:szCs w:val="28"/>
    </w:rPr>
  </w:style>
  <w:style w:type="character" w:customStyle="1" w:styleId="WW8NumSt6z0">
    <w:name w:val="WW8NumSt6z0"/>
    <w:rsid w:val="00A0340C"/>
    <w:rPr>
      <w:rFonts w:ascii="Times New Roman" w:hAnsi="Times New Roman" w:cs="Times New Roman" w:hint="default"/>
      <w:sz w:val="28"/>
      <w:szCs w:val="28"/>
    </w:rPr>
  </w:style>
  <w:style w:type="character" w:customStyle="1" w:styleId="WW8NumSt7z0">
    <w:name w:val="WW8NumSt7z0"/>
    <w:rsid w:val="00A0340C"/>
    <w:rPr>
      <w:rFonts w:ascii="Times New Roman" w:hAnsi="Times New Roman" w:cs="Times New Roman" w:hint="default"/>
    </w:rPr>
  </w:style>
  <w:style w:type="character" w:customStyle="1" w:styleId="WW8NumSt8z0">
    <w:name w:val="WW8NumSt8z0"/>
    <w:rsid w:val="00A0340C"/>
    <w:rPr>
      <w:rFonts w:ascii="Times New Roman" w:hAnsi="Times New Roman" w:cs="Times New Roman" w:hint="default"/>
    </w:rPr>
  </w:style>
  <w:style w:type="character" w:customStyle="1" w:styleId="WW8NumSt9z0">
    <w:name w:val="WW8NumSt9z0"/>
    <w:rsid w:val="00A0340C"/>
    <w:rPr>
      <w:rFonts w:ascii="Times New Roman" w:hAnsi="Times New Roman" w:cs="Times New Roman" w:hint="default"/>
    </w:rPr>
  </w:style>
  <w:style w:type="character" w:customStyle="1" w:styleId="WW8NumSt10z0">
    <w:name w:val="WW8NumSt10z0"/>
    <w:rsid w:val="00A0340C"/>
    <w:rPr>
      <w:rFonts w:ascii="Times New Roman" w:hAnsi="Times New Roman" w:cs="Times New Roman" w:hint="default"/>
    </w:rPr>
  </w:style>
  <w:style w:type="character" w:customStyle="1" w:styleId="WW8NumSt11z0">
    <w:name w:val="WW8NumSt11z0"/>
    <w:rsid w:val="00A0340C"/>
    <w:rPr>
      <w:rFonts w:ascii="Times New Roman" w:hAnsi="Times New Roman" w:cs="Times New Roman" w:hint="default"/>
      <w:spacing w:val="-1"/>
      <w:sz w:val="28"/>
      <w:szCs w:val="28"/>
    </w:rPr>
  </w:style>
  <w:style w:type="character" w:customStyle="1" w:styleId="WW8NumSt12z0">
    <w:name w:val="WW8NumSt12z0"/>
    <w:rsid w:val="00A0340C"/>
    <w:rPr>
      <w:rFonts w:ascii="Times New Roman" w:hAnsi="Times New Roman" w:cs="Times New Roman" w:hint="default"/>
    </w:rPr>
  </w:style>
  <w:style w:type="character" w:customStyle="1" w:styleId="WW8NumSt13z0">
    <w:name w:val="WW8NumSt13z0"/>
    <w:rsid w:val="00A0340C"/>
    <w:rPr>
      <w:rFonts w:ascii="Times New Roman" w:hAnsi="Times New Roman" w:cs="Times New Roman" w:hint="default"/>
    </w:rPr>
  </w:style>
  <w:style w:type="character" w:customStyle="1" w:styleId="WW8NumSt14z0">
    <w:name w:val="WW8NumSt14z0"/>
    <w:rsid w:val="00A0340C"/>
    <w:rPr>
      <w:rFonts w:ascii="Times New Roman" w:hAnsi="Times New Roman" w:cs="Times New Roman" w:hint="default"/>
    </w:rPr>
  </w:style>
  <w:style w:type="character" w:customStyle="1" w:styleId="WW8NumSt16z0">
    <w:name w:val="WW8NumSt16z0"/>
    <w:rsid w:val="00A0340C"/>
    <w:rPr>
      <w:rFonts w:ascii="Times New Roman" w:hAnsi="Times New Roman" w:cs="Times New Roman" w:hint="default"/>
    </w:rPr>
  </w:style>
  <w:style w:type="character" w:customStyle="1" w:styleId="WW8NumSt17z0">
    <w:name w:val="WW8NumSt17z0"/>
    <w:rsid w:val="00A0340C"/>
    <w:rPr>
      <w:rFonts w:ascii="Times New Roman" w:hAnsi="Times New Roman" w:cs="Times New Roman" w:hint="default"/>
    </w:rPr>
  </w:style>
  <w:style w:type="character" w:customStyle="1" w:styleId="WW8NumSt20z0">
    <w:name w:val="WW8NumSt20z0"/>
    <w:rsid w:val="00A0340C"/>
    <w:rPr>
      <w:rFonts w:ascii="Times New Roman" w:hAnsi="Times New Roman" w:cs="Times New Roman" w:hint="default"/>
      <w:spacing w:val="-1"/>
      <w:sz w:val="28"/>
      <w:szCs w:val="28"/>
    </w:rPr>
  </w:style>
  <w:style w:type="character" w:customStyle="1" w:styleId="12">
    <w:name w:val="Основной шрифт абзаца1"/>
    <w:rsid w:val="00A0340C"/>
  </w:style>
  <w:style w:type="character" w:styleId="a3">
    <w:name w:val="page number"/>
    <w:basedOn w:val="12"/>
    <w:qFormat/>
    <w:rsid w:val="00A0340C"/>
  </w:style>
  <w:style w:type="character" w:styleId="a4">
    <w:name w:val="Hyperlink"/>
    <w:uiPriority w:val="99"/>
    <w:rsid w:val="00A0340C"/>
    <w:rPr>
      <w:color w:val="0000FF"/>
      <w:u w:val="single"/>
    </w:rPr>
  </w:style>
  <w:style w:type="character" w:customStyle="1" w:styleId="a5">
    <w:name w:val="Символ нумерации"/>
    <w:rsid w:val="00A0340C"/>
    <w:rPr>
      <w:b/>
      <w:bCs/>
      <w:sz w:val="28"/>
      <w:szCs w:val="28"/>
    </w:rPr>
  </w:style>
  <w:style w:type="character" w:customStyle="1" w:styleId="a6">
    <w:name w:val="Маркеры списка"/>
    <w:rsid w:val="00A0340C"/>
    <w:rPr>
      <w:rFonts w:ascii="OpenSymbol" w:eastAsia="OpenSymbol" w:hAnsi="OpenSymbol" w:cs="OpenSymbol"/>
    </w:rPr>
  </w:style>
  <w:style w:type="paragraph" w:customStyle="1" w:styleId="13">
    <w:name w:val="Заголовок1"/>
    <w:basedOn w:val="a"/>
    <w:next w:val="a7"/>
    <w:rsid w:val="00A0340C"/>
    <w:pPr>
      <w:keepNext/>
      <w:spacing w:before="240" w:after="120"/>
    </w:pPr>
    <w:rPr>
      <w:rFonts w:ascii="Arial" w:eastAsia="Microsoft YaHei" w:hAnsi="Arial" w:cs="Mangal"/>
      <w:sz w:val="28"/>
      <w:szCs w:val="28"/>
    </w:rPr>
  </w:style>
  <w:style w:type="paragraph" w:styleId="a7">
    <w:name w:val="Body Text"/>
    <w:aliases w:val="Body Text Char"/>
    <w:basedOn w:val="a"/>
    <w:link w:val="a8"/>
    <w:qFormat/>
    <w:rsid w:val="00A0340C"/>
    <w:pPr>
      <w:spacing w:after="120"/>
    </w:pPr>
  </w:style>
  <w:style w:type="character" w:customStyle="1" w:styleId="a8">
    <w:name w:val="Основной текст Знак"/>
    <w:aliases w:val="Body Text Char Знак"/>
    <w:basedOn w:val="a0"/>
    <w:link w:val="a7"/>
    <w:qFormat/>
    <w:rsid w:val="00A0340C"/>
    <w:rPr>
      <w:rFonts w:ascii="Times New Roman" w:eastAsia="Times New Roman" w:hAnsi="Times New Roman" w:cs="Times New Roman"/>
      <w:sz w:val="20"/>
      <w:szCs w:val="20"/>
      <w:lang w:eastAsia="ar-SA"/>
    </w:rPr>
  </w:style>
  <w:style w:type="paragraph" w:styleId="a9">
    <w:name w:val="List"/>
    <w:basedOn w:val="a7"/>
    <w:qFormat/>
    <w:rsid w:val="00A0340C"/>
    <w:rPr>
      <w:rFonts w:cs="Mangal"/>
    </w:rPr>
  </w:style>
  <w:style w:type="paragraph" w:customStyle="1" w:styleId="14">
    <w:name w:val="Название1"/>
    <w:basedOn w:val="a"/>
    <w:qFormat/>
    <w:rsid w:val="00A0340C"/>
    <w:pPr>
      <w:suppressLineNumbers/>
      <w:spacing w:before="120" w:after="120"/>
    </w:pPr>
    <w:rPr>
      <w:rFonts w:cs="Mangal"/>
      <w:i/>
      <w:iCs/>
      <w:sz w:val="24"/>
      <w:szCs w:val="24"/>
    </w:rPr>
  </w:style>
  <w:style w:type="paragraph" w:customStyle="1" w:styleId="15">
    <w:name w:val="Указатель1"/>
    <w:basedOn w:val="a"/>
    <w:qFormat/>
    <w:rsid w:val="00A0340C"/>
    <w:pPr>
      <w:suppressLineNumbers/>
    </w:pPr>
    <w:rPr>
      <w:rFonts w:cs="Mangal"/>
    </w:rPr>
  </w:style>
  <w:style w:type="paragraph" w:styleId="aa">
    <w:name w:val="header"/>
    <w:basedOn w:val="a"/>
    <w:link w:val="ab"/>
    <w:uiPriority w:val="99"/>
    <w:qFormat/>
    <w:rsid w:val="00A0340C"/>
    <w:pPr>
      <w:tabs>
        <w:tab w:val="center" w:pos="4677"/>
        <w:tab w:val="right" w:pos="9355"/>
      </w:tabs>
    </w:pPr>
  </w:style>
  <w:style w:type="character" w:customStyle="1" w:styleId="ab">
    <w:name w:val="Верхний колонтитул Знак"/>
    <w:basedOn w:val="a0"/>
    <w:link w:val="aa"/>
    <w:uiPriority w:val="99"/>
    <w:qFormat/>
    <w:rsid w:val="00A0340C"/>
    <w:rPr>
      <w:rFonts w:ascii="Times New Roman" w:eastAsia="Times New Roman" w:hAnsi="Times New Roman" w:cs="Times New Roman"/>
      <w:sz w:val="20"/>
      <w:szCs w:val="20"/>
      <w:lang w:eastAsia="ar-SA"/>
    </w:rPr>
  </w:style>
  <w:style w:type="paragraph" w:styleId="ac">
    <w:name w:val="footer"/>
    <w:basedOn w:val="a"/>
    <w:link w:val="ad"/>
    <w:uiPriority w:val="99"/>
    <w:qFormat/>
    <w:rsid w:val="00A0340C"/>
    <w:pPr>
      <w:tabs>
        <w:tab w:val="center" w:pos="4677"/>
        <w:tab w:val="right" w:pos="9355"/>
      </w:tabs>
    </w:pPr>
  </w:style>
  <w:style w:type="character" w:customStyle="1" w:styleId="ad">
    <w:name w:val="Нижний колонтитул Знак"/>
    <w:basedOn w:val="a0"/>
    <w:link w:val="ac"/>
    <w:uiPriority w:val="99"/>
    <w:qFormat/>
    <w:rsid w:val="00A0340C"/>
    <w:rPr>
      <w:rFonts w:ascii="Times New Roman" w:eastAsia="Times New Roman" w:hAnsi="Times New Roman" w:cs="Times New Roman"/>
      <w:sz w:val="20"/>
      <w:szCs w:val="20"/>
      <w:lang w:eastAsia="ar-SA"/>
    </w:rPr>
  </w:style>
  <w:style w:type="paragraph" w:customStyle="1" w:styleId="ae">
    <w:name w:val="Содержимое таблицы"/>
    <w:basedOn w:val="a"/>
    <w:qFormat/>
    <w:rsid w:val="00A0340C"/>
    <w:pPr>
      <w:suppressLineNumbers/>
    </w:pPr>
  </w:style>
  <w:style w:type="paragraph" w:customStyle="1" w:styleId="af">
    <w:name w:val="Заголовок таблицы"/>
    <w:basedOn w:val="ae"/>
    <w:qFormat/>
    <w:rsid w:val="00A0340C"/>
    <w:pPr>
      <w:jc w:val="center"/>
    </w:pPr>
    <w:rPr>
      <w:b/>
      <w:bCs/>
    </w:rPr>
  </w:style>
  <w:style w:type="paragraph" w:customStyle="1" w:styleId="af0">
    <w:name w:val="Содержимое врезки"/>
    <w:basedOn w:val="a7"/>
    <w:qFormat/>
    <w:rsid w:val="00A0340C"/>
  </w:style>
  <w:style w:type="paragraph" w:customStyle="1" w:styleId="51">
    <w:name w:val="Основной текст (5)"/>
    <w:basedOn w:val="a"/>
    <w:rsid w:val="00A0340C"/>
    <w:pPr>
      <w:shd w:val="clear" w:color="auto" w:fill="FFFFFF"/>
      <w:spacing w:line="266" w:lineRule="exact"/>
      <w:jc w:val="both"/>
    </w:pPr>
  </w:style>
  <w:style w:type="paragraph" w:customStyle="1" w:styleId="21">
    <w:name w:val="Основной текст (2)"/>
    <w:basedOn w:val="a"/>
    <w:rsid w:val="00A0340C"/>
    <w:pPr>
      <w:shd w:val="clear" w:color="auto" w:fill="FFFFFF"/>
      <w:spacing w:line="235" w:lineRule="exact"/>
    </w:pPr>
    <w:rPr>
      <w:sz w:val="19"/>
      <w:szCs w:val="19"/>
    </w:rPr>
  </w:style>
  <w:style w:type="paragraph" w:customStyle="1" w:styleId="31">
    <w:name w:val="Основной текст (3)"/>
    <w:basedOn w:val="a"/>
    <w:link w:val="32"/>
    <w:qFormat/>
    <w:rsid w:val="00A0340C"/>
    <w:pPr>
      <w:shd w:val="clear" w:color="auto" w:fill="FFFFFF"/>
      <w:spacing w:after="140" w:line="158" w:lineRule="exact"/>
    </w:pPr>
    <w:rPr>
      <w:rFonts w:ascii="Microsoft Sans Serif" w:eastAsia="Microsoft Sans Serif" w:hAnsi="Microsoft Sans Serif" w:cs="Microsoft Sans Serif"/>
      <w:sz w:val="14"/>
      <w:szCs w:val="14"/>
    </w:rPr>
  </w:style>
  <w:style w:type="paragraph" w:customStyle="1" w:styleId="41">
    <w:name w:val="Основной текст (4)"/>
    <w:basedOn w:val="a"/>
    <w:rsid w:val="00A0340C"/>
    <w:pPr>
      <w:shd w:val="clear" w:color="auto" w:fill="FFFFFF"/>
      <w:spacing w:line="266" w:lineRule="exact"/>
      <w:jc w:val="center"/>
    </w:pPr>
    <w:rPr>
      <w:b/>
      <w:bCs/>
      <w:spacing w:val="60"/>
    </w:rPr>
  </w:style>
  <w:style w:type="paragraph" w:styleId="af1">
    <w:name w:val="Balloon Text"/>
    <w:basedOn w:val="a"/>
    <w:link w:val="af2"/>
    <w:uiPriority w:val="99"/>
    <w:unhideWhenUsed/>
    <w:qFormat/>
    <w:rsid w:val="00A0340C"/>
    <w:rPr>
      <w:rFonts w:ascii="Segoe UI" w:hAnsi="Segoe UI"/>
      <w:sz w:val="18"/>
      <w:szCs w:val="18"/>
    </w:rPr>
  </w:style>
  <w:style w:type="character" w:customStyle="1" w:styleId="af2">
    <w:name w:val="Текст выноски Знак"/>
    <w:basedOn w:val="a0"/>
    <w:link w:val="af1"/>
    <w:uiPriority w:val="99"/>
    <w:qFormat/>
    <w:rsid w:val="00A0340C"/>
    <w:rPr>
      <w:rFonts w:ascii="Segoe UI" w:eastAsia="Times New Roman" w:hAnsi="Segoe UI" w:cs="Times New Roman"/>
      <w:sz w:val="18"/>
      <w:szCs w:val="18"/>
      <w:lang w:eastAsia="ar-SA"/>
    </w:rPr>
  </w:style>
  <w:style w:type="paragraph" w:styleId="af3">
    <w:name w:val="Normal (Web)"/>
    <w:basedOn w:val="a"/>
    <w:link w:val="af4"/>
    <w:uiPriority w:val="99"/>
    <w:unhideWhenUsed/>
    <w:qFormat/>
    <w:rsid w:val="00A0340C"/>
    <w:rPr>
      <w:sz w:val="24"/>
      <w:szCs w:val="24"/>
    </w:rPr>
  </w:style>
  <w:style w:type="character" w:customStyle="1" w:styleId="8">
    <w:name w:val="Основной шрифт абзаца8"/>
    <w:rsid w:val="00A0340C"/>
  </w:style>
  <w:style w:type="paragraph" w:customStyle="1" w:styleId="16">
    <w:name w:val="Обычный1"/>
    <w:qFormat/>
    <w:rsid w:val="00A0340C"/>
    <w:pPr>
      <w:suppressAutoHyphens/>
      <w:spacing w:after="198"/>
      <w:textAlignment w:val="baseline"/>
    </w:pPr>
    <w:rPr>
      <w:rFonts w:ascii="Calibri" w:eastAsia="Times New Roman" w:hAnsi="Calibri" w:cs="Calibri"/>
      <w:kern w:val="1"/>
      <w:lang w:eastAsia="ar-SA"/>
    </w:rPr>
  </w:style>
  <w:style w:type="character" w:customStyle="1" w:styleId="blk">
    <w:name w:val="blk"/>
    <w:rsid w:val="00A0340C"/>
  </w:style>
  <w:style w:type="paragraph" w:customStyle="1" w:styleId="17">
    <w:name w:val="Основной текст1"/>
    <w:basedOn w:val="16"/>
    <w:qFormat/>
    <w:rsid w:val="00A0340C"/>
    <w:pPr>
      <w:spacing w:after="120" w:line="288" w:lineRule="auto"/>
      <w:contextualSpacing/>
    </w:pPr>
    <w:rPr>
      <w:kern w:val="0"/>
      <w:lang w:eastAsia="zh-CN"/>
    </w:rPr>
  </w:style>
  <w:style w:type="paragraph" w:customStyle="1" w:styleId="Textbody">
    <w:name w:val="Text body"/>
    <w:basedOn w:val="a"/>
    <w:qFormat/>
    <w:rsid w:val="00A0340C"/>
    <w:pPr>
      <w:widowControl/>
      <w:autoSpaceDE/>
      <w:spacing w:after="120" w:line="276" w:lineRule="auto"/>
      <w:textAlignment w:val="baseline"/>
    </w:pPr>
    <w:rPr>
      <w:rFonts w:ascii="Calibri" w:hAnsi="Calibri" w:cs="Calibri"/>
      <w:sz w:val="22"/>
      <w:szCs w:val="22"/>
      <w:lang w:eastAsia="zh-CN"/>
    </w:rPr>
  </w:style>
  <w:style w:type="paragraph" w:customStyle="1" w:styleId="rtejustify">
    <w:name w:val="rtejustify"/>
    <w:basedOn w:val="16"/>
    <w:rsid w:val="00A0340C"/>
    <w:pPr>
      <w:spacing w:before="280" w:after="280" w:line="240" w:lineRule="auto"/>
      <w:contextualSpacing/>
    </w:pPr>
    <w:rPr>
      <w:rFonts w:ascii="Times New Roman" w:eastAsia="SimSun, 宋体" w:hAnsi="Times New Roman" w:cs="Times New Roman"/>
      <w:kern w:val="0"/>
      <w:sz w:val="24"/>
      <w:szCs w:val="24"/>
      <w:lang w:eastAsia="zh-CN"/>
    </w:rPr>
  </w:style>
  <w:style w:type="character" w:customStyle="1" w:styleId="apple-converted-space">
    <w:name w:val="apple-converted-space"/>
    <w:basedOn w:val="a0"/>
    <w:qFormat/>
    <w:rsid w:val="00A0340C"/>
  </w:style>
  <w:style w:type="paragraph" w:customStyle="1" w:styleId="22">
    <w:name w:val="Обычный2"/>
    <w:rsid w:val="00A0340C"/>
    <w:pPr>
      <w:spacing w:after="0" w:line="240" w:lineRule="auto"/>
    </w:pPr>
    <w:rPr>
      <w:rFonts w:ascii="Times" w:eastAsia="Times" w:hAnsi="Times" w:cs="Times"/>
      <w:sz w:val="20"/>
      <w:szCs w:val="20"/>
      <w:lang w:eastAsia="ru-RU"/>
    </w:rPr>
  </w:style>
  <w:style w:type="character" w:customStyle="1" w:styleId="ConsPlusNormal0">
    <w:name w:val="ConsPlusNormal Знак"/>
    <w:link w:val="ConsPlusNormal"/>
    <w:uiPriority w:val="99"/>
    <w:qFormat/>
    <w:locked/>
    <w:rsid w:val="00A0340C"/>
    <w:rPr>
      <w:rFonts w:ascii="Calibri" w:eastAsia="Times New Roman" w:hAnsi="Calibri" w:cs="Calibri"/>
      <w:szCs w:val="20"/>
      <w:lang w:eastAsia="ru-RU"/>
    </w:rPr>
  </w:style>
  <w:style w:type="character" w:styleId="af5">
    <w:name w:val="FollowedHyperlink"/>
    <w:unhideWhenUsed/>
    <w:qFormat/>
    <w:rsid w:val="00A0340C"/>
    <w:rPr>
      <w:color w:val="0000FF"/>
      <w:u w:val="single"/>
    </w:rPr>
  </w:style>
  <w:style w:type="character" w:styleId="af6">
    <w:name w:val="Emphasis"/>
    <w:basedOn w:val="a0"/>
    <w:uiPriority w:val="99"/>
    <w:qFormat/>
    <w:rsid w:val="00A0340C"/>
    <w:rPr>
      <w:rFonts w:ascii="Times New Roman" w:hAnsi="Times New Roman" w:cs="Times New Roman" w:hint="default"/>
      <w:i/>
      <w:iCs/>
    </w:rPr>
  </w:style>
  <w:style w:type="character" w:customStyle="1" w:styleId="210">
    <w:name w:val="Заголовок 2 Знак1"/>
    <w:aliases w:val="H2 Знак1"/>
    <w:basedOn w:val="a0"/>
    <w:uiPriority w:val="9"/>
    <w:semiHidden/>
    <w:rsid w:val="00A0340C"/>
    <w:rPr>
      <w:rFonts w:ascii="Cambria" w:eastAsia="Times New Roman" w:hAnsi="Cambria" w:cs="Times New Roman"/>
      <w:b/>
      <w:bCs/>
      <w:color w:val="4F81BD"/>
      <w:sz w:val="26"/>
      <w:szCs w:val="26"/>
      <w:lang w:eastAsia="ru-RU"/>
    </w:rPr>
  </w:style>
  <w:style w:type="paragraph" w:styleId="HTML">
    <w:name w:val="HTML Preformatted"/>
    <w:basedOn w:val="a"/>
    <w:link w:val="HTML0"/>
    <w:uiPriority w:val="99"/>
    <w:unhideWhenUsed/>
    <w:rsid w:val="00A034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lang w:eastAsia="zh-CN"/>
    </w:rPr>
  </w:style>
  <w:style w:type="character" w:customStyle="1" w:styleId="HTML0">
    <w:name w:val="Стандартный HTML Знак"/>
    <w:basedOn w:val="a0"/>
    <w:link w:val="HTML"/>
    <w:uiPriority w:val="99"/>
    <w:rsid w:val="00A0340C"/>
    <w:rPr>
      <w:rFonts w:ascii="Courier New" w:eastAsia="Times New Roman" w:hAnsi="Courier New" w:cs="Times New Roman"/>
      <w:sz w:val="20"/>
      <w:szCs w:val="20"/>
      <w:lang w:eastAsia="zh-CN"/>
    </w:rPr>
  </w:style>
  <w:style w:type="character" w:customStyle="1" w:styleId="af4">
    <w:name w:val="Обычный (веб) Знак"/>
    <w:basedOn w:val="a0"/>
    <w:link w:val="af3"/>
    <w:uiPriority w:val="99"/>
    <w:locked/>
    <w:rsid w:val="00A0340C"/>
    <w:rPr>
      <w:rFonts w:ascii="Times New Roman" w:eastAsia="Times New Roman" w:hAnsi="Times New Roman" w:cs="Times New Roman"/>
      <w:sz w:val="24"/>
      <w:szCs w:val="24"/>
      <w:lang w:eastAsia="ar-SA"/>
    </w:rPr>
  </w:style>
  <w:style w:type="paragraph" w:styleId="18">
    <w:name w:val="index 1"/>
    <w:basedOn w:val="a"/>
    <w:next w:val="a"/>
    <w:autoRedefine/>
    <w:uiPriority w:val="99"/>
    <w:semiHidden/>
    <w:unhideWhenUsed/>
    <w:qFormat/>
    <w:rsid w:val="00A0340C"/>
    <w:pPr>
      <w:widowControl/>
      <w:suppressAutoHyphens w:val="0"/>
      <w:autoSpaceDE/>
      <w:ind w:left="220" w:hanging="220"/>
    </w:pPr>
    <w:rPr>
      <w:rFonts w:ascii="Calibri" w:hAnsi="Calibri"/>
      <w:sz w:val="22"/>
      <w:szCs w:val="22"/>
      <w:lang w:eastAsia="ru-RU"/>
    </w:rPr>
  </w:style>
  <w:style w:type="paragraph" w:styleId="af7">
    <w:name w:val="footnote text"/>
    <w:basedOn w:val="a"/>
    <w:link w:val="af8"/>
    <w:uiPriority w:val="99"/>
    <w:unhideWhenUsed/>
    <w:qFormat/>
    <w:rsid w:val="00A0340C"/>
    <w:pPr>
      <w:widowControl/>
      <w:suppressAutoHyphens w:val="0"/>
      <w:autoSpaceDE/>
    </w:pPr>
    <w:rPr>
      <w:rFonts w:ascii="Calibri" w:hAnsi="Calibri"/>
      <w:lang w:eastAsia="zh-CN"/>
    </w:rPr>
  </w:style>
  <w:style w:type="character" w:customStyle="1" w:styleId="af8">
    <w:name w:val="Текст сноски Знак"/>
    <w:basedOn w:val="a0"/>
    <w:link w:val="af7"/>
    <w:uiPriority w:val="99"/>
    <w:qFormat/>
    <w:rsid w:val="00A0340C"/>
    <w:rPr>
      <w:rFonts w:ascii="Calibri" w:eastAsia="Times New Roman" w:hAnsi="Calibri" w:cs="Times New Roman"/>
      <w:sz w:val="20"/>
      <w:szCs w:val="20"/>
      <w:lang w:eastAsia="zh-CN"/>
    </w:rPr>
  </w:style>
  <w:style w:type="paragraph" w:styleId="af9">
    <w:name w:val="annotation text"/>
    <w:basedOn w:val="a"/>
    <w:link w:val="19"/>
    <w:semiHidden/>
    <w:unhideWhenUsed/>
    <w:qFormat/>
    <w:rsid w:val="00A0340C"/>
    <w:pPr>
      <w:widowControl/>
      <w:suppressAutoHyphens w:val="0"/>
      <w:autoSpaceDE/>
      <w:spacing w:after="200"/>
    </w:pPr>
    <w:rPr>
      <w:rFonts w:ascii="Calibri" w:eastAsia="Calibri" w:hAnsi="Calibri"/>
      <w:lang w:eastAsia="ru-RU"/>
    </w:rPr>
  </w:style>
  <w:style w:type="character" w:customStyle="1" w:styleId="afa">
    <w:name w:val="Текст примечания Знак"/>
    <w:basedOn w:val="a0"/>
    <w:semiHidden/>
    <w:qFormat/>
    <w:rsid w:val="00A0340C"/>
    <w:rPr>
      <w:rFonts w:ascii="Times New Roman" w:eastAsia="Times New Roman" w:hAnsi="Times New Roman" w:cs="Times New Roman"/>
      <w:sz w:val="20"/>
      <w:szCs w:val="20"/>
      <w:lang w:eastAsia="ar-SA"/>
    </w:rPr>
  </w:style>
  <w:style w:type="paragraph" w:styleId="afb">
    <w:name w:val="index heading"/>
    <w:basedOn w:val="a"/>
    <w:unhideWhenUsed/>
    <w:qFormat/>
    <w:rsid w:val="00A0340C"/>
    <w:pPr>
      <w:widowControl/>
      <w:suppressLineNumbers/>
      <w:suppressAutoHyphens w:val="0"/>
      <w:autoSpaceDE/>
      <w:spacing w:after="200" w:line="276" w:lineRule="auto"/>
    </w:pPr>
    <w:rPr>
      <w:rFonts w:ascii="Calibri" w:hAnsi="Calibri" w:cs="Mangal"/>
      <w:sz w:val="22"/>
      <w:szCs w:val="22"/>
      <w:lang w:eastAsia="ru-RU"/>
    </w:rPr>
  </w:style>
  <w:style w:type="paragraph" w:styleId="afc">
    <w:name w:val="caption"/>
    <w:basedOn w:val="a"/>
    <w:unhideWhenUsed/>
    <w:qFormat/>
    <w:rsid w:val="00A0340C"/>
    <w:pPr>
      <w:widowControl/>
      <w:suppressLineNumbers/>
      <w:suppressAutoHyphens w:val="0"/>
      <w:autoSpaceDE/>
      <w:spacing w:before="120" w:after="120" w:line="276" w:lineRule="auto"/>
    </w:pPr>
    <w:rPr>
      <w:rFonts w:ascii="Calibri" w:hAnsi="Calibri" w:cs="Mangal"/>
      <w:i/>
      <w:iCs/>
      <w:sz w:val="24"/>
      <w:szCs w:val="24"/>
      <w:lang w:eastAsia="ru-RU"/>
    </w:rPr>
  </w:style>
  <w:style w:type="paragraph" w:styleId="afd">
    <w:name w:val="endnote text"/>
    <w:basedOn w:val="a"/>
    <w:link w:val="afe"/>
    <w:uiPriority w:val="99"/>
    <w:unhideWhenUsed/>
    <w:qFormat/>
    <w:rsid w:val="00A0340C"/>
    <w:pPr>
      <w:widowControl/>
      <w:suppressAutoHyphens w:val="0"/>
      <w:autoSpaceDE/>
    </w:pPr>
    <w:rPr>
      <w:lang w:eastAsia="ru-RU"/>
    </w:rPr>
  </w:style>
  <w:style w:type="character" w:customStyle="1" w:styleId="afe">
    <w:name w:val="Текст концевой сноски Знак"/>
    <w:basedOn w:val="a0"/>
    <w:link w:val="afd"/>
    <w:uiPriority w:val="99"/>
    <w:rsid w:val="00A0340C"/>
    <w:rPr>
      <w:rFonts w:ascii="Times New Roman" w:eastAsia="Times New Roman" w:hAnsi="Times New Roman" w:cs="Times New Roman"/>
      <w:sz w:val="20"/>
      <w:szCs w:val="20"/>
      <w:lang w:eastAsia="ru-RU"/>
    </w:rPr>
  </w:style>
  <w:style w:type="character" w:customStyle="1" w:styleId="aff">
    <w:name w:val="Название Знак"/>
    <w:basedOn w:val="a0"/>
    <w:link w:val="aff0"/>
    <w:uiPriority w:val="99"/>
    <w:rsid w:val="00A0340C"/>
    <w:rPr>
      <w:b/>
    </w:rPr>
  </w:style>
  <w:style w:type="paragraph" w:styleId="aff1">
    <w:name w:val="Body Text Indent"/>
    <w:basedOn w:val="a"/>
    <w:link w:val="aff2"/>
    <w:unhideWhenUsed/>
    <w:qFormat/>
    <w:rsid w:val="00A0340C"/>
    <w:pPr>
      <w:widowControl/>
      <w:suppressAutoHyphens w:val="0"/>
      <w:autoSpaceDE/>
      <w:ind w:firstLine="720"/>
    </w:pPr>
    <w:rPr>
      <w:sz w:val="28"/>
      <w:szCs w:val="24"/>
      <w:lang w:eastAsia="ru-RU"/>
    </w:rPr>
  </w:style>
  <w:style w:type="character" w:customStyle="1" w:styleId="aff2">
    <w:name w:val="Основной текст с отступом Знак"/>
    <w:basedOn w:val="a0"/>
    <w:link w:val="aff1"/>
    <w:qFormat/>
    <w:rsid w:val="00A0340C"/>
    <w:rPr>
      <w:rFonts w:ascii="Times New Roman" w:eastAsia="Times New Roman" w:hAnsi="Times New Roman" w:cs="Times New Roman"/>
      <w:sz w:val="28"/>
      <w:szCs w:val="24"/>
      <w:lang w:eastAsia="ru-RU"/>
    </w:rPr>
  </w:style>
  <w:style w:type="paragraph" w:styleId="aff3">
    <w:name w:val="Subtitle"/>
    <w:basedOn w:val="a"/>
    <w:next w:val="a"/>
    <w:link w:val="aff4"/>
    <w:qFormat/>
    <w:rsid w:val="00A0340C"/>
    <w:pPr>
      <w:widowControl/>
      <w:suppressAutoHyphens w:val="0"/>
      <w:autoSpaceDE/>
      <w:spacing w:before="100" w:after="60"/>
      <w:jc w:val="center"/>
      <w:outlineLvl w:val="1"/>
    </w:pPr>
    <w:rPr>
      <w:rFonts w:ascii="Cambria" w:eastAsia="Calibri" w:hAnsi="Cambria"/>
      <w:sz w:val="24"/>
      <w:lang w:eastAsia="ru-RU"/>
    </w:rPr>
  </w:style>
  <w:style w:type="character" w:customStyle="1" w:styleId="aff4">
    <w:name w:val="Подзаголовок Знак"/>
    <w:basedOn w:val="a0"/>
    <w:link w:val="aff3"/>
    <w:qFormat/>
    <w:rsid w:val="00A0340C"/>
    <w:rPr>
      <w:rFonts w:ascii="Cambria" w:eastAsia="Calibri" w:hAnsi="Cambria" w:cs="Times New Roman"/>
      <w:sz w:val="24"/>
      <w:szCs w:val="20"/>
      <w:lang w:eastAsia="ru-RU"/>
    </w:rPr>
  </w:style>
  <w:style w:type="paragraph" w:styleId="23">
    <w:name w:val="Body Text 2"/>
    <w:basedOn w:val="a"/>
    <w:link w:val="24"/>
    <w:uiPriority w:val="99"/>
    <w:unhideWhenUsed/>
    <w:qFormat/>
    <w:rsid w:val="00A0340C"/>
    <w:pPr>
      <w:widowControl/>
      <w:suppressAutoHyphens w:val="0"/>
      <w:autoSpaceDE/>
      <w:spacing w:after="120" w:line="480" w:lineRule="auto"/>
    </w:pPr>
    <w:rPr>
      <w:sz w:val="24"/>
      <w:szCs w:val="24"/>
      <w:lang w:eastAsia="ru-RU"/>
    </w:rPr>
  </w:style>
  <w:style w:type="character" w:customStyle="1" w:styleId="24">
    <w:name w:val="Основной текст 2 Знак"/>
    <w:basedOn w:val="a0"/>
    <w:link w:val="23"/>
    <w:uiPriority w:val="99"/>
    <w:qFormat/>
    <w:rsid w:val="00A0340C"/>
    <w:rPr>
      <w:rFonts w:ascii="Times New Roman" w:eastAsia="Times New Roman" w:hAnsi="Times New Roman" w:cs="Times New Roman"/>
      <w:sz w:val="24"/>
      <w:szCs w:val="24"/>
      <w:lang w:eastAsia="ru-RU"/>
    </w:rPr>
  </w:style>
  <w:style w:type="paragraph" w:styleId="33">
    <w:name w:val="Body Text 3"/>
    <w:basedOn w:val="a"/>
    <w:link w:val="34"/>
    <w:unhideWhenUsed/>
    <w:qFormat/>
    <w:rsid w:val="00A0340C"/>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A0340C"/>
    <w:rPr>
      <w:rFonts w:ascii="Times New Roman" w:eastAsia="Times New Roman" w:hAnsi="Times New Roman" w:cs="Times New Roman"/>
      <w:sz w:val="16"/>
      <w:szCs w:val="16"/>
      <w:lang w:eastAsia="ru-RU"/>
    </w:rPr>
  </w:style>
  <w:style w:type="paragraph" w:styleId="25">
    <w:name w:val="Body Text Indent 2"/>
    <w:basedOn w:val="a"/>
    <w:link w:val="26"/>
    <w:uiPriority w:val="99"/>
    <w:unhideWhenUsed/>
    <w:qFormat/>
    <w:rsid w:val="00A0340C"/>
    <w:pPr>
      <w:widowControl/>
      <w:autoSpaceDE/>
      <w:ind w:firstLine="540"/>
      <w:jc w:val="both"/>
    </w:pPr>
    <w:rPr>
      <w:sz w:val="28"/>
      <w:szCs w:val="28"/>
    </w:rPr>
  </w:style>
  <w:style w:type="character" w:customStyle="1" w:styleId="26">
    <w:name w:val="Основной текст с отступом 2 Знак"/>
    <w:basedOn w:val="a0"/>
    <w:link w:val="25"/>
    <w:uiPriority w:val="99"/>
    <w:rsid w:val="00A0340C"/>
    <w:rPr>
      <w:rFonts w:ascii="Times New Roman" w:eastAsia="Times New Roman" w:hAnsi="Times New Roman" w:cs="Times New Roman"/>
      <w:sz w:val="28"/>
      <w:szCs w:val="28"/>
      <w:lang w:eastAsia="ar-SA"/>
    </w:rPr>
  </w:style>
  <w:style w:type="paragraph" w:styleId="35">
    <w:name w:val="Body Text Indent 3"/>
    <w:basedOn w:val="a"/>
    <w:link w:val="36"/>
    <w:uiPriority w:val="99"/>
    <w:unhideWhenUsed/>
    <w:qFormat/>
    <w:rsid w:val="00A0340C"/>
    <w:pPr>
      <w:suppressAutoHyphens w:val="0"/>
      <w:autoSpaceDN w:val="0"/>
      <w:adjustRightInd w:val="0"/>
      <w:ind w:firstLine="540"/>
      <w:jc w:val="both"/>
    </w:pPr>
    <w:rPr>
      <w:b/>
      <w:sz w:val="28"/>
      <w:szCs w:val="28"/>
    </w:rPr>
  </w:style>
  <w:style w:type="character" w:customStyle="1" w:styleId="36">
    <w:name w:val="Основной текст с отступом 3 Знак"/>
    <w:basedOn w:val="a0"/>
    <w:link w:val="35"/>
    <w:uiPriority w:val="99"/>
    <w:rsid w:val="00A0340C"/>
    <w:rPr>
      <w:rFonts w:ascii="Times New Roman" w:eastAsia="Times New Roman" w:hAnsi="Times New Roman" w:cs="Times New Roman"/>
      <w:b/>
      <w:sz w:val="28"/>
      <w:szCs w:val="28"/>
      <w:lang w:eastAsia="ar-SA"/>
    </w:rPr>
  </w:style>
  <w:style w:type="paragraph" w:styleId="aff5">
    <w:name w:val="Block Text"/>
    <w:basedOn w:val="a"/>
    <w:unhideWhenUsed/>
    <w:qFormat/>
    <w:rsid w:val="00A0340C"/>
    <w:pPr>
      <w:widowControl/>
      <w:suppressAutoHyphens w:val="0"/>
      <w:autoSpaceDE/>
      <w:spacing w:after="120"/>
      <w:ind w:left="1440" w:right="1440"/>
    </w:pPr>
    <w:rPr>
      <w:sz w:val="24"/>
      <w:szCs w:val="24"/>
      <w:lang w:eastAsia="ru-RU"/>
    </w:rPr>
  </w:style>
  <w:style w:type="paragraph" w:styleId="aff6">
    <w:name w:val="Plain Text"/>
    <w:basedOn w:val="a"/>
    <w:link w:val="aff7"/>
    <w:unhideWhenUsed/>
    <w:qFormat/>
    <w:rsid w:val="00A0340C"/>
    <w:pPr>
      <w:widowControl/>
      <w:suppressAutoHyphens w:val="0"/>
      <w:autoSpaceDE/>
    </w:pPr>
    <w:rPr>
      <w:rFonts w:ascii="Courier New" w:hAnsi="Courier New" w:cs="Courier New"/>
      <w:lang w:eastAsia="ru-RU"/>
    </w:rPr>
  </w:style>
  <w:style w:type="character" w:customStyle="1" w:styleId="aff7">
    <w:name w:val="Текст Знак"/>
    <w:basedOn w:val="a0"/>
    <w:link w:val="aff6"/>
    <w:rsid w:val="00A0340C"/>
    <w:rPr>
      <w:rFonts w:ascii="Courier New" w:eastAsia="Times New Roman" w:hAnsi="Courier New" w:cs="Courier New"/>
      <w:sz w:val="20"/>
      <w:szCs w:val="20"/>
      <w:lang w:eastAsia="ru-RU"/>
    </w:rPr>
  </w:style>
  <w:style w:type="paragraph" w:styleId="aff8">
    <w:name w:val="annotation subject"/>
    <w:basedOn w:val="af9"/>
    <w:link w:val="1a"/>
    <w:semiHidden/>
    <w:unhideWhenUsed/>
    <w:qFormat/>
    <w:rsid w:val="00A0340C"/>
    <w:rPr>
      <w:b/>
      <w:bCs/>
    </w:rPr>
  </w:style>
  <w:style w:type="character" w:customStyle="1" w:styleId="aff9">
    <w:name w:val="Тема примечания Знак"/>
    <w:basedOn w:val="afa"/>
    <w:semiHidden/>
    <w:qFormat/>
    <w:rsid w:val="00A0340C"/>
    <w:rPr>
      <w:rFonts w:ascii="Times New Roman" w:eastAsia="Times New Roman" w:hAnsi="Times New Roman" w:cs="Times New Roman"/>
      <w:b/>
      <w:bCs/>
      <w:sz w:val="20"/>
      <w:szCs w:val="20"/>
      <w:lang w:eastAsia="ar-SA"/>
    </w:rPr>
  </w:style>
  <w:style w:type="paragraph" w:styleId="affa">
    <w:name w:val="No Spacing"/>
    <w:uiPriority w:val="99"/>
    <w:qFormat/>
    <w:rsid w:val="00A0340C"/>
    <w:pPr>
      <w:suppressAutoHyphens/>
      <w:spacing w:after="0" w:line="240" w:lineRule="auto"/>
    </w:pPr>
    <w:rPr>
      <w:rFonts w:ascii="Calibri" w:eastAsia="Times New Roman" w:hAnsi="Calibri" w:cs="Calibri"/>
      <w:lang w:eastAsia="ar-SA"/>
    </w:rPr>
  </w:style>
  <w:style w:type="paragraph" w:styleId="affb">
    <w:name w:val="List Paragraph"/>
    <w:basedOn w:val="a"/>
    <w:uiPriority w:val="34"/>
    <w:qFormat/>
    <w:rsid w:val="00A0340C"/>
    <w:pPr>
      <w:widowControl/>
      <w:suppressAutoHyphens w:val="0"/>
      <w:autoSpaceDE/>
      <w:ind w:left="720"/>
      <w:contextualSpacing/>
    </w:pPr>
    <w:rPr>
      <w:rFonts w:ascii="Calibri" w:hAnsi="Calibri"/>
      <w:sz w:val="22"/>
      <w:szCs w:val="22"/>
      <w:lang w:eastAsia="ru-RU"/>
    </w:rPr>
  </w:style>
  <w:style w:type="paragraph" w:customStyle="1" w:styleId="western">
    <w:name w:val="western"/>
    <w:basedOn w:val="a"/>
    <w:uiPriority w:val="99"/>
    <w:qFormat/>
    <w:rsid w:val="00A0340C"/>
    <w:pPr>
      <w:widowControl/>
      <w:suppressAutoHyphens w:val="0"/>
      <w:autoSpaceDE/>
      <w:spacing w:before="100" w:beforeAutospacing="1" w:after="100" w:afterAutospacing="1"/>
    </w:pPr>
    <w:rPr>
      <w:sz w:val="24"/>
      <w:szCs w:val="24"/>
      <w:lang w:eastAsia="ru-RU"/>
    </w:rPr>
  </w:style>
  <w:style w:type="paragraph" w:customStyle="1" w:styleId="1b">
    <w:name w:val="Знак Знак Знак Знак1"/>
    <w:basedOn w:val="a"/>
    <w:uiPriority w:val="99"/>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1c">
    <w:name w:val="нум список 1"/>
    <w:basedOn w:val="a"/>
    <w:uiPriority w:val="99"/>
    <w:qFormat/>
    <w:rsid w:val="00A0340C"/>
    <w:pPr>
      <w:autoSpaceDE/>
    </w:pPr>
    <w:rPr>
      <w:rFonts w:ascii="Arial" w:eastAsia="SimSun" w:hAnsi="Arial" w:cs="Arial"/>
      <w:kern w:val="2"/>
      <w:szCs w:val="24"/>
      <w:lang w:eastAsia="hi-IN" w:bidi="hi-IN"/>
    </w:rPr>
  </w:style>
  <w:style w:type="paragraph" w:customStyle="1" w:styleId="1d">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qFormat/>
    <w:rsid w:val="00A0340C"/>
    <w:pPr>
      <w:widowControl/>
      <w:suppressAutoHyphens w:val="0"/>
      <w:autoSpaceDE/>
    </w:pPr>
    <w:rPr>
      <w:sz w:val="24"/>
      <w:szCs w:val="24"/>
      <w:lang w:eastAsia="ru-RU"/>
    </w:rPr>
  </w:style>
  <w:style w:type="paragraph" w:customStyle="1" w:styleId="Standard">
    <w:name w:val="Standard"/>
    <w:qFormat/>
    <w:rsid w:val="00A0340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normal32">
    <w:name w:val="normal32"/>
    <w:basedOn w:val="a"/>
    <w:qFormat/>
    <w:rsid w:val="00A0340C"/>
    <w:pPr>
      <w:widowControl/>
      <w:suppressAutoHyphens w:val="0"/>
      <w:autoSpaceDE/>
      <w:jc w:val="center"/>
    </w:pPr>
    <w:rPr>
      <w:rFonts w:ascii="Arial" w:hAnsi="Arial" w:cs="Arial"/>
      <w:sz w:val="34"/>
      <w:szCs w:val="34"/>
      <w:lang w:eastAsia="ru-RU"/>
    </w:rPr>
  </w:style>
  <w:style w:type="paragraph" w:customStyle="1" w:styleId="cjk">
    <w:name w:val="cjk"/>
    <w:basedOn w:val="a"/>
    <w:qFormat/>
    <w:rsid w:val="00A0340C"/>
    <w:pPr>
      <w:widowControl/>
      <w:suppressAutoHyphens w:val="0"/>
      <w:autoSpaceDE/>
      <w:spacing w:before="100" w:beforeAutospacing="1"/>
    </w:pPr>
    <w:rPr>
      <w:b/>
      <w:bCs/>
      <w:color w:val="000000"/>
      <w:sz w:val="28"/>
      <w:szCs w:val="28"/>
      <w:lang w:eastAsia="ru-RU"/>
    </w:rPr>
  </w:style>
  <w:style w:type="paragraph" w:customStyle="1" w:styleId="ctl">
    <w:name w:val="ctl"/>
    <w:basedOn w:val="a"/>
    <w:qFormat/>
    <w:rsid w:val="00A0340C"/>
    <w:pPr>
      <w:widowControl/>
      <w:suppressAutoHyphens w:val="0"/>
      <w:autoSpaceDE/>
      <w:spacing w:before="100" w:beforeAutospacing="1"/>
    </w:pPr>
    <w:rPr>
      <w:rFonts w:ascii="Calibri" w:hAnsi="Calibri"/>
      <w:b/>
      <w:bCs/>
      <w:color w:val="000000"/>
      <w:sz w:val="28"/>
      <w:szCs w:val="28"/>
      <w:lang w:eastAsia="ru-RU"/>
    </w:rPr>
  </w:style>
  <w:style w:type="paragraph" w:customStyle="1" w:styleId="ConsNormal">
    <w:name w:val="ConsNormal"/>
    <w:qFormat/>
    <w:rsid w:val="00A0340C"/>
    <w:pPr>
      <w:widowControl w:val="0"/>
      <w:spacing w:after="0" w:line="240" w:lineRule="auto"/>
      <w:ind w:right="19772" w:firstLine="720"/>
    </w:pPr>
    <w:rPr>
      <w:rFonts w:ascii="Arial" w:eastAsia="Times New Roman" w:hAnsi="Arial" w:cs="Arial"/>
      <w:sz w:val="20"/>
      <w:szCs w:val="20"/>
      <w:lang w:eastAsia="ru-RU"/>
    </w:rPr>
  </w:style>
  <w:style w:type="paragraph" w:customStyle="1" w:styleId="27">
    <w:name w:val="Обычный2"/>
    <w:uiPriority w:val="99"/>
    <w:qFormat/>
    <w:rsid w:val="00A0340C"/>
    <w:pPr>
      <w:spacing w:after="0" w:line="240" w:lineRule="auto"/>
    </w:pPr>
    <w:rPr>
      <w:rFonts w:ascii="Times New Roman" w:eastAsia="Times New Roman" w:hAnsi="Times New Roman" w:cs="Times New Roman"/>
      <w:color w:val="000000"/>
      <w:sz w:val="24"/>
      <w:szCs w:val="20"/>
      <w:lang w:eastAsia="ru-RU"/>
    </w:rPr>
  </w:style>
  <w:style w:type="paragraph" w:customStyle="1" w:styleId="affc">
    <w:name w:val="МУ Обычный стиль"/>
    <w:basedOn w:val="a"/>
    <w:autoRedefine/>
    <w:qFormat/>
    <w:rsid w:val="00A0340C"/>
    <w:pPr>
      <w:widowControl/>
      <w:tabs>
        <w:tab w:val="left" w:pos="1260"/>
      </w:tabs>
      <w:suppressAutoHyphens w:val="0"/>
      <w:autoSpaceDN w:val="0"/>
      <w:adjustRightInd w:val="0"/>
      <w:spacing w:line="360" w:lineRule="auto"/>
      <w:ind w:firstLine="720"/>
      <w:jc w:val="both"/>
    </w:pPr>
    <w:rPr>
      <w:sz w:val="28"/>
      <w:szCs w:val="28"/>
      <w:lang w:eastAsia="ru-RU"/>
    </w:rPr>
  </w:style>
  <w:style w:type="paragraph" w:customStyle="1" w:styleId="37">
    <w:name w:val="Обычный3"/>
    <w:qFormat/>
    <w:rsid w:val="00A0340C"/>
    <w:pPr>
      <w:spacing w:after="0" w:line="240" w:lineRule="auto"/>
    </w:pPr>
    <w:rPr>
      <w:rFonts w:ascii="Times New Roman" w:eastAsia="Times New Roman" w:hAnsi="Times New Roman" w:cs="Times New Roman"/>
      <w:sz w:val="20"/>
      <w:szCs w:val="20"/>
      <w:lang w:eastAsia="ru-RU"/>
    </w:rPr>
  </w:style>
  <w:style w:type="paragraph" w:customStyle="1" w:styleId="affd">
    <w:name w:val="Заголовок"/>
    <w:basedOn w:val="a"/>
    <w:next w:val="a7"/>
    <w:qFormat/>
    <w:rsid w:val="00A0340C"/>
    <w:pPr>
      <w:keepNext/>
      <w:widowControl/>
      <w:suppressAutoHyphens w:val="0"/>
      <w:autoSpaceDE/>
      <w:spacing w:before="240" w:after="120" w:line="276" w:lineRule="auto"/>
    </w:pPr>
    <w:rPr>
      <w:rFonts w:ascii="Liberation Sans" w:eastAsia="Microsoft YaHei" w:hAnsi="Liberation Sans" w:cs="Mangal"/>
      <w:sz w:val="28"/>
      <w:szCs w:val="28"/>
      <w:lang w:eastAsia="ru-RU"/>
    </w:rPr>
  </w:style>
  <w:style w:type="paragraph" w:customStyle="1" w:styleId="ConsPlusCell">
    <w:name w:val="ConsPlusCell"/>
    <w:qFormat/>
    <w:rsid w:val="00A0340C"/>
    <w:pPr>
      <w:widowControl w:val="0"/>
      <w:spacing w:after="0" w:line="240" w:lineRule="auto"/>
    </w:pPr>
    <w:rPr>
      <w:rFonts w:ascii="Arial" w:eastAsia="Calibri" w:hAnsi="Arial" w:cs="Arial"/>
      <w:sz w:val="20"/>
      <w:szCs w:val="20"/>
      <w:lang w:eastAsia="ru-RU"/>
    </w:rPr>
  </w:style>
  <w:style w:type="paragraph" w:customStyle="1" w:styleId="1e">
    <w:name w:val="Абзац списка1"/>
    <w:basedOn w:val="a"/>
    <w:qFormat/>
    <w:rsid w:val="00A0340C"/>
    <w:pPr>
      <w:widowControl/>
      <w:suppressAutoHyphens w:val="0"/>
      <w:autoSpaceDE/>
      <w:spacing w:after="200" w:line="276" w:lineRule="auto"/>
      <w:ind w:left="720"/>
    </w:pPr>
    <w:rPr>
      <w:rFonts w:ascii="Calibri" w:eastAsia="Calibri" w:hAnsi="Calibri" w:cs="Calibri"/>
      <w:sz w:val="22"/>
      <w:szCs w:val="22"/>
      <w:lang w:eastAsia="en-US"/>
    </w:rPr>
  </w:style>
  <w:style w:type="paragraph" w:customStyle="1" w:styleId="affe">
    <w:name w:val="А.Заголовок"/>
    <w:basedOn w:val="a"/>
    <w:qFormat/>
    <w:rsid w:val="00A0340C"/>
    <w:pPr>
      <w:widowControl/>
      <w:suppressAutoHyphens w:val="0"/>
      <w:autoSpaceDE/>
      <w:spacing w:before="240" w:after="240"/>
      <w:ind w:right="4678"/>
      <w:jc w:val="both"/>
    </w:pPr>
    <w:rPr>
      <w:rFonts w:eastAsia="Calibri"/>
      <w:sz w:val="28"/>
      <w:szCs w:val="28"/>
      <w:lang w:eastAsia="ru-RU"/>
    </w:rPr>
  </w:style>
  <w:style w:type="paragraph" w:customStyle="1" w:styleId="afff">
    <w:name w:val="Знак"/>
    <w:basedOn w:val="a"/>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afff0">
    <w:name w:val="Знак Знак Знак Знак Знак Знак Знак"/>
    <w:basedOn w:val="a"/>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Default">
    <w:name w:val="Default"/>
    <w:uiPriority w:val="99"/>
    <w:qFormat/>
    <w:rsid w:val="00A0340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A0340C"/>
    <w:pPr>
      <w:suppressAutoHyphens w:val="0"/>
      <w:autoSpaceDE/>
    </w:pPr>
    <w:rPr>
      <w:sz w:val="24"/>
      <w:szCs w:val="24"/>
      <w:lang w:eastAsia="ru-RU"/>
    </w:rPr>
  </w:style>
  <w:style w:type="paragraph" w:customStyle="1" w:styleId="110">
    <w:name w:val="Название11"/>
    <w:basedOn w:val="a"/>
    <w:qFormat/>
    <w:rsid w:val="00A0340C"/>
    <w:pPr>
      <w:suppressLineNumbers/>
      <w:autoSpaceDE/>
      <w:spacing w:before="120" w:after="120"/>
    </w:pPr>
    <w:rPr>
      <w:rFonts w:ascii="Arial" w:eastAsia="Lucida Sans Unicode" w:hAnsi="Arial" w:cs="Tahoma"/>
      <w:i/>
      <w:iCs/>
      <w:kern w:val="2"/>
      <w:sz w:val="24"/>
      <w:szCs w:val="24"/>
    </w:rPr>
  </w:style>
  <w:style w:type="paragraph" w:customStyle="1" w:styleId="111">
    <w:name w:val="Указатель11"/>
    <w:basedOn w:val="a"/>
    <w:qFormat/>
    <w:rsid w:val="00A0340C"/>
    <w:pPr>
      <w:suppressLineNumbers/>
      <w:autoSpaceDE/>
    </w:pPr>
    <w:rPr>
      <w:rFonts w:ascii="Arial" w:eastAsia="Lucida Sans Unicode" w:hAnsi="Arial" w:cs="Tahoma"/>
      <w:kern w:val="2"/>
      <w:sz w:val="21"/>
      <w:szCs w:val="24"/>
    </w:rPr>
  </w:style>
  <w:style w:type="paragraph" w:customStyle="1" w:styleId="100">
    <w:name w:val="Название10"/>
    <w:basedOn w:val="a"/>
    <w:qFormat/>
    <w:rsid w:val="00A0340C"/>
    <w:pPr>
      <w:suppressLineNumbers/>
      <w:autoSpaceDE/>
      <w:spacing w:before="120" w:after="120"/>
    </w:pPr>
    <w:rPr>
      <w:rFonts w:ascii="Arial" w:eastAsia="Lucida Sans Unicode" w:hAnsi="Arial" w:cs="Tahoma"/>
      <w:i/>
      <w:iCs/>
      <w:kern w:val="2"/>
      <w:sz w:val="24"/>
      <w:szCs w:val="24"/>
    </w:rPr>
  </w:style>
  <w:style w:type="paragraph" w:customStyle="1" w:styleId="101">
    <w:name w:val="Указатель10"/>
    <w:basedOn w:val="a"/>
    <w:qFormat/>
    <w:rsid w:val="00A0340C"/>
    <w:pPr>
      <w:suppressLineNumbers/>
      <w:autoSpaceDE/>
    </w:pPr>
    <w:rPr>
      <w:rFonts w:ascii="Arial" w:eastAsia="Lucida Sans Unicode" w:hAnsi="Arial" w:cs="Tahoma"/>
      <w:kern w:val="2"/>
      <w:sz w:val="21"/>
      <w:szCs w:val="24"/>
    </w:rPr>
  </w:style>
  <w:style w:type="paragraph" w:customStyle="1" w:styleId="9">
    <w:name w:val="Название9"/>
    <w:basedOn w:val="a"/>
    <w:qFormat/>
    <w:rsid w:val="00A0340C"/>
    <w:pPr>
      <w:suppressLineNumbers/>
      <w:autoSpaceDE/>
      <w:spacing w:before="120" w:after="120"/>
    </w:pPr>
    <w:rPr>
      <w:rFonts w:ascii="Arial" w:eastAsia="Lucida Sans Unicode" w:hAnsi="Arial" w:cs="Tahoma"/>
      <w:i/>
      <w:iCs/>
      <w:kern w:val="2"/>
      <w:sz w:val="24"/>
      <w:szCs w:val="24"/>
    </w:rPr>
  </w:style>
  <w:style w:type="paragraph" w:customStyle="1" w:styleId="90">
    <w:name w:val="Указатель9"/>
    <w:basedOn w:val="a"/>
    <w:qFormat/>
    <w:rsid w:val="00A0340C"/>
    <w:pPr>
      <w:suppressLineNumbers/>
      <w:autoSpaceDE/>
    </w:pPr>
    <w:rPr>
      <w:rFonts w:ascii="Arial" w:eastAsia="Lucida Sans Unicode" w:hAnsi="Arial" w:cs="Tahoma"/>
      <w:kern w:val="2"/>
      <w:sz w:val="21"/>
      <w:szCs w:val="24"/>
    </w:rPr>
  </w:style>
  <w:style w:type="paragraph" w:customStyle="1" w:styleId="80">
    <w:name w:val="Название8"/>
    <w:basedOn w:val="a"/>
    <w:qFormat/>
    <w:rsid w:val="00A0340C"/>
    <w:pPr>
      <w:suppressLineNumbers/>
      <w:autoSpaceDE/>
      <w:spacing w:before="120" w:after="120"/>
    </w:pPr>
    <w:rPr>
      <w:rFonts w:ascii="Arial" w:eastAsia="Lucida Sans Unicode" w:hAnsi="Arial" w:cs="Tahoma"/>
      <w:i/>
      <w:iCs/>
      <w:kern w:val="2"/>
      <w:szCs w:val="24"/>
    </w:rPr>
  </w:style>
  <w:style w:type="paragraph" w:customStyle="1" w:styleId="81">
    <w:name w:val="Указатель8"/>
    <w:basedOn w:val="a"/>
    <w:qFormat/>
    <w:rsid w:val="00A0340C"/>
    <w:pPr>
      <w:suppressLineNumbers/>
      <w:autoSpaceDE/>
    </w:pPr>
    <w:rPr>
      <w:rFonts w:ascii="Arial" w:eastAsia="Lucida Sans Unicode" w:hAnsi="Arial" w:cs="Tahoma"/>
      <w:kern w:val="2"/>
      <w:sz w:val="21"/>
      <w:szCs w:val="24"/>
    </w:rPr>
  </w:style>
  <w:style w:type="paragraph" w:customStyle="1" w:styleId="1f">
    <w:name w:val="Название объекта1"/>
    <w:basedOn w:val="Standard"/>
    <w:qFormat/>
    <w:rsid w:val="00A0340C"/>
    <w:pPr>
      <w:widowControl/>
      <w:suppressLineNumbers/>
      <w:autoSpaceDN/>
      <w:spacing w:before="120" w:after="120"/>
    </w:pPr>
    <w:rPr>
      <w:rFonts w:ascii="Arial" w:eastAsia="Arial" w:hAnsi="Arial"/>
      <w:i/>
      <w:iCs/>
      <w:kern w:val="2"/>
      <w:lang w:val="ru-RU" w:eastAsia="ar-SA" w:bidi="ar-SA"/>
    </w:rPr>
  </w:style>
  <w:style w:type="paragraph" w:customStyle="1" w:styleId="Index">
    <w:name w:val="Index"/>
    <w:basedOn w:val="Standard"/>
    <w:qFormat/>
    <w:rsid w:val="00A0340C"/>
    <w:pPr>
      <w:widowControl/>
      <w:suppressLineNumbers/>
      <w:autoSpaceDN/>
    </w:pPr>
    <w:rPr>
      <w:rFonts w:ascii="Arial" w:eastAsia="Arial" w:hAnsi="Arial"/>
      <w:kern w:val="2"/>
      <w:lang w:val="ru-RU" w:eastAsia="ar-SA" w:bidi="ar-SA"/>
    </w:rPr>
  </w:style>
  <w:style w:type="paragraph" w:customStyle="1" w:styleId="7">
    <w:name w:val="Название7"/>
    <w:basedOn w:val="Standard"/>
    <w:qFormat/>
    <w:rsid w:val="00A0340C"/>
    <w:pPr>
      <w:widowControl/>
      <w:suppressLineNumbers/>
      <w:autoSpaceDN/>
      <w:spacing w:before="120" w:after="120"/>
    </w:pPr>
    <w:rPr>
      <w:rFonts w:eastAsia="Arial" w:cs="Mangal"/>
      <w:i/>
      <w:iCs/>
      <w:kern w:val="2"/>
      <w:lang w:val="ru-RU" w:eastAsia="ar-SA" w:bidi="ar-SA"/>
    </w:rPr>
  </w:style>
  <w:style w:type="paragraph" w:customStyle="1" w:styleId="70">
    <w:name w:val="Указатель7"/>
    <w:basedOn w:val="Standard"/>
    <w:qFormat/>
    <w:rsid w:val="00A0340C"/>
    <w:pPr>
      <w:widowControl/>
      <w:suppressLineNumbers/>
      <w:autoSpaceDN/>
    </w:pPr>
    <w:rPr>
      <w:rFonts w:eastAsia="Arial" w:cs="Mangal"/>
      <w:kern w:val="2"/>
      <w:lang w:val="ru-RU" w:eastAsia="ar-SA" w:bidi="ar-SA"/>
    </w:rPr>
  </w:style>
  <w:style w:type="paragraph" w:customStyle="1" w:styleId="61">
    <w:name w:val="Название6"/>
    <w:basedOn w:val="Standard"/>
    <w:qFormat/>
    <w:rsid w:val="00A0340C"/>
    <w:pPr>
      <w:widowControl/>
      <w:suppressLineNumbers/>
      <w:autoSpaceDN/>
      <w:spacing w:before="120" w:after="120"/>
    </w:pPr>
    <w:rPr>
      <w:rFonts w:eastAsia="Arial" w:cs="Mangal"/>
      <w:i/>
      <w:iCs/>
      <w:kern w:val="2"/>
      <w:lang w:val="ru-RU" w:eastAsia="ar-SA" w:bidi="ar-SA"/>
    </w:rPr>
  </w:style>
  <w:style w:type="paragraph" w:customStyle="1" w:styleId="62">
    <w:name w:val="Указатель6"/>
    <w:basedOn w:val="Standard"/>
    <w:qFormat/>
    <w:rsid w:val="00A0340C"/>
    <w:pPr>
      <w:widowControl/>
      <w:suppressLineNumbers/>
      <w:autoSpaceDN/>
    </w:pPr>
    <w:rPr>
      <w:rFonts w:eastAsia="Arial" w:cs="Mangal"/>
      <w:kern w:val="2"/>
      <w:lang w:val="ru-RU" w:eastAsia="ar-SA" w:bidi="ar-SA"/>
    </w:rPr>
  </w:style>
  <w:style w:type="paragraph" w:customStyle="1" w:styleId="52">
    <w:name w:val="Название5"/>
    <w:basedOn w:val="Standard"/>
    <w:qFormat/>
    <w:rsid w:val="00A0340C"/>
    <w:pPr>
      <w:widowControl/>
      <w:suppressLineNumbers/>
      <w:autoSpaceDN/>
      <w:spacing w:before="120" w:after="120"/>
    </w:pPr>
    <w:rPr>
      <w:rFonts w:eastAsia="Arial" w:cs="Mangal"/>
      <w:i/>
      <w:iCs/>
      <w:kern w:val="2"/>
      <w:lang w:val="ru-RU" w:eastAsia="ar-SA" w:bidi="ar-SA"/>
    </w:rPr>
  </w:style>
  <w:style w:type="paragraph" w:customStyle="1" w:styleId="53">
    <w:name w:val="Указатель5"/>
    <w:basedOn w:val="Standard"/>
    <w:qFormat/>
    <w:rsid w:val="00A0340C"/>
    <w:pPr>
      <w:widowControl/>
      <w:suppressLineNumbers/>
      <w:autoSpaceDN/>
    </w:pPr>
    <w:rPr>
      <w:rFonts w:eastAsia="Arial" w:cs="Mangal"/>
      <w:kern w:val="2"/>
      <w:lang w:val="ru-RU" w:eastAsia="ar-SA" w:bidi="ar-SA"/>
    </w:rPr>
  </w:style>
  <w:style w:type="paragraph" w:customStyle="1" w:styleId="42">
    <w:name w:val="Название4"/>
    <w:basedOn w:val="Standard"/>
    <w:qFormat/>
    <w:rsid w:val="00A0340C"/>
    <w:pPr>
      <w:widowControl/>
      <w:suppressLineNumbers/>
      <w:autoSpaceDN/>
      <w:spacing w:before="120" w:after="120"/>
    </w:pPr>
    <w:rPr>
      <w:rFonts w:eastAsia="Arial"/>
      <w:i/>
      <w:iCs/>
      <w:kern w:val="2"/>
      <w:lang w:val="ru-RU" w:eastAsia="ar-SA" w:bidi="ar-SA"/>
    </w:rPr>
  </w:style>
  <w:style w:type="paragraph" w:customStyle="1" w:styleId="43">
    <w:name w:val="Указатель4"/>
    <w:basedOn w:val="Standard"/>
    <w:qFormat/>
    <w:rsid w:val="00A0340C"/>
    <w:pPr>
      <w:widowControl/>
      <w:suppressLineNumbers/>
      <w:autoSpaceDN/>
    </w:pPr>
    <w:rPr>
      <w:rFonts w:eastAsia="Arial"/>
      <w:kern w:val="2"/>
      <w:lang w:val="ru-RU" w:eastAsia="ar-SA" w:bidi="ar-SA"/>
    </w:rPr>
  </w:style>
  <w:style w:type="paragraph" w:customStyle="1" w:styleId="38">
    <w:name w:val="Название3"/>
    <w:basedOn w:val="Standard"/>
    <w:qFormat/>
    <w:rsid w:val="00A0340C"/>
    <w:pPr>
      <w:widowControl/>
      <w:suppressLineNumbers/>
      <w:autoSpaceDN/>
      <w:spacing w:before="120" w:after="120"/>
    </w:pPr>
    <w:rPr>
      <w:rFonts w:eastAsia="Arial"/>
      <w:i/>
      <w:iCs/>
      <w:kern w:val="2"/>
      <w:lang w:val="ru-RU" w:eastAsia="ar-SA" w:bidi="ar-SA"/>
    </w:rPr>
  </w:style>
  <w:style w:type="paragraph" w:customStyle="1" w:styleId="39">
    <w:name w:val="Указатель3"/>
    <w:basedOn w:val="Standard"/>
    <w:qFormat/>
    <w:rsid w:val="00A0340C"/>
    <w:pPr>
      <w:widowControl/>
      <w:suppressLineNumbers/>
      <w:autoSpaceDN/>
    </w:pPr>
    <w:rPr>
      <w:rFonts w:eastAsia="Arial"/>
      <w:kern w:val="2"/>
      <w:lang w:val="ru-RU" w:eastAsia="ar-SA" w:bidi="ar-SA"/>
    </w:rPr>
  </w:style>
  <w:style w:type="paragraph" w:customStyle="1" w:styleId="28">
    <w:name w:val="Название2"/>
    <w:basedOn w:val="Standard"/>
    <w:qFormat/>
    <w:rsid w:val="00A0340C"/>
    <w:pPr>
      <w:widowControl/>
      <w:suppressLineNumbers/>
      <w:autoSpaceDN/>
      <w:spacing w:before="120" w:after="120"/>
    </w:pPr>
    <w:rPr>
      <w:rFonts w:eastAsia="Arial"/>
      <w:i/>
      <w:iCs/>
      <w:kern w:val="2"/>
      <w:lang w:val="ru-RU" w:eastAsia="ar-SA" w:bidi="ar-SA"/>
    </w:rPr>
  </w:style>
  <w:style w:type="paragraph" w:customStyle="1" w:styleId="29">
    <w:name w:val="Указатель2"/>
    <w:basedOn w:val="Standard"/>
    <w:qFormat/>
    <w:rsid w:val="00A0340C"/>
    <w:pPr>
      <w:widowControl/>
      <w:suppressLineNumbers/>
      <w:autoSpaceDN/>
    </w:pPr>
    <w:rPr>
      <w:rFonts w:eastAsia="Arial"/>
      <w:kern w:val="2"/>
      <w:lang w:val="ru-RU" w:eastAsia="ar-SA" w:bidi="ar-SA"/>
    </w:rPr>
  </w:style>
  <w:style w:type="paragraph" w:customStyle="1" w:styleId="310">
    <w:name w:val="Основной текст с отступом 31"/>
    <w:basedOn w:val="Standard"/>
    <w:qFormat/>
    <w:rsid w:val="00A0340C"/>
    <w:pPr>
      <w:widowControl/>
      <w:autoSpaceDN/>
      <w:ind w:firstLine="720"/>
      <w:jc w:val="both"/>
    </w:pPr>
    <w:rPr>
      <w:rFonts w:eastAsia="Arial" w:cs="Times New Roman"/>
      <w:color w:val="000000"/>
      <w:kern w:val="2"/>
      <w:sz w:val="28"/>
      <w:szCs w:val="28"/>
      <w:lang w:val="ru-RU" w:eastAsia="ar-SA" w:bidi="ar-SA"/>
    </w:rPr>
  </w:style>
  <w:style w:type="paragraph" w:customStyle="1" w:styleId="220">
    <w:name w:val="Основной текст с отступом 22"/>
    <w:basedOn w:val="Standard"/>
    <w:qFormat/>
    <w:rsid w:val="00A0340C"/>
    <w:pPr>
      <w:widowControl/>
      <w:autoSpaceDN/>
      <w:ind w:firstLine="720"/>
      <w:jc w:val="both"/>
    </w:pPr>
    <w:rPr>
      <w:rFonts w:eastAsia="Arial" w:cs="Times New Roman"/>
      <w:kern w:val="2"/>
      <w:sz w:val="28"/>
      <w:szCs w:val="40"/>
      <w:lang w:val="ru-RU" w:eastAsia="ar-SA" w:bidi="ar-SA"/>
    </w:rPr>
  </w:style>
  <w:style w:type="paragraph" w:customStyle="1" w:styleId="Textbodyindent">
    <w:name w:val="Text body indent"/>
    <w:basedOn w:val="Standard"/>
    <w:qFormat/>
    <w:rsid w:val="00A0340C"/>
    <w:pPr>
      <w:widowControl/>
      <w:autoSpaceDN/>
      <w:ind w:firstLine="360"/>
      <w:jc w:val="both"/>
    </w:pPr>
    <w:rPr>
      <w:rFonts w:eastAsia="Arial" w:cs="Times New Roman"/>
      <w:iCs/>
      <w:kern w:val="2"/>
      <w:sz w:val="28"/>
      <w:szCs w:val="40"/>
      <w:lang w:val="ru-RU" w:eastAsia="ar-SA" w:bidi="ar-SA"/>
    </w:rPr>
  </w:style>
  <w:style w:type="paragraph" w:customStyle="1" w:styleId="Footnote">
    <w:name w:val="Footnote"/>
    <w:basedOn w:val="Standard"/>
    <w:qFormat/>
    <w:rsid w:val="00A0340C"/>
    <w:pPr>
      <w:widowControl/>
      <w:autoSpaceDN/>
    </w:pPr>
    <w:rPr>
      <w:rFonts w:eastAsia="Arial" w:cs="Times New Roman"/>
      <w:kern w:val="2"/>
      <w:sz w:val="20"/>
      <w:szCs w:val="20"/>
      <w:lang w:val="ru-RU" w:eastAsia="ar-SA" w:bidi="ar-SA"/>
    </w:rPr>
  </w:style>
  <w:style w:type="paragraph" w:customStyle="1" w:styleId="211">
    <w:name w:val="Основной текст с отступом 21"/>
    <w:basedOn w:val="Standard"/>
    <w:qFormat/>
    <w:rsid w:val="00A0340C"/>
    <w:pPr>
      <w:widowControl/>
      <w:autoSpaceDN/>
      <w:ind w:firstLine="851"/>
    </w:pPr>
    <w:rPr>
      <w:rFonts w:eastAsia="Arial" w:cs="Times New Roman"/>
      <w:kern w:val="2"/>
      <w:sz w:val="28"/>
      <w:szCs w:val="20"/>
      <w:lang w:val="ru-RU" w:eastAsia="ar-SA" w:bidi="ar-SA"/>
    </w:rPr>
  </w:style>
  <w:style w:type="paragraph" w:customStyle="1" w:styleId="Endnote">
    <w:name w:val="Endnote"/>
    <w:basedOn w:val="Standard"/>
    <w:qFormat/>
    <w:rsid w:val="00A0340C"/>
    <w:pPr>
      <w:widowControl/>
      <w:autoSpaceDN/>
    </w:pPr>
    <w:rPr>
      <w:rFonts w:eastAsia="Arial" w:cs="Times New Roman"/>
      <w:kern w:val="2"/>
      <w:sz w:val="20"/>
      <w:szCs w:val="20"/>
      <w:lang w:val="ru-RU" w:eastAsia="ar-SA" w:bidi="ar-SA"/>
    </w:rPr>
  </w:style>
  <w:style w:type="paragraph" w:customStyle="1" w:styleId="TableContents">
    <w:name w:val="Table Contents"/>
    <w:basedOn w:val="Standard"/>
    <w:qFormat/>
    <w:rsid w:val="00A0340C"/>
    <w:pPr>
      <w:widowControl/>
      <w:suppressLineNumbers/>
      <w:autoSpaceDN/>
    </w:pPr>
    <w:rPr>
      <w:rFonts w:eastAsia="Arial" w:cs="Times New Roman"/>
      <w:kern w:val="2"/>
      <w:lang w:val="ru-RU" w:eastAsia="ar-SA" w:bidi="ar-SA"/>
    </w:rPr>
  </w:style>
  <w:style w:type="paragraph" w:customStyle="1" w:styleId="TableHeading">
    <w:name w:val="Table Heading"/>
    <w:basedOn w:val="TableContents"/>
    <w:qFormat/>
    <w:rsid w:val="00A0340C"/>
    <w:pPr>
      <w:jc w:val="center"/>
    </w:pPr>
    <w:rPr>
      <w:b/>
      <w:bCs/>
    </w:rPr>
  </w:style>
  <w:style w:type="paragraph" w:customStyle="1" w:styleId="Framecontents">
    <w:name w:val="Frame contents"/>
    <w:basedOn w:val="Textbody"/>
    <w:qFormat/>
    <w:rsid w:val="00A0340C"/>
    <w:pPr>
      <w:spacing w:after="0" w:line="240" w:lineRule="auto"/>
      <w:jc w:val="both"/>
      <w:textAlignment w:val="auto"/>
    </w:pPr>
    <w:rPr>
      <w:rFonts w:ascii="Times New Roman" w:eastAsia="Arial" w:hAnsi="Times New Roman" w:cs="Times New Roman"/>
      <w:color w:val="000000"/>
      <w:kern w:val="2"/>
      <w:sz w:val="28"/>
      <w:szCs w:val="28"/>
      <w:lang w:eastAsia="ar-SA"/>
    </w:rPr>
  </w:style>
  <w:style w:type="paragraph" w:customStyle="1" w:styleId="330">
    <w:name w:val="Основной текст с отступом 33"/>
    <w:basedOn w:val="Standard"/>
    <w:qFormat/>
    <w:rsid w:val="00A0340C"/>
    <w:pPr>
      <w:autoSpaceDE w:val="0"/>
      <w:autoSpaceDN/>
      <w:spacing w:after="120"/>
      <w:ind w:left="283" w:firstLine="720"/>
      <w:jc w:val="both"/>
    </w:pPr>
    <w:rPr>
      <w:rFonts w:ascii="Arial" w:eastAsia="Arial" w:hAnsi="Arial" w:cs="Arial"/>
      <w:kern w:val="2"/>
      <w:sz w:val="16"/>
      <w:szCs w:val="16"/>
      <w:lang w:val="ru-RU" w:eastAsia="ar-SA" w:bidi="ar-SA"/>
    </w:rPr>
  </w:style>
  <w:style w:type="paragraph" w:customStyle="1" w:styleId="230">
    <w:name w:val="Основной текст с отступом 23"/>
    <w:basedOn w:val="Standard"/>
    <w:qFormat/>
    <w:rsid w:val="00A0340C"/>
    <w:pPr>
      <w:widowControl/>
      <w:autoSpaceDN/>
      <w:ind w:firstLine="720"/>
      <w:jc w:val="both"/>
    </w:pPr>
    <w:rPr>
      <w:rFonts w:ascii="Arial" w:eastAsia="Arial" w:hAnsi="Arial" w:cs="Arial"/>
      <w:kern w:val="2"/>
      <w:sz w:val="28"/>
      <w:szCs w:val="28"/>
      <w:lang w:val="ru-RU" w:eastAsia="ar-SA" w:bidi="ar-SA"/>
    </w:rPr>
  </w:style>
  <w:style w:type="paragraph" w:customStyle="1" w:styleId="Standarduser">
    <w:name w:val="Standard (user)"/>
    <w:qFormat/>
    <w:rsid w:val="00A0340C"/>
    <w:pPr>
      <w:widowControl w:val="0"/>
      <w:suppressAutoHyphens/>
      <w:spacing w:after="0" w:line="240" w:lineRule="auto"/>
    </w:pPr>
    <w:rPr>
      <w:rFonts w:ascii="Arial" w:eastAsia="Arial Unicode MS" w:hAnsi="Arial" w:cs="Arial"/>
      <w:kern w:val="2"/>
      <w:sz w:val="21"/>
      <w:szCs w:val="24"/>
      <w:lang w:eastAsia="ar-SA"/>
    </w:rPr>
  </w:style>
  <w:style w:type="paragraph" w:customStyle="1" w:styleId="TableContentsuser">
    <w:name w:val="Table Contents (user)"/>
    <w:basedOn w:val="Standarduser"/>
    <w:qFormat/>
    <w:rsid w:val="00A0340C"/>
    <w:pPr>
      <w:suppressLineNumbers/>
    </w:pPr>
  </w:style>
  <w:style w:type="paragraph" w:customStyle="1" w:styleId="ConsPlusDocList">
    <w:name w:val="ConsPlusDocList"/>
    <w:basedOn w:val="Standard"/>
    <w:qFormat/>
    <w:rsid w:val="00A0340C"/>
    <w:pPr>
      <w:widowControl/>
      <w:autoSpaceDE w:val="0"/>
      <w:autoSpaceDN/>
    </w:pPr>
    <w:rPr>
      <w:rFonts w:ascii="Courier New" w:eastAsia="Courier New" w:hAnsi="Courier New" w:cs="Courier New"/>
      <w:kern w:val="2"/>
      <w:sz w:val="20"/>
      <w:szCs w:val="20"/>
      <w:lang w:val="ru-RU" w:eastAsia="hi-IN" w:bidi="hi-IN"/>
    </w:rPr>
  </w:style>
  <w:style w:type="paragraph" w:customStyle="1" w:styleId="1f0">
    <w:name w:val="Схема документа1"/>
    <w:basedOn w:val="Standard"/>
    <w:qFormat/>
    <w:rsid w:val="00A0340C"/>
    <w:pPr>
      <w:widowControl/>
      <w:shd w:val="clear" w:color="auto" w:fill="000080"/>
      <w:autoSpaceDN/>
    </w:pPr>
    <w:rPr>
      <w:rFonts w:ascii="Tahoma" w:eastAsia="Arial" w:hAnsi="Tahoma"/>
      <w:kern w:val="2"/>
      <w:sz w:val="20"/>
      <w:szCs w:val="20"/>
      <w:lang w:val="ru-RU" w:eastAsia="ar-SA" w:bidi="ar-SA"/>
    </w:rPr>
  </w:style>
  <w:style w:type="paragraph" w:customStyle="1" w:styleId="320">
    <w:name w:val="Основной текст с отступом 32"/>
    <w:basedOn w:val="Standard"/>
    <w:qFormat/>
    <w:rsid w:val="00A0340C"/>
    <w:pPr>
      <w:widowControl/>
      <w:autoSpaceDN/>
      <w:spacing w:after="120"/>
      <w:ind w:left="283"/>
    </w:pPr>
    <w:rPr>
      <w:rFonts w:eastAsia="Arial" w:cs="Times New Roman"/>
      <w:kern w:val="2"/>
      <w:sz w:val="16"/>
      <w:szCs w:val="16"/>
      <w:lang w:val="ru-RU" w:eastAsia="ar-SA" w:bidi="ar-SA"/>
    </w:rPr>
  </w:style>
  <w:style w:type="paragraph" w:customStyle="1" w:styleId="240">
    <w:name w:val="Основной текст с отступом 24"/>
    <w:basedOn w:val="a"/>
    <w:qFormat/>
    <w:rsid w:val="00A0340C"/>
    <w:pPr>
      <w:autoSpaceDE/>
      <w:spacing w:after="120" w:line="480" w:lineRule="auto"/>
      <w:ind w:left="283"/>
    </w:pPr>
    <w:rPr>
      <w:rFonts w:ascii="Arial" w:eastAsia="Lucida Sans Unicode" w:hAnsi="Arial" w:cs="Arial"/>
      <w:kern w:val="2"/>
      <w:sz w:val="21"/>
      <w:szCs w:val="24"/>
    </w:rPr>
  </w:style>
  <w:style w:type="paragraph" w:customStyle="1" w:styleId="1f1">
    <w:name w:val="Текст1"/>
    <w:basedOn w:val="a"/>
    <w:qFormat/>
    <w:rsid w:val="00A0340C"/>
    <w:pPr>
      <w:widowControl/>
      <w:suppressAutoHyphens w:val="0"/>
      <w:autoSpaceDE/>
    </w:pPr>
    <w:rPr>
      <w:rFonts w:ascii="Courier New" w:hAnsi="Courier New" w:cs="Courier New"/>
      <w:kern w:val="2"/>
    </w:rPr>
  </w:style>
  <w:style w:type="paragraph" w:customStyle="1" w:styleId="CharCharCarCarCharCharCarCarCharCharCarCarCharChar">
    <w:name w:val="Char Char Car Car Char Char Car Car Char Char Car Car Char Char"/>
    <w:basedOn w:val="a"/>
    <w:qFormat/>
    <w:rsid w:val="00A0340C"/>
    <w:pPr>
      <w:widowControl/>
      <w:suppressAutoHyphens w:val="0"/>
      <w:autoSpaceDE/>
      <w:spacing w:after="160" w:line="240" w:lineRule="exact"/>
    </w:pPr>
    <w:rPr>
      <w:rFonts w:ascii="Arial" w:hAnsi="Arial" w:cs="Arial"/>
      <w:kern w:val="2"/>
    </w:rPr>
  </w:style>
  <w:style w:type="paragraph" w:customStyle="1" w:styleId="340">
    <w:name w:val="Основной текст с отступом 34"/>
    <w:basedOn w:val="a"/>
    <w:qFormat/>
    <w:rsid w:val="00A0340C"/>
    <w:pPr>
      <w:autoSpaceDE/>
      <w:spacing w:after="120"/>
      <w:ind w:left="283"/>
    </w:pPr>
    <w:rPr>
      <w:rFonts w:ascii="Arial" w:eastAsia="Lucida Sans Unicode" w:hAnsi="Arial" w:cs="Arial"/>
      <w:kern w:val="2"/>
      <w:sz w:val="16"/>
      <w:szCs w:val="16"/>
    </w:rPr>
  </w:style>
  <w:style w:type="paragraph" w:customStyle="1" w:styleId="FR1">
    <w:name w:val="FR1"/>
    <w:qFormat/>
    <w:rsid w:val="00A0340C"/>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Style1">
    <w:name w:val="Style1"/>
    <w:basedOn w:val="a"/>
    <w:qFormat/>
    <w:rsid w:val="00A0340C"/>
    <w:pPr>
      <w:suppressAutoHyphens w:val="0"/>
      <w:autoSpaceDN w:val="0"/>
      <w:adjustRightInd w:val="0"/>
      <w:spacing w:line="323" w:lineRule="exact"/>
      <w:ind w:firstLine="734"/>
      <w:jc w:val="both"/>
    </w:pPr>
    <w:rPr>
      <w:sz w:val="24"/>
      <w:szCs w:val="24"/>
      <w:lang w:eastAsia="ru-RU"/>
    </w:rPr>
  </w:style>
  <w:style w:type="paragraph" w:customStyle="1" w:styleId="Style7">
    <w:name w:val="Style7"/>
    <w:basedOn w:val="a"/>
    <w:qFormat/>
    <w:rsid w:val="00A0340C"/>
    <w:rPr>
      <w:sz w:val="24"/>
      <w:szCs w:val="24"/>
    </w:rPr>
  </w:style>
  <w:style w:type="paragraph" w:customStyle="1" w:styleId="ConsNonformat">
    <w:name w:val="ConsNonformat"/>
    <w:qFormat/>
    <w:rsid w:val="00A0340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qFormat/>
    <w:rsid w:val="00A0340C"/>
    <w:pPr>
      <w:widowControl/>
      <w:suppressAutoHyphens w:val="0"/>
      <w:autoSpaceDE/>
      <w:spacing w:before="100" w:beforeAutospacing="1" w:after="100" w:afterAutospacing="1"/>
    </w:pPr>
    <w:rPr>
      <w:sz w:val="24"/>
      <w:szCs w:val="24"/>
      <w:lang w:eastAsia="ru-RU"/>
    </w:rPr>
  </w:style>
  <w:style w:type="paragraph" w:customStyle="1" w:styleId="ConsTitle">
    <w:name w:val="ConsTitle"/>
    <w:qFormat/>
    <w:rsid w:val="00A0340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note">
    <w:name w:val="note"/>
    <w:basedOn w:val="a"/>
    <w:qFormat/>
    <w:rsid w:val="00A0340C"/>
    <w:pPr>
      <w:widowControl/>
      <w:suppressAutoHyphens w:val="0"/>
      <w:autoSpaceDE/>
      <w:spacing w:before="100" w:beforeAutospacing="1" w:after="100" w:afterAutospacing="1"/>
    </w:pPr>
    <w:rPr>
      <w:b/>
      <w:bCs/>
      <w:color w:val="666666"/>
      <w:lang w:eastAsia="ru-RU"/>
    </w:rPr>
  </w:style>
  <w:style w:type="paragraph" w:customStyle="1" w:styleId="1">
    <w:name w:val="Список1"/>
    <w:basedOn w:val="a"/>
    <w:qFormat/>
    <w:rsid w:val="00A0340C"/>
    <w:pPr>
      <w:widowControl/>
      <w:numPr>
        <w:numId w:val="11"/>
      </w:numPr>
      <w:suppressAutoHyphens w:val="0"/>
      <w:autoSpaceDE/>
      <w:spacing w:before="80"/>
      <w:jc w:val="both"/>
    </w:pPr>
    <w:rPr>
      <w:lang w:eastAsia="en-US"/>
    </w:rPr>
  </w:style>
  <w:style w:type="paragraph" w:customStyle="1" w:styleId="BodyText1">
    <w:name w:val="Body Text 1"/>
    <w:basedOn w:val="a7"/>
    <w:qFormat/>
    <w:rsid w:val="00A0340C"/>
    <w:pPr>
      <w:widowControl/>
      <w:suppressAutoHyphens w:val="0"/>
      <w:autoSpaceDE/>
      <w:spacing w:after="0"/>
      <w:jc w:val="both"/>
    </w:pPr>
    <w:rPr>
      <w:lang w:eastAsia="en-US"/>
    </w:rPr>
  </w:style>
  <w:style w:type="paragraph" w:customStyle="1" w:styleId="212">
    <w:name w:val="Основной текст 21"/>
    <w:basedOn w:val="a"/>
    <w:qFormat/>
    <w:rsid w:val="00A0340C"/>
    <w:pPr>
      <w:widowControl/>
      <w:suppressAutoHyphens w:val="0"/>
      <w:autoSpaceDE/>
      <w:ind w:firstLine="567"/>
      <w:jc w:val="both"/>
    </w:pPr>
    <w:rPr>
      <w:i/>
      <w:sz w:val="24"/>
      <w:lang w:val="en-US" w:eastAsia="ru-RU"/>
    </w:rPr>
  </w:style>
  <w:style w:type="paragraph" w:customStyle="1" w:styleId="1f2">
    <w:name w:val="Знак1"/>
    <w:basedOn w:val="a"/>
    <w:qFormat/>
    <w:rsid w:val="00A0340C"/>
    <w:pPr>
      <w:widowControl/>
      <w:suppressAutoHyphens w:val="0"/>
      <w:autoSpaceDE/>
      <w:spacing w:after="160" w:line="240" w:lineRule="exact"/>
    </w:pPr>
    <w:rPr>
      <w:rFonts w:ascii="Verdana" w:hAnsi="Verdana" w:cs="Verdana"/>
      <w:lang w:val="en-US" w:eastAsia="en-US"/>
    </w:rPr>
  </w:style>
  <w:style w:type="character" w:customStyle="1" w:styleId="Bodytext3">
    <w:name w:val="Body text (3)_"/>
    <w:link w:val="Bodytext30"/>
    <w:uiPriority w:val="99"/>
    <w:locked/>
    <w:rsid w:val="00A0340C"/>
    <w:rPr>
      <w:rFonts w:ascii="Arial" w:hAnsi="Arial" w:cs="Arial"/>
      <w:b/>
      <w:bCs/>
      <w:sz w:val="16"/>
      <w:szCs w:val="16"/>
      <w:shd w:val="clear" w:color="auto" w:fill="FFFFFF"/>
    </w:rPr>
  </w:style>
  <w:style w:type="paragraph" w:customStyle="1" w:styleId="Bodytext30">
    <w:name w:val="Body text (3)"/>
    <w:basedOn w:val="a"/>
    <w:link w:val="Bodytext3"/>
    <w:uiPriority w:val="99"/>
    <w:qFormat/>
    <w:rsid w:val="00A0340C"/>
    <w:pPr>
      <w:widowControl/>
      <w:shd w:val="clear" w:color="auto" w:fill="FFFFFF"/>
      <w:suppressAutoHyphens w:val="0"/>
      <w:autoSpaceDE/>
      <w:spacing w:line="240" w:lineRule="atLeast"/>
    </w:pPr>
    <w:rPr>
      <w:rFonts w:ascii="Arial" w:eastAsiaTheme="minorHAnsi" w:hAnsi="Arial" w:cs="Arial"/>
      <w:b/>
      <w:bCs/>
      <w:sz w:val="16"/>
      <w:szCs w:val="16"/>
      <w:lang w:eastAsia="en-US"/>
    </w:rPr>
  </w:style>
  <w:style w:type="character" w:customStyle="1" w:styleId="Bodytext2">
    <w:name w:val="Body text (2)_"/>
    <w:link w:val="Bodytext20"/>
    <w:uiPriority w:val="99"/>
    <w:locked/>
    <w:rsid w:val="00A0340C"/>
    <w:rPr>
      <w:rFonts w:ascii="Arial" w:hAnsi="Arial" w:cs="Arial"/>
      <w:noProof/>
      <w:sz w:val="16"/>
      <w:szCs w:val="16"/>
      <w:shd w:val="clear" w:color="auto" w:fill="FFFFFF"/>
    </w:rPr>
  </w:style>
  <w:style w:type="paragraph" w:customStyle="1" w:styleId="Bodytext20">
    <w:name w:val="Body text (2)"/>
    <w:basedOn w:val="a"/>
    <w:link w:val="Bodytext2"/>
    <w:uiPriority w:val="99"/>
    <w:qFormat/>
    <w:rsid w:val="00A0340C"/>
    <w:pPr>
      <w:widowControl/>
      <w:shd w:val="clear" w:color="auto" w:fill="FFFFFF"/>
      <w:suppressAutoHyphens w:val="0"/>
      <w:autoSpaceDE/>
      <w:spacing w:line="240" w:lineRule="atLeast"/>
    </w:pPr>
    <w:rPr>
      <w:rFonts w:ascii="Arial" w:eastAsiaTheme="minorHAnsi" w:hAnsi="Arial" w:cs="Arial"/>
      <w:noProof/>
      <w:sz w:val="16"/>
      <w:szCs w:val="16"/>
      <w:lang w:eastAsia="en-US"/>
    </w:rPr>
  </w:style>
  <w:style w:type="character" w:customStyle="1" w:styleId="Bodytext">
    <w:name w:val="Body text_"/>
    <w:link w:val="Bodytext10"/>
    <w:uiPriority w:val="99"/>
    <w:locked/>
    <w:rsid w:val="00A0340C"/>
    <w:rPr>
      <w:rFonts w:ascii="Arial" w:hAnsi="Arial" w:cs="Arial"/>
      <w:sz w:val="16"/>
      <w:szCs w:val="16"/>
      <w:shd w:val="clear" w:color="auto" w:fill="FFFFFF"/>
    </w:rPr>
  </w:style>
  <w:style w:type="paragraph" w:customStyle="1" w:styleId="Bodytext10">
    <w:name w:val="Body text1"/>
    <w:basedOn w:val="a"/>
    <w:link w:val="Bodytext"/>
    <w:uiPriority w:val="99"/>
    <w:qFormat/>
    <w:rsid w:val="00A0340C"/>
    <w:pPr>
      <w:widowControl/>
      <w:shd w:val="clear" w:color="auto" w:fill="FFFFFF"/>
      <w:suppressAutoHyphens w:val="0"/>
      <w:autoSpaceDE/>
      <w:spacing w:line="240" w:lineRule="atLeast"/>
    </w:pPr>
    <w:rPr>
      <w:rFonts w:ascii="Arial" w:eastAsiaTheme="minorHAnsi" w:hAnsi="Arial" w:cs="Arial"/>
      <w:sz w:val="16"/>
      <w:szCs w:val="16"/>
      <w:lang w:eastAsia="en-US"/>
    </w:rPr>
  </w:style>
  <w:style w:type="paragraph" w:customStyle="1" w:styleId="p6">
    <w:name w:val="p6"/>
    <w:basedOn w:val="a"/>
    <w:qFormat/>
    <w:rsid w:val="00A0340C"/>
    <w:pPr>
      <w:widowControl/>
      <w:suppressAutoHyphens w:val="0"/>
      <w:autoSpaceDE/>
      <w:spacing w:before="100" w:beforeAutospacing="1" w:after="100" w:afterAutospacing="1"/>
    </w:pPr>
    <w:rPr>
      <w:sz w:val="24"/>
      <w:szCs w:val="24"/>
      <w:lang w:eastAsia="ru-RU"/>
    </w:rPr>
  </w:style>
  <w:style w:type="paragraph" w:customStyle="1" w:styleId="p7">
    <w:name w:val="p7"/>
    <w:basedOn w:val="a"/>
    <w:qFormat/>
    <w:rsid w:val="00A0340C"/>
    <w:pPr>
      <w:widowControl/>
      <w:suppressAutoHyphens w:val="0"/>
      <w:autoSpaceDE/>
      <w:spacing w:before="100" w:beforeAutospacing="1" w:after="100" w:afterAutospacing="1"/>
    </w:pPr>
    <w:rPr>
      <w:sz w:val="24"/>
      <w:szCs w:val="24"/>
      <w:lang w:eastAsia="ru-RU"/>
    </w:rPr>
  </w:style>
  <w:style w:type="paragraph" w:customStyle="1" w:styleId="1f3">
    <w:name w:val="Знак1 Знак Знак Знак Знак Знак Знак"/>
    <w:basedOn w:val="a"/>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WW-3">
    <w:name w:val="WW-Основной текст с отступом 3"/>
    <w:basedOn w:val="a"/>
    <w:qFormat/>
    <w:rsid w:val="00A0340C"/>
    <w:pPr>
      <w:widowControl/>
      <w:tabs>
        <w:tab w:val="left" w:pos="0"/>
      </w:tabs>
      <w:suppressAutoHyphens w:val="0"/>
      <w:overflowPunct w:val="0"/>
      <w:autoSpaceDE/>
      <w:spacing w:after="120"/>
      <w:ind w:left="283"/>
    </w:pPr>
    <w:rPr>
      <w:sz w:val="16"/>
      <w:szCs w:val="16"/>
    </w:rPr>
  </w:style>
  <w:style w:type="paragraph" w:customStyle="1" w:styleId="afff1">
    <w:name w:val="Отступ первой строки"/>
    <w:basedOn w:val="a"/>
    <w:qFormat/>
    <w:rsid w:val="00A0340C"/>
    <w:pPr>
      <w:widowControl/>
      <w:tabs>
        <w:tab w:val="left" w:pos="0"/>
      </w:tabs>
      <w:suppressAutoHyphens w:val="0"/>
      <w:overflowPunct w:val="0"/>
      <w:autoSpaceDE/>
      <w:ind w:firstLine="283"/>
    </w:pPr>
    <w:rPr>
      <w:sz w:val="24"/>
      <w:szCs w:val="24"/>
    </w:rPr>
  </w:style>
  <w:style w:type="paragraph" w:customStyle="1" w:styleId="afff2">
    <w:name w:val="Таблицы (моноширинный)"/>
    <w:basedOn w:val="a"/>
    <w:next w:val="a"/>
    <w:qFormat/>
    <w:rsid w:val="00A0340C"/>
    <w:pPr>
      <w:suppressAutoHyphens w:val="0"/>
      <w:autoSpaceDN w:val="0"/>
      <w:adjustRightInd w:val="0"/>
      <w:jc w:val="both"/>
    </w:pPr>
    <w:rPr>
      <w:rFonts w:ascii="Courier New" w:hAnsi="Courier New" w:cs="Courier New"/>
      <w:sz w:val="26"/>
      <w:szCs w:val="26"/>
      <w:lang w:eastAsia="ru-RU"/>
    </w:rPr>
  </w:style>
  <w:style w:type="paragraph" w:customStyle="1" w:styleId="2a">
    <w:name w:val="Абзац списка2"/>
    <w:basedOn w:val="a"/>
    <w:qFormat/>
    <w:rsid w:val="00A0340C"/>
    <w:pPr>
      <w:widowControl/>
      <w:suppressAutoHyphens w:val="0"/>
      <w:autoSpaceDE/>
      <w:spacing w:after="200" w:line="276" w:lineRule="auto"/>
      <w:ind w:left="720"/>
      <w:contextualSpacing/>
    </w:pPr>
    <w:rPr>
      <w:rFonts w:ascii="Calibri" w:eastAsia="Calibri" w:hAnsi="Calibri"/>
      <w:sz w:val="22"/>
      <w:szCs w:val="22"/>
      <w:lang w:eastAsia="ru-RU"/>
    </w:rPr>
  </w:style>
  <w:style w:type="paragraph" w:customStyle="1" w:styleId="1f4">
    <w:name w:val="Без интервала1"/>
    <w:uiPriority w:val="99"/>
    <w:qFormat/>
    <w:rsid w:val="00A0340C"/>
    <w:pPr>
      <w:spacing w:after="0" w:line="240" w:lineRule="auto"/>
    </w:pPr>
    <w:rPr>
      <w:rFonts w:ascii="Calibri" w:eastAsia="Times New Roman" w:hAnsi="Calibri" w:cs="Times New Roman"/>
    </w:rPr>
  </w:style>
  <w:style w:type="character" w:customStyle="1" w:styleId="32">
    <w:name w:val="Основной текст (3)_"/>
    <w:basedOn w:val="a0"/>
    <w:link w:val="31"/>
    <w:locked/>
    <w:rsid w:val="00A0340C"/>
    <w:rPr>
      <w:rFonts w:ascii="Microsoft Sans Serif" w:eastAsia="Microsoft Sans Serif" w:hAnsi="Microsoft Sans Serif" w:cs="Microsoft Sans Serif"/>
      <w:sz w:val="14"/>
      <w:szCs w:val="14"/>
      <w:shd w:val="clear" w:color="auto" w:fill="FFFFFF"/>
      <w:lang w:eastAsia="ar-SA"/>
    </w:rPr>
  </w:style>
  <w:style w:type="character" w:styleId="afff3">
    <w:name w:val="footnote reference"/>
    <w:basedOn w:val="a0"/>
    <w:uiPriority w:val="99"/>
    <w:unhideWhenUsed/>
    <w:qFormat/>
    <w:rsid w:val="00A0340C"/>
    <w:rPr>
      <w:rFonts w:ascii="Times New Roman" w:hAnsi="Times New Roman" w:cs="Times New Roman" w:hint="default"/>
      <w:vertAlign w:val="superscript"/>
    </w:rPr>
  </w:style>
  <w:style w:type="character" w:styleId="afff4">
    <w:name w:val="annotation reference"/>
    <w:semiHidden/>
    <w:unhideWhenUsed/>
    <w:qFormat/>
    <w:rsid w:val="00A0340C"/>
    <w:rPr>
      <w:rFonts w:ascii="Times New Roman" w:hAnsi="Times New Roman" w:cs="Times New Roman" w:hint="default"/>
      <w:sz w:val="16"/>
      <w:szCs w:val="16"/>
    </w:rPr>
  </w:style>
  <w:style w:type="character" w:styleId="afff5">
    <w:name w:val="endnote reference"/>
    <w:basedOn w:val="a0"/>
    <w:uiPriority w:val="99"/>
    <w:unhideWhenUsed/>
    <w:rsid w:val="00A0340C"/>
    <w:rPr>
      <w:rFonts w:ascii="Times New Roman" w:hAnsi="Times New Roman" w:cs="Times New Roman" w:hint="default"/>
      <w:vertAlign w:val="superscript"/>
    </w:rPr>
  </w:style>
  <w:style w:type="character" w:styleId="afff6">
    <w:name w:val="Subtle Emphasis"/>
    <w:uiPriority w:val="19"/>
    <w:qFormat/>
    <w:rsid w:val="00A0340C"/>
    <w:rPr>
      <w:i/>
      <w:iCs/>
      <w:color w:val="808080"/>
    </w:rPr>
  </w:style>
  <w:style w:type="character" w:customStyle="1" w:styleId="highlighthighlightactive">
    <w:name w:val="highlight highlight_active"/>
    <w:basedOn w:val="a0"/>
    <w:uiPriority w:val="99"/>
    <w:qFormat/>
    <w:rsid w:val="00A0340C"/>
    <w:rPr>
      <w:rFonts w:ascii="Times New Roman" w:hAnsi="Times New Roman" w:cs="Times New Roman" w:hint="default"/>
    </w:rPr>
  </w:style>
  <w:style w:type="character" w:customStyle="1" w:styleId="frgu-content-accordeon">
    <w:name w:val="frgu-content-accordeon"/>
    <w:basedOn w:val="a0"/>
    <w:rsid w:val="00A0340C"/>
  </w:style>
  <w:style w:type="character" w:customStyle="1" w:styleId="FontStyle27">
    <w:name w:val="Font Style27"/>
    <w:uiPriority w:val="99"/>
    <w:rsid w:val="00A0340C"/>
    <w:rPr>
      <w:rFonts w:ascii="Times New Roman" w:hAnsi="Times New Roman" w:cs="Times New Roman" w:hint="default"/>
      <w:sz w:val="22"/>
      <w:szCs w:val="22"/>
    </w:rPr>
  </w:style>
  <w:style w:type="character" w:customStyle="1" w:styleId="afff7">
    <w:name w:val="Гипертекстовая ссылка"/>
    <w:uiPriority w:val="99"/>
    <w:rsid w:val="00A0340C"/>
    <w:rPr>
      <w:color w:val="008000"/>
    </w:rPr>
  </w:style>
  <w:style w:type="character" w:customStyle="1" w:styleId="-">
    <w:name w:val="Интернет-ссылка"/>
    <w:rsid w:val="00A0340C"/>
    <w:rPr>
      <w:rFonts w:ascii="Times New Roman" w:hAnsi="Times New Roman" w:cs="Times New Roman" w:hint="default"/>
      <w:color w:val="0000FF"/>
      <w:u w:val="single"/>
    </w:rPr>
  </w:style>
  <w:style w:type="character" w:customStyle="1" w:styleId="style8">
    <w:name w:val="style8"/>
    <w:basedOn w:val="a0"/>
    <w:qFormat/>
    <w:rsid w:val="00A0340C"/>
  </w:style>
  <w:style w:type="character" w:customStyle="1" w:styleId="FontStyle15">
    <w:name w:val="Font Style15"/>
    <w:uiPriority w:val="99"/>
    <w:qFormat/>
    <w:rsid w:val="00A0340C"/>
    <w:rPr>
      <w:rFonts w:ascii="Times New Roman" w:hAnsi="Times New Roman" w:cs="Times New Roman" w:hint="default"/>
      <w:sz w:val="20"/>
      <w:szCs w:val="20"/>
    </w:rPr>
  </w:style>
  <w:style w:type="character" w:customStyle="1" w:styleId="ListLabel1">
    <w:name w:val="ListLabel 1"/>
    <w:qFormat/>
    <w:rsid w:val="00A0340C"/>
    <w:rPr>
      <w:rFonts w:ascii="Symbol" w:hAnsi="Symbol" w:cs="Symbol" w:hint="default"/>
    </w:rPr>
  </w:style>
  <w:style w:type="character" w:customStyle="1" w:styleId="ListLabel2">
    <w:name w:val="ListLabel 2"/>
    <w:qFormat/>
    <w:rsid w:val="00A0340C"/>
    <w:rPr>
      <w:rFonts w:ascii="Courier New" w:hAnsi="Courier New" w:cs="Courier New" w:hint="default"/>
    </w:rPr>
  </w:style>
  <w:style w:type="character" w:customStyle="1" w:styleId="ListLabel3">
    <w:name w:val="ListLabel 3"/>
    <w:qFormat/>
    <w:rsid w:val="00A0340C"/>
    <w:rPr>
      <w:rFonts w:ascii="Wingdings" w:hAnsi="Wingdings" w:cs="Wingdings" w:hint="default"/>
    </w:rPr>
  </w:style>
  <w:style w:type="character" w:customStyle="1" w:styleId="ListLabel4">
    <w:name w:val="ListLabel 4"/>
    <w:qFormat/>
    <w:rsid w:val="00A0340C"/>
    <w:rPr>
      <w:rFonts w:ascii="Symbol" w:hAnsi="Symbol" w:cs="Symbol" w:hint="default"/>
    </w:rPr>
  </w:style>
  <w:style w:type="character" w:customStyle="1" w:styleId="ListLabel5">
    <w:name w:val="ListLabel 5"/>
    <w:qFormat/>
    <w:rsid w:val="00A0340C"/>
    <w:rPr>
      <w:rFonts w:ascii="Courier New" w:hAnsi="Courier New" w:cs="Courier New" w:hint="default"/>
    </w:rPr>
  </w:style>
  <w:style w:type="character" w:customStyle="1" w:styleId="ListLabel6">
    <w:name w:val="ListLabel 6"/>
    <w:qFormat/>
    <w:rsid w:val="00A0340C"/>
    <w:rPr>
      <w:rFonts w:ascii="Wingdings" w:hAnsi="Wingdings" w:cs="Wingdings" w:hint="default"/>
    </w:rPr>
  </w:style>
  <w:style w:type="character" w:customStyle="1" w:styleId="ListLabel7">
    <w:name w:val="ListLabel 7"/>
    <w:qFormat/>
    <w:rsid w:val="00A0340C"/>
    <w:rPr>
      <w:rFonts w:ascii="Symbol" w:hAnsi="Symbol" w:cs="Symbol" w:hint="default"/>
    </w:rPr>
  </w:style>
  <w:style w:type="character" w:customStyle="1" w:styleId="ListLabel8">
    <w:name w:val="ListLabel 8"/>
    <w:qFormat/>
    <w:rsid w:val="00A0340C"/>
    <w:rPr>
      <w:rFonts w:ascii="Courier New" w:hAnsi="Courier New" w:cs="Courier New" w:hint="default"/>
    </w:rPr>
  </w:style>
  <w:style w:type="character" w:customStyle="1" w:styleId="ListLabel9">
    <w:name w:val="ListLabel 9"/>
    <w:qFormat/>
    <w:rsid w:val="00A0340C"/>
    <w:rPr>
      <w:rFonts w:ascii="Wingdings" w:hAnsi="Wingdings" w:cs="Wingdings" w:hint="default"/>
    </w:rPr>
  </w:style>
  <w:style w:type="character" w:customStyle="1" w:styleId="ListLabel10">
    <w:name w:val="ListLabel 10"/>
    <w:qFormat/>
    <w:rsid w:val="00A0340C"/>
    <w:rPr>
      <w:rFonts w:ascii="Courier New" w:hAnsi="Courier New" w:cs="Courier New" w:hint="default"/>
    </w:rPr>
  </w:style>
  <w:style w:type="character" w:customStyle="1" w:styleId="ListLabel11">
    <w:name w:val="ListLabel 11"/>
    <w:qFormat/>
    <w:rsid w:val="00A0340C"/>
    <w:rPr>
      <w:rFonts w:ascii="Courier New" w:hAnsi="Courier New" w:cs="Courier New" w:hint="default"/>
    </w:rPr>
  </w:style>
  <w:style w:type="character" w:customStyle="1" w:styleId="ListLabel12">
    <w:name w:val="ListLabel 12"/>
    <w:qFormat/>
    <w:rsid w:val="00A0340C"/>
    <w:rPr>
      <w:rFonts w:ascii="Courier New" w:hAnsi="Courier New" w:cs="Courier New" w:hint="default"/>
    </w:rPr>
  </w:style>
  <w:style w:type="character" w:customStyle="1" w:styleId="ListLabel13">
    <w:name w:val="ListLabel 13"/>
    <w:qFormat/>
    <w:rsid w:val="00A0340C"/>
    <w:rPr>
      <w:rFonts w:ascii="Times New Roman" w:eastAsia="Times New Roman" w:hAnsi="Times New Roman" w:cs="Times New Roman" w:hint="default"/>
      <w:sz w:val="28"/>
    </w:rPr>
  </w:style>
  <w:style w:type="character" w:customStyle="1" w:styleId="ListLabel14">
    <w:name w:val="ListLabel 14"/>
    <w:qFormat/>
    <w:rsid w:val="00A0340C"/>
    <w:rPr>
      <w:rFonts w:ascii="Courier New" w:hAnsi="Courier New" w:cs="Courier New" w:hint="default"/>
    </w:rPr>
  </w:style>
  <w:style w:type="character" w:customStyle="1" w:styleId="ListLabel15">
    <w:name w:val="ListLabel 15"/>
    <w:qFormat/>
    <w:rsid w:val="00A0340C"/>
    <w:rPr>
      <w:rFonts w:ascii="Courier New" w:hAnsi="Courier New" w:cs="Courier New" w:hint="default"/>
    </w:rPr>
  </w:style>
  <w:style w:type="character" w:customStyle="1" w:styleId="ListLabel16">
    <w:name w:val="ListLabel 16"/>
    <w:qFormat/>
    <w:rsid w:val="00A0340C"/>
    <w:rPr>
      <w:rFonts w:ascii="Courier New" w:hAnsi="Courier New" w:cs="Courier New" w:hint="default"/>
    </w:rPr>
  </w:style>
  <w:style w:type="character" w:customStyle="1" w:styleId="ListLabel17">
    <w:name w:val="ListLabel 17"/>
    <w:qFormat/>
    <w:rsid w:val="00A0340C"/>
    <w:rPr>
      <w:rFonts w:ascii="Courier New" w:hAnsi="Courier New" w:cs="Courier New" w:hint="default"/>
    </w:rPr>
  </w:style>
  <w:style w:type="character" w:customStyle="1" w:styleId="ListLabel18">
    <w:name w:val="ListLabel 18"/>
    <w:qFormat/>
    <w:rsid w:val="00A0340C"/>
    <w:rPr>
      <w:rFonts w:ascii="Courier New" w:hAnsi="Courier New" w:cs="Courier New" w:hint="default"/>
    </w:rPr>
  </w:style>
  <w:style w:type="character" w:customStyle="1" w:styleId="ListLabel19">
    <w:name w:val="ListLabel 19"/>
    <w:qFormat/>
    <w:rsid w:val="00A0340C"/>
    <w:rPr>
      <w:rFonts w:ascii="Courier New" w:hAnsi="Courier New" w:cs="Courier New" w:hint="default"/>
    </w:rPr>
  </w:style>
  <w:style w:type="character" w:customStyle="1" w:styleId="ListLabel20">
    <w:name w:val="ListLabel 20"/>
    <w:qFormat/>
    <w:rsid w:val="00A0340C"/>
    <w:rPr>
      <w:rFonts w:ascii="Courier New" w:hAnsi="Courier New" w:cs="Courier New" w:hint="default"/>
    </w:rPr>
  </w:style>
  <w:style w:type="character" w:customStyle="1" w:styleId="ListLabel21">
    <w:name w:val="ListLabel 21"/>
    <w:qFormat/>
    <w:rsid w:val="00A0340C"/>
    <w:rPr>
      <w:rFonts w:ascii="Courier New" w:hAnsi="Courier New" w:cs="Courier New" w:hint="default"/>
    </w:rPr>
  </w:style>
  <w:style w:type="character" w:customStyle="1" w:styleId="ListLabel22">
    <w:name w:val="ListLabel 22"/>
    <w:qFormat/>
    <w:rsid w:val="00A0340C"/>
    <w:rPr>
      <w:rFonts w:ascii="Courier New" w:hAnsi="Courier New" w:cs="Courier New" w:hint="default"/>
    </w:rPr>
  </w:style>
  <w:style w:type="character" w:customStyle="1" w:styleId="ListLabel23">
    <w:name w:val="ListLabel 23"/>
    <w:qFormat/>
    <w:rsid w:val="00A0340C"/>
    <w:rPr>
      <w:b w:val="0"/>
      <w:bCs w:val="0"/>
    </w:rPr>
  </w:style>
  <w:style w:type="character" w:customStyle="1" w:styleId="ListLabel24">
    <w:name w:val="ListLabel 24"/>
    <w:qFormat/>
    <w:rsid w:val="00A0340C"/>
    <w:rPr>
      <w:rFonts w:ascii="Courier New" w:hAnsi="Courier New" w:cs="Courier New" w:hint="default"/>
    </w:rPr>
  </w:style>
  <w:style w:type="character" w:customStyle="1" w:styleId="ListLabel25">
    <w:name w:val="ListLabel 25"/>
    <w:qFormat/>
    <w:rsid w:val="00A0340C"/>
    <w:rPr>
      <w:rFonts w:ascii="Courier New" w:hAnsi="Courier New" w:cs="Courier New" w:hint="default"/>
    </w:rPr>
  </w:style>
  <w:style w:type="character" w:customStyle="1" w:styleId="ListLabel26">
    <w:name w:val="ListLabel 26"/>
    <w:qFormat/>
    <w:rsid w:val="00A0340C"/>
    <w:rPr>
      <w:rFonts w:ascii="Courier New" w:hAnsi="Courier New" w:cs="Courier New" w:hint="default"/>
    </w:rPr>
  </w:style>
  <w:style w:type="character" w:customStyle="1" w:styleId="19">
    <w:name w:val="Текст примечания Знак1"/>
    <w:basedOn w:val="a0"/>
    <w:link w:val="af9"/>
    <w:semiHidden/>
    <w:locked/>
    <w:rsid w:val="00A0340C"/>
    <w:rPr>
      <w:rFonts w:ascii="Calibri" w:eastAsia="Calibri" w:hAnsi="Calibri" w:cs="Times New Roman"/>
      <w:sz w:val="20"/>
      <w:szCs w:val="20"/>
      <w:lang w:eastAsia="ru-RU"/>
    </w:rPr>
  </w:style>
  <w:style w:type="character" w:customStyle="1" w:styleId="1a">
    <w:name w:val="Тема примечания Знак1"/>
    <w:basedOn w:val="19"/>
    <w:link w:val="aff8"/>
    <w:semiHidden/>
    <w:locked/>
    <w:rsid w:val="00A0340C"/>
    <w:rPr>
      <w:rFonts w:ascii="Calibri" w:eastAsia="Calibri" w:hAnsi="Calibri" w:cs="Times New Roman"/>
      <w:b/>
      <w:bCs/>
      <w:sz w:val="20"/>
      <w:szCs w:val="20"/>
      <w:lang w:eastAsia="ru-RU"/>
    </w:rPr>
  </w:style>
  <w:style w:type="character" w:customStyle="1" w:styleId="Absatz-Standardschriftart">
    <w:name w:val="Absatz-Standardschriftart"/>
    <w:rsid w:val="00A0340C"/>
  </w:style>
  <w:style w:type="character" w:customStyle="1" w:styleId="WW-Absatz-Standardschriftart">
    <w:name w:val="WW-Absatz-Standardschriftart"/>
    <w:rsid w:val="00A0340C"/>
  </w:style>
  <w:style w:type="character" w:customStyle="1" w:styleId="WW-Absatz-Standardschriftart1">
    <w:name w:val="WW-Absatz-Standardschriftart1"/>
    <w:rsid w:val="00A0340C"/>
  </w:style>
  <w:style w:type="character" w:customStyle="1" w:styleId="WW-Absatz-Standardschriftart11">
    <w:name w:val="WW-Absatz-Standardschriftart11"/>
    <w:rsid w:val="00A0340C"/>
  </w:style>
  <w:style w:type="character" w:customStyle="1" w:styleId="112">
    <w:name w:val="Основной шрифт абзаца11"/>
    <w:rsid w:val="00A0340C"/>
  </w:style>
  <w:style w:type="character" w:customStyle="1" w:styleId="WW-Absatz-Standardschriftart111">
    <w:name w:val="WW-Absatz-Standardschriftart111"/>
    <w:rsid w:val="00A0340C"/>
  </w:style>
  <w:style w:type="character" w:customStyle="1" w:styleId="WW-Absatz-Standardschriftart1111">
    <w:name w:val="WW-Absatz-Standardschriftart1111"/>
    <w:rsid w:val="00A0340C"/>
  </w:style>
  <w:style w:type="character" w:customStyle="1" w:styleId="102">
    <w:name w:val="Основной шрифт абзаца10"/>
    <w:rsid w:val="00A0340C"/>
  </w:style>
  <w:style w:type="character" w:customStyle="1" w:styleId="WW-Absatz-Standardschriftart11111">
    <w:name w:val="WW-Absatz-Standardschriftart11111"/>
    <w:rsid w:val="00A0340C"/>
  </w:style>
  <w:style w:type="character" w:customStyle="1" w:styleId="WW-Absatz-Standardschriftart111111">
    <w:name w:val="WW-Absatz-Standardschriftart111111"/>
    <w:rsid w:val="00A0340C"/>
  </w:style>
  <w:style w:type="character" w:customStyle="1" w:styleId="WW-Absatz-Standardschriftart1111111">
    <w:name w:val="WW-Absatz-Standardschriftart1111111"/>
    <w:rsid w:val="00A0340C"/>
  </w:style>
  <w:style w:type="character" w:customStyle="1" w:styleId="WW-Absatz-Standardschriftart11111111">
    <w:name w:val="WW-Absatz-Standardschriftart11111111"/>
    <w:rsid w:val="00A0340C"/>
  </w:style>
  <w:style w:type="character" w:customStyle="1" w:styleId="WW-Absatz-Standardschriftart111111111">
    <w:name w:val="WW-Absatz-Standardschriftart111111111"/>
    <w:rsid w:val="00A0340C"/>
  </w:style>
  <w:style w:type="character" w:customStyle="1" w:styleId="WW-Absatz-Standardschriftart1111111111">
    <w:name w:val="WW-Absatz-Standardschriftart1111111111"/>
    <w:rsid w:val="00A0340C"/>
  </w:style>
  <w:style w:type="character" w:customStyle="1" w:styleId="WW-Absatz-Standardschriftart11111111111">
    <w:name w:val="WW-Absatz-Standardschriftart11111111111"/>
    <w:rsid w:val="00A0340C"/>
  </w:style>
  <w:style w:type="character" w:customStyle="1" w:styleId="WW-Absatz-Standardschriftart111111111111">
    <w:name w:val="WW-Absatz-Standardschriftart111111111111"/>
    <w:rsid w:val="00A0340C"/>
  </w:style>
  <w:style w:type="character" w:customStyle="1" w:styleId="91">
    <w:name w:val="Основной шрифт абзаца9"/>
    <w:rsid w:val="00A0340C"/>
  </w:style>
  <w:style w:type="character" w:customStyle="1" w:styleId="WW-Absatz-Standardschriftart1111111111111">
    <w:name w:val="WW-Absatz-Standardschriftart1111111111111"/>
    <w:rsid w:val="00A0340C"/>
  </w:style>
  <w:style w:type="character" w:customStyle="1" w:styleId="WW-Absatz-Standardschriftart11111111111111">
    <w:name w:val="WW-Absatz-Standardschriftart11111111111111"/>
    <w:rsid w:val="00A0340C"/>
  </w:style>
  <w:style w:type="character" w:customStyle="1" w:styleId="WW8Num3z1">
    <w:name w:val="WW8Num3z1"/>
    <w:rsid w:val="00A0340C"/>
    <w:rPr>
      <w:rFonts w:ascii="Courier New" w:hAnsi="Courier New" w:cs="Courier New" w:hint="default"/>
      <w:sz w:val="20"/>
    </w:rPr>
  </w:style>
  <w:style w:type="character" w:customStyle="1" w:styleId="WW8Num3z2">
    <w:name w:val="WW8Num3z2"/>
    <w:rsid w:val="00A0340C"/>
    <w:rPr>
      <w:rFonts w:ascii="Wingdings" w:hAnsi="Wingdings" w:hint="default"/>
      <w:sz w:val="20"/>
    </w:rPr>
  </w:style>
  <w:style w:type="character" w:customStyle="1" w:styleId="WW8Num4z1">
    <w:name w:val="WW8Num4z1"/>
    <w:rsid w:val="00A0340C"/>
    <w:rPr>
      <w:rFonts w:ascii="OpenSymbol" w:hAnsi="OpenSymbol" w:cs="OpenSymbol" w:hint="default"/>
    </w:rPr>
  </w:style>
  <w:style w:type="character" w:customStyle="1" w:styleId="WW8Num4z3">
    <w:name w:val="WW8Num4z3"/>
    <w:rsid w:val="00A0340C"/>
    <w:rPr>
      <w:rFonts w:ascii="Symbol" w:hAnsi="Symbol" w:hint="default"/>
    </w:rPr>
  </w:style>
  <w:style w:type="character" w:customStyle="1" w:styleId="WW8Num10z1">
    <w:name w:val="WW8Num10z1"/>
    <w:rsid w:val="00A0340C"/>
    <w:rPr>
      <w:rFonts w:ascii="OpenSymbol" w:hAnsi="OpenSymbol" w:cs="StarSymbol" w:hint="default"/>
      <w:sz w:val="18"/>
      <w:szCs w:val="18"/>
    </w:rPr>
  </w:style>
  <w:style w:type="character" w:customStyle="1" w:styleId="WW8Num10z3">
    <w:name w:val="WW8Num10z3"/>
    <w:rsid w:val="00A0340C"/>
    <w:rPr>
      <w:rFonts w:ascii="Symbol" w:hAnsi="Symbol" w:cs="StarSymbol" w:hint="default"/>
      <w:sz w:val="18"/>
      <w:szCs w:val="18"/>
    </w:rPr>
  </w:style>
  <w:style w:type="character" w:customStyle="1" w:styleId="WW8Num11z1">
    <w:name w:val="WW8Num11z1"/>
    <w:rsid w:val="00A0340C"/>
    <w:rPr>
      <w:rFonts w:ascii="OpenSymbol" w:hAnsi="OpenSymbol" w:hint="default"/>
    </w:rPr>
  </w:style>
  <w:style w:type="character" w:customStyle="1" w:styleId="WW8Num11z3">
    <w:name w:val="WW8Num11z3"/>
    <w:rsid w:val="00A0340C"/>
    <w:rPr>
      <w:rFonts w:ascii="Symbol" w:hAnsi="Symbol" w:hint="default"/>
    </w:rPr>
  </w:style>
  <w:style w:type="character" w:customStyle="1" w:styleId="WW8Num13z1">
    <w:name w:val="WW8Num13z1"/>
    <w:rsid w:val="00A0340C"/>
    <w:rPr>
      <w:rFonts w:ascii="OpenSymbol" w:hAnsi="OpenSymbol" w:cs="OpenSymbol" w:hint="default"/>
    </w:rPr>
  </w:style>
  <w:style w:type="character" w:customStyle="1" w:styleId="WW8Num14z1">
    <w:name w:val="WW8Num14z1"/>
    <w:rsid w:val="00A0340C"/>
    <w:rPr>
      <w:rFonts w:ascii="Courier New" w:hAnsi="Courier New" w:cs="Courier New" w:hint="default"/>
      <w:sz w:val="20"/>
    </w:rPr>
  </w:style>
  <w:style w:type="character" w:customStyle="1" w:styleId="WW8Num14z3">
    <w:name w:val="WW8Num14z3"/>
    <w:rsid w:val="00A0340C"/>
    <w:rPr>
      <w:rFonts w:ascii="Symbol" w:hAnsi="Symbol" w:hint="default"/>
    </w:rPr>
  </w:style>
  <w:style w:type="character" w:customStyle="1" w:styleId="WW8Num16z1">
    <w:name w:val="WW8Num16z1"/>
    <w:rsid w:val="00A0340C"/>
    <w:rPr>
      <w:rFonts w:ascii="Courier New" w:hAnsi="Courier New" w:cs="Courier New" w:hint="default"/>
      <w:sz w:val="20"/>
    </w:rPr>
  </w:style>
  <w:style w:type="character" w:customStyle="1" w:styleId="WW8Num16z2">
    <w:name w:val="WW8Num16z2"/>
    <w:rsid w:val="00A0340C"/>
    <w:rPr>
      <w:rFonts w:ascii="Wingdings" w:hAnsi="Wingdings" w:hint="default"/>
      <w:sz w:val="20"/>
    </w:rPr>
  </w:style>
  <w:style w:type="character" w:customStyle="1" w:styleId="WW8Num7z1">
    <w:name w:val="WW8Num7z1"/>
    <w:rsid w:val="00A0340C"/>
    <w:rPr>
      <w:rFonts w:ascii="OpenSymbol" w:hAnsi="OpenSymbol" w:cs="OpenSymbol" w:hint="default"/>
    </w:rPr>
  </w:style>
  <w:style w:type="character" w:customStyle="1" w:styleId="WW8Num7z3">
    <w:name w:val="WW8Num7z3"/>
    <w:rsid w:val="00A0340C"/>
    <w:rPr>
      <w:rFonts w:ascii="Symbol" w:hAnsi="Symbol" w:hint="default"/>
    </w:rPr>
  </w:style>
  <w:style w:type="character" w:customStyle="1" w:styleId="WW8Num8z1">
    <w:name w:val="WW8Num8z1"/>
    <w:rsid w:val="00A0340C"/>
    <w:rPr>
      <w:rFonts w:ascii="OpenSymbol" w:hAnsi="OpenSymbol" w:cs="OpenSymbol" w:hint="default"/>
    </w:rPr>
  </w:style>
  <w:style w:type="character" w:customStyle="1" w:styleId="WW8Num8z3">
    <w:name w:val="WW8Num8z3"/>
    <w:rsid w:val="00A0340C"/>
    <w:rPr>
      <w:rFonts w:ascii="Symbol" w:hAnsi="Symbol" w:hint="default"/>
    </w:rPr>
  </w:style>
  <w:style w:type="character" w:customStyle="1" w:styleId="WW8Num9z1">
    <w:name w:val="WW8Num9z1"/>
    <w:rsid w:val="00A0340C"/>
    <w:rPr>
      <w:rFonts w:ascii="OpenSymbol" w:hAnsi="OpenSymbol" w:cs="OpenSymbol" w:hint="default"/>
    </w:rPr>
  </w:style>
  <w:style w:type="character" w:customStyle="1" w:styleId="WW8Num9z3">
    <w:name w:val="WW8Num9z3"/>
    <w:rsid w:val="00A0340C"/>
    <w:rPr>
      <w:rFonts w:ascii="Symbol" w:hAnsi="Symbol" w:hint="default"/>
    </w:rPr>
  </w:style>
  <w:style w:type="character" w:customStyle="1" w:styleId="WW8Num13z3">
    <w:name w:val="WW8Num13z3"/>
    <w:rsid w:val="00A0340C"/>
    <w:rPr>
      <w:rFonts w:ascii="Symbol" w:hAnsi="Symbol" w:cs="OpenSymbol" w:hint="default"/>
    </w:rPr>
  </w:style>
  <w:style w:type="character" w:customStyle="1" w:styleId="WW8Num14z2">
    <w:name w:val="WW8Num14z2"/>
    <w:rsid w:val="00A0340C"/>
    <w:rPr>
      <w:rFonts w:ascii="Wingdings" w:hAnsi="Wingdings" w:hint="default"/>
      <w:sz w:val="20"/>
    </w:rPr>
  </w:style>
  <w:style w:type="character" w:customStyle="1" w:styleId="WW8Num15z1">
    <w:name w:val="WW8Num15z1"/>
    <w:rsid w:val="00A0340C"/>
    <w:rPr>
      <w:rFonts w:ascii="Courier New" w:hAnsi="Courier New" w:cs="Courier New" w:hint="default"/>
      <w:sz w:val="20"/>
    </w:rPr>
  </w:style>
  <w:style w:type="character" w:customStyle="1" w:styleId="WW8Num15z2">
    <w:name w:val="WW8Num15z2"/>
    <w:rsid w:val="00A0340C"/>
    <w:rPr>
      <w:rFonts w:ascii="Wingdings" w:hAnsi="Wingdings" w:hint="default"/>
      <w:sz w:val="20"/>
    </w:rPr>
  </w:style>
  <w:style w:type="character" w:customStyle="1" w:styleId="WW-Absatz-Standardschriftart111111111111111">
    <w:name w:val="WW-Absatz-Standardschriftart111111111111111"/>
    <w:rsid w:val="00A0340C"/>
  </w:style>
  <w:style w:type="character" w:customStyle="1" w:styleId="WW-Absatz-Standardschriftart1111111111111111">
    <w:name w:val="WW-Absatz-Standardschriftart1111111111111111"/>
    <w:rsid w:val="00A0340C"/>
  </w:style>
  <w:style w:type="character" w:customStyle="1" w:styleId="WW-Absatz-Standardschriftart11111111111111111">
    <w:name w:val="WW-Absatz-Standardschriftart11111111111111111"/>
    <w:rsid w:val="00A0340C"/>
  </w:style>
  <w:style w:type="character" w:customStyle="1" w:styleId="WW-Absatz-Standardschriftart111111111111111111">
    <w:name w:val="WW-Absatz-Standardschriftart111111111111111111"/>
    <w:rsid w:val="00A0340C"/>
  </w:style>
  <w:style w:type="character" w:customStyle="1" w:styleId="WW-Absatz-Standardschriftart1111111111111111111">
    <w:name w:val="WW-Absatz-Standardschriftart1111111111111111111"/>
    <w:rsid w:val="00A0340C"/>
  </w:style>
  <w:style w:type="character" w:customStyle="1" w:styleId="WW-Absatz-Standardschriftart11111111111111111111">
    <w:name w:val="WW-Absatz-Standardschriftart11111111111111111111"/>
    <w:rsid w:val="00A0340C"/>
  </w:style>
  <w:style w:type="character" w:customStyle="1" w:styleId="WW-Absatz-Standardschriftart111111111111111111111">
    <w:name w:val="WW-Absatz-Standardschriftart111111111111111111111"/>
    <w:rsid w:val="00A0340C"/>
  </w:style>
  <w:style w:type="character" w:customStyle="1" w:styleId="WW-Absatz-Standardschriftart1111111111111111111111">
    <w:name w:val="WW-Absatz-Standardschriftart1111111111111111111111"/>
    <w:rsid w:val="00A0340C"/>
  </w:style>
  <w:style w:type="character" w:customStyle="1" w:styleId="WW8Num12z1">
    <w:name w:val="WW8Num12z1"/>
    <w:rsid w:val="00A0340C"/>
    <w:rPr>
      <w:rFonts w:ascii="Times New Roman" w:hAnsi="Times New Roman" w:cs="Times New Roman" w:hint="default"/>
    </w:rPr>
  </w:style>
  <w:style w:type="character" w:customStyle="1" w:styleId="71">
    <w:name w:val="Основной шрифт абзаца7"/>
    <w:rsid w:val="00A0340C"/>
  </w:style>
  <w:style w:type="character" w:customStyle="1" w:styleId="63">
    <w:name w:val="Основной шрифт абзаца6"/>
    <w:rsid w:val="00A0340C"/>
  </w:style>
  <w:style w:type="character" w:customStyle="1" w:styleId="WW-Absatz-Standardschriftart11111111111111111111111">
    <w:name w:val="WW-Absatz-Standardschriftart11111111111111111111111"/>
    <w:rsid w:val="00A0340C"/>
  </w:style>
  <w:style w:type="character" w:customStyle="1" w:styleId="WW-Absatz-Standardschriftart111111111111111111111111">
    <w:name w:val="WW-Absatz-Standardschriftart111111111111111111111111"/>
    <w:rsid w:val="00A0340C"/>
  </w:style>
  <w:style w:type="character" w:customStyle="1" w:styleId="54">
    <w:name w:val="Основной шрифт абзаца5"/>
    <w:rsid w:val="00A0340C"/>
  </w:style>
  <w:style w:type="character" w:customStyle="1" w:styleId="WW-Absatz-Standardschriftart1111111111111111111111111">
    <w:name w:val="WW-Absatz-Standardschriftart1111111111111111111111111"/>
    <w:rsid w:val="00A0340C"/>
  </w:style>
  <w:style w:type="character" w:customStyle="1" w:styleId="WW8Num5z1">
    <w:name w:val="WW8Num5z1"/>
    <w:rsid w:val="00A0340C"/>
    <w:rPr>
      <w:rFonts w:ascii="OpenSymbol" w:hAnsi="OpenSymbol" w:cs="OpenSymbol" w:hint="default"/>
    </w:rPr>
  </w:style>
  <w:style w:type="character" w:customStyle="1" w:styleId="WW8Num5z2">
    <w:name w:val="WW8Num5z2"/>
    <w:rsid w:val="00A0340C"/>
    <w:rPr>
      <w:rFonts w:ascii="Segoe UI" w:hAnsi="Segoe UI" w:cs="Segoe UI" w:hint="default"/>
    </w:rPr>
  </w:style>
  <w:style w:type="character" w:customStyle="1" w:styleId="WW-Absatz-Standardschriftart11111111111111111111111111">
    <w:name w:val="WW-Absatz-Standardschriftart11111111111111111111111111"/>
    <w:rsid w:val="00A0340C"/>
  </w:style>
  <w:style w:type="character" w:customStyle="1" w:styleId="44">
    <w:name w:val="Основной шрифт абзаца4"/>
    <w:rsid w:val="00A0340C"/>
  </w:style>
  <w:style w:type="character" w:customStyle="1" w:styleId="WW-Absatz-Standardschriftart111111111111111111111111111">
    <w:name w:val="WW-Absatz-Standardschriftart111111111111111111111111111"/>
    <w:rsid w:val="00A0340C"/>
  </w:style>
  <w:style w:type="character" w:customStyle="1" w:styleId="WW-Absatz-Standardschriftart1111111111111111111111111111">
    <w:name w:val="WW-Absatz-Standardschriftart1111111111111111111111111111"/>
    <w:rsid w:val="00A0340C"/>
  </w:style>
  <w:style w:type="character" w:customStyle="1" w:styleId="WW-Absatz-Standardschriftart11111111111111111111111111111">
    <w:name w:val="WW-Absatz-Standardschriftart11111111111111111111111111111"/>
    <w:rsid w:val="00A0340C"/>
  </w:style>
  <w:style w:type="character" w:customStyle="1" w:styleId="WW-Absatz-Standardschriftart111111111111111111111111111111">
    <w:name w:val="WW-Absatz-Standardschriftart111111111111111111111111111111"/>
    <w:rsid w:val="00A0340C"/>
  </w:style>
  <w:style w:type="character" w:customStyle="1" w:styleId="WW-Absatz-Standardschriftart1111111111111111111111111111111">
    <w:name w:val="WW-Absatz-Standardschriftart1111111111111111111111111111111"/>
    <w:rsid w:val="00A0340C"/>
  </w:style>
  <w:style w:type="character" w:customStyle="1" w:styleId="WW-Absatz-Standardschriftart11111111111111111111111111111111">
    <w:name w:val="WW-Absatz-Standardschriftart11111111111111111111111111111111"/>
    <w:rsid w:val="00A0340C"/>
  </w:style>
  <w:style w:type="character" w:customStyle="1" w:styleId="WW-Absatz-Standardschriftart111111111111111111111111111111111">
    <w:name w:val="WW-Absatz-Standardschriftart111111111111111111111111111111111"/>
    <w:rsid w:val="00A0340C"/>
  </w:style>
  <w:style w:type="character" w:customStyle="1" w:styleId="WW-Absatz-Standardschriftart1111111111111111111111111111111111">
    <w:name w:val="WW-Absatz-Standardschriftart1111111111111111111111111111111111"/>
    <w:rsid w:val="00A0340C"/>
  </w:style>
  <w:style w:type="character" w:customStyle="1" w:styleId="WW-Absatz-Standardschriftart11111111111111111111111111111111111">
    <w:name w:val="WW-Absatz-Standardschriftart11111111111111111111111111111111111"/>
    <w:rsid w:val="00A0340C"/>
  </w:style>
  <w:style w:type="character" w:customStyle="1" w:styleId="WW-Absatz-Standardschriftart111111111111111111111111111111111111">
    <w:name w:val="WW-Absatz-Standardschriftart111111111111111111111111111111111111"/>
    <w:rsid w:val="00A0340C"/>
  </w:style>
  <w:style w:type="character" w:customStyle="1" w:styleId="WW-Absatz-Standardschriftart1111111111111111111111111111111111111">
    <w:name w:val="WW-Absatz-Standardschriftart1111111111111111111111111111111111111"/>
    <w:rsid w:val="00A0340C"/>
  </w:style>
  <w:style w:type="character" w:customStyle="1" w:styleId="3a">
    <w:name w:val="Основной шрифт абзаца3"/>
    <w:rsid w:val="00A0340C"/>
  </w:style>
  <w:style w:type="character" w:customStyle="1" w:styleId="WW-Absatz-Standardschriftart11111111111111111111111111111111111111">
    <w:name w:val="WW-Absatz-Standardschriftart11111111111111111111111111111111111111"/>
    <w:rsid w:val="00A0340C"/>
  </w:style>
  <w:style w:type="character" w:customStyle="1" w:styleId="WW-Absatz-Standardschriftart111111111111111111111111111111111111111">
    <w:name w:val="WW-Absatz-Standardschriftart111111111111111111111111111111111111111"/>
    <w:rsid w:val="00A0340C"/>
  </w:style>
  <w:style w:type="character" w:customStyle="1" w:styleId="WW-Absatz-Standardschriftart1111111111111111111111111111111111111111">
    <w:name w:val="WW-Absatz-Standardschriftart1111111111111111111111111111111111111111"/>
    <w:rsid w:val="00A0340C"/>
  </w:style>
  <w:style w:type="character" w:customStyle="1" w:styleId="WW-Absatz-Standardschriftart11111111111111111111111111111111111111111">
    <w:name w:val="WW-Absatz-Standardschriftart11111111111111111111111111111111111111111"/>
    <w:rsid w:val="00A0340C"/>
  </w:style>
  <w:style w:type="character" w:customStyle="1" w:styleId="WW-Absatz-Standardschriftart111111111111111111111111111111111111111111">
    <w:name w:val="WW-Absatz-Standardschriftart111111111111111111111111111111111111111111"/>
    <w:rsid w:val="00A0340C"/>
  </w:style>
  <w:style w:type="character" w:customStyle="1" w:styleId="WW-Absatz-Standardschriftart1111111111111111111111111111111111111111111">
    <w:name w:val="WW-Absatz-Standardschriftart1111111111111111111111111111111111111111111"/>
    <w:rsid w:val="00A0340C"/>
  </w:style>
  <w:style w:type="character" w:customStyle="1" w:styleId="2b">
    <w:name w:val="Основной шрифт абзаца2"/>
    <w:rsid w:val="00A0340C"/>
  </w:style>
  <w:style w:type="character" w:customStyle="1" w:styleId="FootnoteSymbol">
    <w:name w:val="Footnote Symbol"/>
    <w:rsid w:val="00A0340C"/>
    <w:rPr>
      <w:vertAlign w:val="superscript"/>
    </w:rPr>
  </w:style>
  <w:style w:type="character" w:customStyle="1" w:styleId="Internetlink">
    <w:name w:val="Internet link"/>
    <w:rsid w:val="00A0340C"/>
    <w:rPr>
      <w:color w:val="0000FF"/>
      <w:u w:val="single"/>
    </w:rPr>
  </w:style>
  <w:style w:type="character" w:customStyle="1" w:styleId="EndnoteSymbol">
    <w:name w:val="Endnote Symbol"/>
    <w:rsid w:val="00A0340C"/>
    <w:rPr>
      <w:vertAlign w:val="superscript"/>
    </w:rPr>
  </w:style>
  <w:style w:type="character" w:customStyle="1" w:styleId="1f5">
    <w:name w:val="Знак сноски1"/>
    <w:rsid w:val="00A0340C"/>
    <w:rPr>
      <w:vertAlign w:val="superscript"/>
    </w:rPr>
  </w:style>
  <w:style w:type="character" w:customStyle="1" w:styleId="1f6">
    <w:name w:val="Знак концевой сноски1"/>
    <w:rsid w:val="00A0340C"/>
    <w:rPr>
      <w:vertAlign w:val="superscript"/>
    </w:rPr>
  </w:style>
  <w:style w:type="character" w:customStyle="1" w:styleId="2c">
    <w:name w:val="Знак сноски2"/>
    <w:rsid w:val="00A0340C"/>
    <w:rPr>
      <w:vertAlign w:val="superscript"/>
    </w:rPr>
  </w:style>
  <w:style w:type="character" w:customStyle="1" w:styleId="2d">
    <w:name w:val="Знак концевой сноски2"/>
    <w:rsid w:val="00A0340C"/>
    <w:rPr>
      <w:vertAlign w:val="superscript"/>
    </w:rPr>
  </w:style>
  <w:style w:type="character" w:customStyle="1" w:styleId="NumberingSymbols">
    <w:name w:val="Numbering Symbols"/>
    <w:rsid w:val="00A0340C"/>
    <w:rPr>
      <w:rFonts w:ascii="Times New Roman" w:hAnsi="Times New Roman" w:cs="Times New Roman" w:hint="default"/>
    </w:rPr>
  </w:style>
  <w:style w:type="character" w:customStyle="1" w:styleId="WW8Num9z2">
    <w:name w:val="WW8Num9z2"/>
    <w:rsid w:val="00A0340C"/>
    <w:rPr>
      <w:rFonts w:ascii="Segoe UI" w:hAnsi="Segoe UI" w:cs="Segoe UI" w:hint="default"/>
    </w:rPr>
  </w:style>
  <w:style w:type="character" w:customStyle="1" w:styleId="StrongEmphasis">
    <w:name w:val="Strong Emphasis"/>
    <w:rsid w:val="00A0340C"/>
    <w:rPr>
      <w:b/>
      <w:bCs/>
    </w:rPr>
  </w:style>
  <w:style w:type="character" w:customStyle="1" w:styleId="BulletSymbols">
    <w:name w:val="Bullet Symbols"/>
    <w:rsid w:val="00A0340C"/>
    <w:rPr>
      <w:rFonts w:ascii="OpenSymbol" w:eastAsia="OpenSymbol" w:hAnsi="OpenSymbol" w:cs="OpenSymbol" w:hint="default"/>
    </w:rPr>
  </w:style>
  <w:style w:type="character" w:customStyle="1" w:styleId="WW8Num19z1">
    <w:name w:val="WW8Num19z1"/>
    <w:rsid w:val="00A0340C"/>
    <w:rPr>
      <w:rFonts w:ascii="OpenSymbol" w:hAnsi="OpenSymbol" w:cs="StarSymbol" w:hint="default"/>
      <w:sz w:val="18"/>
      <w:szCs w:val="18"/>
    </w:rPr>
  </w:style>
  <w:style w:type="character" w:customStyle="1" w:styleId="WW8Num19z3">
    <w:name w:val="WW8Num19z3"/>
    <w:rsid w:val="00A0340C"/>
    <w:rPr>
      <w:rFonts w:ascii="Symbol" w:hAnsi="Symbol" w:cs="StarSymbol" w:hint="default"/>
      <w:sz w:val="18"/>
      <w:szCs w:val="18"/>
    </w:rPr>
  </w:style>
  <w:style w:type="character" w:customStyle="1" w:styleId="apple-style-span">
    <w:name w:val="apple-style-span"/>
    <w:basedOn w:val="2b"/>
    <w:rsid w:val="00A0340C"/>
  </w:style>
  <w:style w:type="character" w:customStyle="1" w:styleId="afff8">
    <w:name w:val="Символ сноски"/>
    <w:rsid w:val="00A0340C"/>
    <w:rPr>
      <w:vertAlign w:val="superscript"/>
    </w:rPr>
  </w:style>
  <w:style w:type="character" w:customStyle="1" w:styleId="3b">
    <w:name w:val="Знак сноски3"/>
    <w:rsid w:val="00A0340C"/>
    <w:rPr>
      <w:vertAlign w:val="superscript"/>
    </w:rPr>
  </w:style>
  <w:style w:type="character" w:customStyle="1" w:styleId="afff9">
    <w:name w:val="Символы концевой сноски"/>
    <w:rsid w:val="00A0340C"/>
    <w:rPr>
      <w:vertAlign w:val="superscript"/>
    </w:rPr>
  </w:style>
  <w:style w:type="character" w:customStyle="1" w:styleId="WW-">
    <w:name w:val="WW-Символы концевой сноски"/>
    <w:rsid w:val="00A0340C"/>
  </w:style>
  <w:style w:type="character" w:customStyle="1" w:styleId="3c">
    <w:name w:val="Знак концевой сноски3"/>
    <w:rsid w:val="00A0340C"/>
    <w:rPr>
      <w:vertAlign w:val="superscript"/>
    </w:rPr>
  </w:style>
  <w:style w:type="character" w:customStyle="1" w:styleId="1f7">
    <w:name w:val="Верхний колонтитул Знак1"/>
    <w:basedOn w:val="a0"/>
    <w:uiPriority w:val="99"/>
    <w:rsid w:val="00A0340C"/>
    <w:rPr>
      <w:rFonts w:ascii="Calibri" w:eastAsia="Calibri" w:hAnsi="Calibri" w:cs="Times New Roman" w:hint="default"/>
    </w:rPr>
  </w:style>
  <w:style w:type="character" w:customStyle="1" w:styleId="1f8">
    <w:name w:val="Текст сноски Знак1"/>
    <w:basedOn w:val="a0"/>
    <w:uiPriority w:val="99"/>
    <w:rsid w:val="00A0340C"/>
    <w:rPr>
      <w:rFonts w:ascii="Calibri" w:eastAsia="Calibri" w:hAnsi="Calibri" w:cs="Times New Roman" w:hint="default"/>
      <w:sz w:val="20"/>
      <w:szCs w:val="20"/>
      <w:lang w:eastAsia="en-US"/>
    </w:rPr>
  </w:style>
  <w:style w:type="character" w:customStyle="1" w:styleId="1f9">
    <w:name w:val="Основной текст с отступом Знак1"/>
    <w:basedOn w:val="a0"/>
    <w:rsid w:val="00A0340C"/>
  </w:style>
  <w:style w:type="character" w:customStyle="1" w:styleId="FontStyle47">
    <w:name w:val="Font Style47"/>
    <w:rsid w:val="00A0340C"/>
    <w:rPr>
      <w:rFonts w:ascii="Times New Roman" w:hAnsi="Times New Roman" w:cs="Times New Roman" w:hint="default"/>
      <w:i/>
      <w:iCs/>
      <w:sz w:val="22"/>
      <w:szCs w:val="22"/>
    </w:rPr>
  </w:style>
  <w:style w:type="character" w:customStyle="1" w:styleId="45">
    <w:name w:val="Знак Знак4"/>
    <w:rsid w:val="00A0340C"/>
    <w:rPr>
      <w:sz w:val="28"/>
    </w:rPr>
  </w:style>
  <w:style w:type="character" w:customStyle="1" w:styleId="3d">
    <w:name w:val="Знак Знак3"/>
    <w:rsid w:val="00A0340C"/>
    <w:rPr>
      <w:sz w:val="32"/>
    </w:rPr>
  </w:style>
  <w:style w:type="character" w:customStyle="1" w:styleId="55">
    <w:name w:val="Знак Знак5"/>
    <w:rsid w:val="00A0340C"/>
    <w:rPr>
      <w:sz w:val="28"/>
    </w:rPr>
  </w:style>
  <w:style w:type="character" w:customStyle="1" w:styleId="2e">
    <w:name w:val="Знак Знак2"/>
    <w:rsid w:val="00A0340C"/>
    <w:rPr>
      <w:sz w:val="28"/>
    </w:rPr>
  </w:style>
  <w:style w:type="character" w:customStyle="1" w:styleId="1fa">
    <w:name w:val="Знак Знак1"/>
    <w:rsid w:val="00A0340C"/>
    <w:rPr>
      <w:sz w:val="24"/>
      <w:szCs w:val="24"/>
    </w:rPr>
  </w:style>
  <w:style w:type="character" w:customStyle="1" w:styleId="afffa">
    <w:name w:val="Знак Знак"/>
    <w:rsid w:val="00A0340C"/>
    <w:rPr>
      <w:sz w:val="24"/>
      <w:szCs w:val="24"/>
    </w:rPr>
  </w:style>
  <w:style w:type="character" w:customStyle="1" w:styleId="s1">
    <w:name w:val="s1"/>
    <w:rsid w:val="00A0340C"/>
  </w:style>
  <w:style w:type="character" w:customStyle="1" w:styleId="sectiontitle">
    <w:name w:val="section_title"/>
    <w:rsid w:val="00A0340C"/>
  </w:style>
  <w:style w:type="character" w:customStyle="1" w:styleId="295pt">
    <w:name w:val="Основной текст (2) + 9.5 pt"/>
    <w:basedOn w:val="a0"/>
    <w:rsid w:val="00A0340C"/>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table" w:styleId="afffb">
    <w:name w:val="Table Grid"/>
    <w:basedOn w:val="a1"/>
    <w:uiPriority w:val="39"/>
    <w:rsid w:val="00A034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етка таблицы1"/>
    <w:uiPriority w:val="99"/>
    <w:rsid w:val="00A034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Название Знак1"/>
    <w:basedOn w:val="a0"/>
    <w:uiPriority w:val="10"/>
    <w:rsid w:val="00A0340C"/>
    <w:rPr>
      <w:rFonts w:ascii="Cambria" w:eastAsia="Times New Roman" w:hAnsi="Cambria" w:cs="Times New Roman"/>
      <w:b/>
      <w:bCs/>
      <w:kern w:val="28"/>
      <w:sz w:val="32"/>
      <w:szCs w:val="32"/>
      <w:lang w:eastAsia="ar-SA"/>
    </w:rPr>
  </w:style>
  <w:style w:type="character" w:styleId="afffc">
    <w:name w:val="Strong"/>
    <w:qFormat/>
    <w:rsid w:val="00A0340C"/>
    <w:rPr>
      <w:b/>
      <w:bCs/>
    </w:rPr>
  </w:style>
  <w:style w:type="character" w:styleId="afffd">
    <w:name w:val="line number"/>
    <w:rsid w:val="00A0340C"/>
  </w:style>
  <w:style w:type="numbering" w:customStyle="1" w:styleId="1fd">
    <w:name w:val="Нет списка1"/>
    <w:next w:val="a2"/>
    <w:uiPriority w:val="99"/>
    <w:semiHidden/>
    <w:rsid w:val="00A0340C"/>
  </w:style>
  <w:style w:type="numbering" w:customStyle="1" w:styleId="113">
    <w:name w:val="Нет списка11"/>
    <w:next w:val="a2"/>
    <w:uiPriority w:val="99"/>
    <w:semiHidden/>
    <w:unhideWhenUsed/>
    <w:rsid w:val="00A0340C"/>
  </w:style>
  <w:style w:type="numbering" w:customStyle="1" w:styleId="2f">
    <w:name w:val="Нет списка2"/>
    <w:next w:val="a2"/>
    <w:uiPriority w:val="99"/>
    <w:semiHidden/>
    <w:rsid w:val="00A0340C"/>
  </w:style>
  <w:style w:type="numbering" w:customStyle="1" w:styleId="120">
    <w:name w:val="Нет списка12"/>
    <w:next w:val="a2"/>
    <w:uiPriority w:val="99"/>
    <w:semiHidden/>
    <w:unhideWhenUsed/>
    <w:rsid w:val="00A0340C"/>
  </w:style>
  <w:style w:type="numbering" w:customStyle="1" w:styleId="3e">
    <w:name w:val="Нет списка3"/>
    <w:next w:val="a2"/>
    <w:uiPriority w:val="99"/>
    <w:semiHidden/>
    <w:rsid w:val="00A0340C"/>
  </w:style>
  <w:style w:type="numbering" w:customStyle="1" w:styleId="130">
    <w:name w:val="Нет списка13"/>
    <w:next w:val="a2"/>
    <w:uiPriority w:val="99"/>
    <w:semiHidden/>
    <w:unhideWhenUsed/>
    <w:rsid w:val="00A0340C"/>
  </w:style>
  <w:style w:type="character" w:customStyle="1" w:styleId="d6e2e5f2eee2eee5e2fbe4e5ebe5ede8e5e4ebffd2e5eaf1f2">
    <w:name w:val="Цd6вe2еe5тf2оeeвe2оeeеe5 вe2ыfbдe4еe5лebеe5нedиe8еe5 дe4лebяff Тd2еe5кeaсf1тf2"/>
    <w:uiPriority w:val="99"/>
    <w:rsid w:val="00A0340C"/>
  </w:style>
  <w:style w:type="paragraph" w:customStyle="1" w:styleId="LO-normal">
    <w:name w:val="LO-normal"/>
    <w:uiPriority w:val="99"/>
    <w:rsid w:val="00A0340C"/>
    <w:pPr>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ru-RU" w:bidi="hi-IN"/>
    </w:rPr>
  </w:style>
  <w:style w:type="character" w:customStyle="1" w:styleId="c3e8efe5f0f2e5eaf1f2eee2e0fff1f1fbebeae0">
    <w:name w:val="Гc3иe8пefеe5рf0тf2еe5кeaсf1тf2оeeвe2аe0яff сf1сf1ыfbлebкeaаe0"/>
    <w:uiPriority w:val="99"/>
    <w:rsid w:val="00A0340C"/>
    <w:rPr>
      <w:color w:val="106BBE"/>
    </w:rPr>
  </w:style>
  <w:style w:type="paragraph" w:customStyle="1" w:styleId="c7e0e3eeebeee2eeea1">
    <w:name w:val="Зc7аe0гe3оeeлebоeeвe2оeeкea 1"/>
    <w:basedOn w:val="a"/>
    <w:uiPriority w:val="99"/>
    <w:rsid w:val="00A0340C"/>
    <w:pPr>
      <w:suppressAutoHyphens w:val="0"/>
      <w:autoSpaceDN w:val="0"/>
      <w:adjustRightInd w:val="0"/>
      <w:spacing w:before="108" w:after="108"/>
      <w:jc w:val="center"/>
    </w:pPr>
    <w:rPr>
      <w:rFonts w:ascii="Arial" w:hAnsi="Liberation Serif" w:cs="Arial"/>
      <w:b/>
      <w:bCs/>
      <w:color w:val="26282F"/>
      <w:kern w:val="1"/>
      <w:sz w:val="24"/>
      <w:szCs w:val="24"/>
      <w:lang w:eastAsia="ru-RU" w:bidi="hi-IN"/>
    </w:rPr>
  </w:style>
  <w:style w:type="paragraph" w:styleId="aff0">
    <w:name w:val="Title"/>
    <w:basedOn w:val="a"/>
    <w:next w:val="a"/>
    <w:link w:val="aff"/>
    <w:uiPriority w:val="99"/>
    <w:qFormat/>
    <w:rsid w:val="00A0340C"/>
    <w:pPr>
      <w:pBdr>
        <w:bottom w:val="single" w:sz="8" w:space="4" w:color="4F81BD" w:themeColor="accent1"/>
      </w:pBdr>
      <w:spacing w:after="300"/>
      <w:contextualSpacing/>
    </w:pPr>
    <w:rPr>
      <w:rFonts w:asciiTheme="minorHAnsi" w:eastAsiaTheme="minorHAnsi" w:hAnsiTheme="minorHAnsi" w:cstheme="minorBidi"/>
      <w:b/>
      <w:sz w:val="22"/>
      <w:szCs w:val="22"/>
      <w:lang w:eastAsia="en-US"/>
    </w:rPr>
  </w:style>
  <w:style w:type="character" w:customStyle="1" w:styleId="2f0">
    <w:name w:val="Название Знак2"/>
    <w:basedOn w:val="a0"/>
    <w:uiPriority w:val="10"/>
    <w:rsid w:val="00A0340C"/>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caeeecece5edf2e0f0e8e9">
    <w:name w:val="Кcaоeeмecмecеe5нedтf2аe0рf0иe8йe9"/>
    <w:uiPriority w:val="99"/>
    <w:rsid w:val="00A0340C"/>
    <w:pPr>
      <w:widowControl w:val="0"/>
      <w:suppressAutoHyphens/>
      <w:autoSpaceDE w:val="0"/>
      <w:autoSpaceDN w:val="0"/>
      <w:adjustRightInd w:val="0"/>
      <w:spacing w:before="75" w:after="0" w:line="240" w:lineRule="auto"/>
      <w:ind w:left="170"/>
    </w:pPr>
    <w:rPr>
      <w:rFonts w:ascii="Liberation Serif" w:eastAsia="Times New Roman" w:hAnsi="Liberation Serif" w:cs="Liberation Serif"/>
      <w:color w:val="353842"/>
      <w:kern w:val="1"/>
      <w:sz w:val="24"/>
      <w:szCs w:val="24"/>
      <w:lang w:eastAsia="ru-RU" w:bidi="hi-IN"/>
    </w:rPr>
  </w:style>
  <w:style w:type="paragraph" w:customStyle="1" w:styleId="d2e0e1ebe8f6fbeceeedeef8e8f0e8ededfbe9">
    <w:name w:val="Тd2аe0бe1лebиe8цf6ыfb (мecоeeнedоeeшf8иe8рf0иe8нedнedыfbйe9)"/>
    <w:basedOn w:val="a"/>
    <w:uiPriority w:val="99"/>
    <w:rsid w:val="00A0340C"/>
    <w:pPr>
      <w:suppressAutoHyphens w:val="0"/>
      <w:autoSpaceDN w:val="0"/>
      <w:adjustRightInd w:val="0"/>
      <w:jc w:val="both"/>
    </w:pPr>
    <w:rPr>
      <w:rFonts w:ascii="Courier New" w:hAnsi="Liberation Serif" w:cs="Courier New"/>
      <w:kern w:val="1"/>
      <w:sz w:val="24"/>
      <w:szCs w:val="24"/>
      <w:lang w:eastAsia="ru-RU" w:bidi="hi-IN"/>
    </w:rPr>
  </w:style>
  <w:style w:type="paragraph" w:customStyle="1" w:styleId="cdeef0ece0ebfcedfbe9f2e0e1ebe8f6e0">
    <w:name w:val="Нcdоeeрf0мecаe0лebьfcнedыfbйe9 (тf2аe0бe1лebиe8цf6аe0)"/>
    <w:basedOn w:val="a"/>
    <w:uiPriority w:val="99"/>
    <w:rsid w:val="00A0340C"/>
    <w:pPr>
      <w:suppressAutoHyphens w:val="0"/>
      <w:autoSpaceDN w:val="0"/>
      <w:adjustRightInd w:val="0"/>
      <w:jc w:val="both"/>
    </w:pPr>
    <w:rPr>
      <w:rFonts w:ascii="Arial" w:hAnsi="Liberation Serif" w:cs="Arial"/>
      <w:kern w:val="1"/>
      <w:sz w:val="24"/>
      <w:szCs w:val="24"/>
      <w:lang w:eastAsia="ru-RU" w:bidi="hi-IN"/>
    </w:rPr>
  </w:style>
  <w:style w:type="paragraph" w:customStyle="1" w:styleId="cff0e8e6e0f2fbe9e2ebe5e2ee">
    <w:name w:val="Пcfрf0иe8жe6аe0тf2ыfbйe9 вe2лebеe5вe2оee"/>
    <w:basedOn w:val="a"/>
    <w:uiPriority w:val="99"/>
    <w:rsid w:val="00A0340C"/>
    <w:pPr>
      <w:suppressAutoHyphens w:val="0"/>
      <w:autoSpaceDN w:val="0"/>
      <w:adjustRightInd w:val="0"/>
    </w:pPr>
    <w:rPr>
      <w:rFonts w:ascii="Arial" w:hAnsi="Liberation Serif" w:cs="Arial"/>
      <w:kern w:val="1"/>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21D4DBE4C8233E474B349894BCC1F3A816272AE97AA71E8FC6212498AFA33CBA85A4CF6478A9E94187D808A843663B3BC6EC18eFJ"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udmunicipal.ru" TargetMode="External"/><Relationship Id="rId12" Type="http://schemas.openxmlformats.org/officeDocument/2006/relationships/hyperlink" Target="consultantplus://offline/ref=9B21D4DBE4C8233E474B349894BCC1F3A817222BE57EA71E8FC6212498AFA33CBA85A4CF672EF3F945CE8F07B4417C253DD8EC8FB719e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21D4DBE4C8233E474B349894BCC1F3A812272CEC7BA71E8FC6212498AFA33CBA85A4CC6F2CF8AC14818E5BF2166F273BD8EE8BAB98E93519e3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AA5D34407ABEBE16D0AB0A71B0016DBDC7CAA39998C5C54A71DC48CD0C8BAD40A2E0FD863D18FF8D41469D7F419F4CD663A07A57F3352108FD7ACRFj2N" TargetMode="External"/><Relationship Id="rId4" Type="http://schemas.microsoft.com/office/2007/relationships/stylesWithEffects" Target="stylesWithEffects.xml"/><Relationship Id="rId9" Type="http://schemas.openxmlformats.org/officeDocument/2006/relationships/hyperlink" Target="consultantplus://offline/ref=E315252BDC0AD0963268E7F8A7D7F72EF7C52E8EA0C4631B0D39E1D45D490E9D50F3EACF07C94F92tA3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E9518-4777-487A-89D2-2A1166D3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12417</Words>
  <Characters>70783</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Эскиндарова</dc:creator>
  <cp:lastModifiedBy>фатима</cp:lastModifiedBy>
  <cp:revision>2</cp:revision>
  <cp:lastPrinted>2020-11-26T13:18:00Z</cp:lastPrinted>
  <dcterms:created xsi:type="dcterms:W3CDTF">2020-12-22T10:19:00Z</dcterms:created>
  <dcterms:modified xsi:type="dcterms:W3CDTF">2020-12-22T10:19:00Z</dcterms:modified>
</cp:coreProperties>
</file>